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6fe5" w14:textId="a076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қауіпсіздік мұқтажы үшін жер учаскесін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6 наурыздағы № 108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2003 жылғы 20 маусымдағы Қазақстан Республикасының Жер кодексі 13-бабының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жалпы алаңы 8,9898 гектар жер учаскесі елді мекендердің жері санатынан "Қазақстан Республикасы Ұлттық қауіпсіздік комитетінің Алматы қаласы бойынша департаменті" мемлекеттік мекемесіне тергеу изоляторын салу мақсатында ұлттық қауіпсіздік мұқтажы үшін 4 (төрт) жыл 11 (он бір) ай мерзімге уақытша өтеусіз жер пайдалану құқығында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Алматы қаласының әкімі және Қазақстан Республикасының Ұлттық қауіпсіздік комитеті (келісім бойынша) Қазақстан Республикасының заңнамасында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Үкіметінің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 Ұлттық қауіпсіздік комитетінің Алматы қаласы бойынша департаменті" мемлекеттік мекемесіне ұлттық қауіпсіздік мұқтажы үшін 4 (төрт) жыл 11 (он бір) ай мерзімге уақытша өтеусіз жер пайдалану құқығында берілетін жер учаскесінің экспликациясы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720"/>
        <w:gridCol w:w="3988"/>
        <w:gridCol w:w="2515"/>
        <w:gridCol w:w="720"/>
        <w:gridCol w:w="2516"/>
        <w:gridCol w:w="921"/>
      </w:tblGrid>
      <w:tr>
        <w:trPr>
          <w:trHeight w:val="30" w:hRule="atLeast"/>
        </w:trPr>
        <w:tc>
          <w:tcPr>
            <w:tcW w:w="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санаты</w:t>
            </w:r>
          </w:p>
        </w:tc>
        <w:tc>
          <w:tcPr>
            <w:tcW w:w="3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орналасқан орны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учаскесінің нысаналы мақсаты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жері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қаласы, Түрксіб ауданы, Красногорская көшесінің батысына қарай, 2-ші Остроумов көшесінің солтүстігіне қарай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изоляторын салу үшін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8,9898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