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e2ba" w14:textId="283e2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Ұлттық қауіпсіздік комитеті Шекара қызметінің 2017 әскери бөлімі" республикалық мемлекеттік мекемесінің "Чаган-Обо" шекара заставасын қайта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2017 жылғы 3 сәуірдегі № 156 қаулысы.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әкімшілік-аумақтық құрылысы туралы" 1993 жылғы 8 желтоқсандағы Қазақстан Республикасының Заңы 10-бабының </w:t>
      </w:r>
      <w:r>
        <w:rPr>
          <w:rFonts w:ascii="Times New Roman"/>
          <w:b w:val="false"/>
          <w:i w:val="false"/>
          <w:color w:val="000000"/>
          <w:sz w:val="28"/>
        </w:rPr>
        <w:t>4-1)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Республикасының аумағындағы әуежайларға, порттарға, теміржол вокзалдарына, теміржол стансаларына, метрополитен стансаларына, автовокзалдарға, автостансаларға, физикалық-географиялық және мемлекет меншігіндегі басқа да объектілерге атау беру, сондай-ақ оларды қайта атау, олардың атауларының транскрипциясын нақтылау мен өзгерту және мемлекеттік заңды тұлғаларға, мемлекет қатысатын заңды тұлғаларға жеке адамдардың есімін беру қағидаларын бекіту туралы" Қазақстан Республикасы Үкіметінің 1996 жылғы 5 наурыздағы № 281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"Қазақстан Республикасы Ұлттық қауіпсіздік комитеті Шекара қызметінің 2017 әскери бөлімі" республикалық мемлекеттік мекемесінің "Чаган-Обо" шекара заставасы "Қазақстан Республикасы Ұлттық қауіпсіздік комитеті Шекара қызметінің 2017 әскери бөлімі" республикалық мемлекеттік мекемесінің "полковник Руслан Әлимолдаұлы Зәкиев атындағы" шекара заставасы болып қайта аталсын.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алғашқы ресми жарияланған күнінен бастап қолданысқа енгізіледі.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Қазақстан Республикасының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Сағынтаев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