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bd43" w14:textId="84ab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"1978 жылғы Хаттамамен өзгертілген, 1973 жылғы Кемелерден ластануды болғызбау жөніндегі халықаралық конвенцияны өзгерту туралы 1997 жылғы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10 сәуірдегі № 184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"1978 жылғы Хаттамамен өзгертілген, 1973 жылғы Кемелерден ластануды болғызбау жөніндегі халықаралық конвенцияны өзгерту туралы 1997 жылғы хаттаманы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Республикасысың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3АҢЫ 1978 жылғы Хаттамамен өзгертілген, 1973 жылғы Кемелерден ластануды болғызбау жөніндегі халықаралық конвенцияны өзгерту туралы 1997 жылғы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1997 жылғы 26 қыркүйекте Лондонда қабылданған 1978 жылғы Хаттамамен өзгертілген, 1973 жылғы Кемелерден ластануды болғызбау жөніндегі халықаралық конвенцияны өзгерту туралы 1997 жылғы хаттама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Хаттаманың мәтіні РҚАО-ға келіп түскен жоқ.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