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8e07" w14:textId="a1d8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теңіз тасымалдаушысы туралы" Қазақстан Республикасы Үкіметінің 2011 жылғы 29 сәуірдегі № 462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сәуірдегі № 233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"Ұлттық теңіз тасымалдаушысы туралы" Қазақстан Республикасы Үкіметінің 2011 жылғы 29 сәуірдегі № 462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35, 426-құжат)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"Қазтеңізкөлікфлоты" ұлттық теңіз кеме қатынасы компаниясы" жауапкершілігі шектеулі серіктестігі ұлттық теңіз тасымалдаушысы болып айқындалсын.";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