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e56e0" w14:textId="47e56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Азық-түлік қауіпсіздігі жөніндегі ислам ұйымының Атқарушы кеңесіне Қазақстан Республикасының өкілетті өкілін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28 сәуірдегі № 234 қаулысы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2014 жылғы 21 қарашадағы Қазақстан Республикасының Заңымен ратификацияланған Азық-түлік қауіпсіздігі жөніндегі ислам ұйымы жарғысының 12-бабы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Қазақстан Республикасының Ауыл шаруашылығы вице-министрі Гүлмира Сұлтанбайқызы Исаева Азық-түлік қауіпсіздігі жөніндегі ислам ұйымының Атқарушы кеңесіне Қазақстан Республикасының өкілетті өкілі болып тағайындалсын.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Қазақстан Республикасының Сыртқы істер министрлігі Ислам ынтымақтастығы ұйымының Бас хатшылығына қабылданған шешім туралы хабарласын.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