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c577" w14:textId="c18c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Қорғаныс мұқтажы үшін жер учаскесін беру туралы</w:t>
      </w:r>
    </w:p>
    <w:p>
      <w:pPr>
        <w:spacing w:after="0"/>
        <w:ind w:left="0"/>
        <w:jc w:val="both"/>
      </w:pPr>
      <w:r>
        <w:rPr>
          <w:rFonts w:ascii="Times New Roman"/>
          <w:b w:val="false"/>
          <w:i w:val="false"/>
          <w:color w:val="000000"/>
          <w:sz w:val="28"/>
        </w:rPr>
        <w:t>Қазақстан Республикасы Үкіметінің 2017 жылғы 28 сәуірдегі № 235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кодексінің 13-бабының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Ішкі істер министрлігінің "Қазақстан Республикасы Ұлттық ұланының 5517 әскери бөлімі" республикалық мемлекеттік мекемесіне тұрақты жер пайдалану құқығында қорғаныс мұқтажы үшін елді мекендердің жерлері санатынан жалпы ауданы 9,7026 гектар жер учаскесі берілсін.</w:t>
      </w:r>
    </w:p>
    <w:bookmarkEnd w:id="1"/>
    <w:bookmarkStart w:name="z3" w:id="2"/>
    <w:p>
      <w:pPr>
        <w:spacing w:after="0"/>
        <w:ind w:left="0"/>
        <w:jc w:val="both"/>
      </w:pPr>
      <w:r>
        <w:rPr>
          <w:rFonts w:ascii="Times New Roman"/>
          <w:b w:val="false"/>
          <w:i w:val="false"/>
          <w:color w:val="000000"/>
          <w:sz w:val="28"/>
        </w:rPr>
        <w:t>
      2. Қазақстан Республикасының Ішкі істер министрлігі Қазақстан Республикасының заңнамасында белгіленген тәртіппен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28 сәуірдегі</w:t>
            </w:r>
            <w:r>
              <w:br/>
            </w:r>
            <w:r>
              <w:rPr>
                <w:rFonts w:ascii="Times New Roman"/>
                <w:b w:val="false"/>
                <w:i w:val="false"/>
                <w:color w:val="000000"/>
                <w:sz w:val="20"/>
              </w:rPr>
              <w:t>№ 235 қаулысына</w:t>
            </w:r>
            <w:r>
              <w:br/>
            </w:r>
            <w:r>
              <w:rPr>
                <w:rFonts w:ascii="Times New Roman"/>
                <w:b w:val="false"/>
                <w:i w:val="false"/>
                <w:color w:val="000000"/>
                <w:sz w:val="20"/>
              </w:rPr>
              <w:t xml:space="preserve">қосымша </w:t>
            </w:r>
          </w:p>
        </w:tc>
      </w:tr>
    </w:tbl>
    <w:bookmarkStart w:name="z6" w:id="4"/>
    <w:p>
      <w:pPr>
        <w:spacing w:after="0"/>
        <w:ind w:left="0"/>
        <w:jc w:val="left"/>
      </w:pPr>
      <w:r>
        <w:rPr>
          <w:rFonts w:ascii="Times New Roman"/>
          <w:b/>
          <w:i w:val="false"/>
          <w:color w:val="000000"/>
        </w:rPr>
        <w:t xml:space="preserve"> Қазақстан Республикасы Ішкі істер министрлігінің "Қазақстан Республикасы Ұлттық ұланының 5517 әскери бөлімі" республикалық мемлекеттік мекемесіне тұрақты жер пайдалану құқығында берілетін жер учаскесінің экспликациясы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4004"/>
        <w:gridCol w:w="1929"/>
        <w:gridCol w:w="985"/>
        <w:gridCol w:w="1876"/>
        <w:gridCol w:w="537"/>
        <w:gridCol w:w="1877"/>
        <w:gridCol w:w="538"/>
      </w:tblGrid>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гектар</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"Қазақстан Республикасы Ұлттық ұланының 5517 әскери бөлімі" республикалық мемлекеттік мекемесі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Орал қаласы, Жуков көшесі, 6-үй</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қалашықтың ғимараттары мен құрылыстарын орналастыру</w:t>
            </w:r>
            <w:r>
              <w:br/>
            </w:r>
            <w:r>
              <w:rPr>
                <w:rFonts w:ascii="Times New Roman"/>
                <w:b w:val="false"/>
                <w:i w:val="false"/>
                <w:color w:val="000000"/>
                <w:sz w:val="20"/>
              </w:rPr>
              <w:t>
үшін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