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4365" w14:textId="d464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"2017 - 2019 жылдарға арналған республикалық бюджет туралы" Қазақстан Республикасының Заңын іске асыру туралы" Қазақстан Республикасы Үкіметінің 2016 жылғы 6 желтоқсандағы № 775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19 мамырдағы № 275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Осы қаулы 2017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41-бабына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"2017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2019 жылдарға арналған республикалық бюджет туралы" Қазақстан Республикасының Заңын іске асыру туралы" Қазақстан Республикасы Үкіметінің 2016 жылғы 6 желтоқсандағы № 775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жылы 26 желтоқсанда Қазақстан Республикасы нормативтік құқықтық актілерінің эталондық бақылау банкінде электрондық түрде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27-қосымшада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нөмірі 78-жол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511"/>
        <w:gridCol w:w="6022"/>
        <w:gridCol w:w="487"/>
        <w:gridCol w:w="506"/>
        <w:gridCol w:w="3801"/>
        <w:gridCol w:w="561"/>
      </w:tblGrid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басшысының қатысуымен өтетін іс-шаралар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және ұлттық мерекелеріне арналған мерекелік іс-шаралар мен салтанатты концерттерді өткізу, "ЭКСПО-2017" халықаралық мамандандырылған көрмесі аясындағы іс-шараларды, халықаралық конкурстар мен фестивальдерді өткізу, Мемлекет басшысының шетел делегацияларымен ресми кездесулері аясында концерттік бағдарламаларды ұйымдастыру, шығармашылық ұжымдардың және орындаушылардың Тәуелсіз Мемлекеттер Достастығы, Еуразиялық экономикалық одақ, Шанхай ынтымақтастық ұйымы, ТҮРКСОЙ, Шыңжан-Ұйғыр автономдық ауданының іс-шараларына қатысуын қамтамасыз ету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Мәдениет және спорт министрлігі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әуендері" АҚ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"Мәдениет және өнер саласындағы бәсекелестікті жоғарылату, қазақстандық мәдени мұраны сақтау, зерделеу мен насихаттау және мұрағат ісінің іске асырылу тиімділігін арттыру" 105 "Әлеуметтік маңызы бар және мәдени іс-шаралар өткізу"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2017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