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a1a6" w14:textId="79ca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26 мамырдағы № 300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"Қазақстан Республикасы Мәдениет және спорт министрлігі" мемлекеттік мекемесінің теңгерімінен "Астана Опера" мемлекеттік опера және балет театры"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министрлігінің Мемлекеттік мүлік және жекешелендіру комитеті Қазақстан Республикасының Мәдениет және спорт министрлігімен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 Опера" мемлекеттік опера және балет театры" коммерциялық емес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2019"/>
        <w:gridCol w:w="6150"/>
        <w:gridCol w:w="2020"/>
      </w:tblGrid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501"/>
        <w:gridCol w:w="2291"/>
        <w:gridCol w:w="6864"/>
      </w:tblGrid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72-пәтер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75-пәтер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78-пәтер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81-пәтер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110-пәтер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111-пәтер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114-пәтер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115-пәтер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116-пәтер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Достық көшесі, 13/2-үй, 120-пәтер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Иманов көшесі, 17-үй, 63-пәтер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27-пәтер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30-пәтер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123-пәтер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126-пәтер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132-пәтер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138-пәтер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144-пәтер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160-пәтер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Сембинов көшесі, 7-үй, 187-пәтер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72-пәтер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119-пәтер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120-пәтер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122-пәтер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125-пәтер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127-пәтер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131-пәтер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132-пәтер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134-пәтер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135-пәтер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Б. Момышұлы даңғылы, 2-үй, 139-пәтер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14-пәтер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15-пәтер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16-пәтер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18-пәтер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 36/1-үй, 19-пәтер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 көше, 36/1-үй, 25-пәтер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29-пәтер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39-пәтер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40-пәтер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41-пәтер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43-пәтер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44-пәтер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36/1-үй, 45-пәтер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36-үй, 350-пәтер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199-көше, 36-үй, 396-пәтер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171-пәтер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175-пәтер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177-пәтер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181-пәтер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183-пәтер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187-пәтер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189-пәтер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193-пәтер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195-пәтер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199-пәтер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201-пәтер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205-пәтер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207-пәтер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240-пәтер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242-пәтер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246-пәтер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248-пәтер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252-пәтер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254-пәтер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258-пәтер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260-пәтер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264-пәтер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266-пәтер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270-пәтер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бөлмелі пәтер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188-көше, 7-үй, 272-пәтер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бөлмелері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303-бөлме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306-бөлме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308-бөлме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310-бөлме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316-бөлме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317-бөлме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324-бөлме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325-бөлме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326-бөлме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327-бөлме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дәлізі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Жатақхананың 1-баспалдақ алаңы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 2-баспалдақ алаңы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404-бөлме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408-бөлме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409-бөлме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410-бөлме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бөлмесі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413-бөлме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414-бөлме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418-бөлме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420-бөлме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424-бөлме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426-бөлме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427-бөлме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дәлізі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 1-баспалдақ алаңы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 2-баспалдақ алаңы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501-бөлме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502-бөлме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507-бөлме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508-бөлме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509-бөлме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510-бөлме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512-бөлме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517-бөлме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518-бөлме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519-бөлме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520-бөлме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521-бөлме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523-бөлме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525-бөлме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81-үй, № 526-бөлме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дәлізі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Жатақхананың 1-баспалдақ алаңы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Жатақхананың 2-баспалдақ алаңы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Республика даңғылы, 81-үй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 саны - 87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бөлмелерінің саны - 53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 баспалдақ алаңдары мен дәліздерінің саны - 9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