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48af" w14:textId="be14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"ҚазАгро" ұлттық басқарушы холдингі" акционерлік қоғамының директорлар кеңесі құрамының кейбір мәселелері туралы" Қазақстан Республикасы Үкіметінің 2014 жылғы 18 сәуірдегі № 377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 маусымдағы № 328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"ҚазАгро" ұлттық басқарушы холдингі" акционерлік қоғамының директорлар кеңесі құрамының кейбір мәселелері туралы" Қазақстан Республикасы Үкіметінің 2014 жылғы 18 сәуірдегі № 377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29, 246-құжат)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06"/>
        <w:gridCol w:w="2116"/>
        <w:gridCol w:w="4578"/>
      </w:tblGrid>
      <w:tr>
        <w:trPr>
          <w:trHeight w:val="30" w:hRule="atLeast"/>
        </w:trPr>
        <w:tc>
          <w:tcPr>
            <w:tcW w:w="5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"Теңгебаев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Ардақ Мырзабайұлы</w:t>
            </w:r>
          </w:p>
          <w:bookmarkEnd w:id="4"/>
        </w:tc>
        <w:tc>
          <w:tcPr>
            <w:tcW w:w="2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вице-министрі"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деген жол мынадай редакцияда жазылсын: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41"/>
        <w:gridCol w:w="2545"/>
        <w:gridCol w:w="3014"/>
      </w:tblGrid>
      <w:tr>
        <w:trPr>
          <w:trHeight w:val="30" w:hRule="atLeast"/>
        </w:trPr>
        <w:tc>
          <w:tcPr>
            <w:tcW w:w="6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"Сұлтанов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Бақыт Тұрлыханұлы</w:t>
            </w:r>
          </w:p>
          <w:bookmarkEnd w:id="6"/>
        </w:tc>
        <w:tc>
          <w:tcPr>
            <w:tcW w:w="2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министрі".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