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709df" w14:textId="2370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тізбесін бекіту туралы" Қазақстан Республикасы Үкіметінің 2017 жылғы 14 сәуірдегі № 201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8 маусымдағы № 352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тізбесін бекіту туралы" Қазақстан Республикасы Үкіметінің 2017 жылғы 14 сәуірдегі № 201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мемлекеттік кепілдікпен берілетін мемлекеттік емес қарыздардың қаражаты есебінен қаржыландыруға ұсынылатын инвестициялық жобалардың 2017 жылға арналған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реттік нөмірі 7-жолмен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1166"/>
        <w:gridCol w:w="2582"/>
        <w:gridCol w:w="3171"/>
        <w:gridCol w:w="2583"/>
        <w:gridCol w:w="1543"/>
        <w:gridCol w:w="726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Оңтүстік-Батыс айналма жолын салу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68265220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– 2037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183,95 млн. АҚШ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балама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"ҚазАвтоЖол" ұлттық компаниясы" акционерлік қоғамы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Қытайдың экспорт-импорт банкі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 және ресми жариялануға тиіс.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