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c736" w14:textId="a0bc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"Көксу ауданының білім бөлімі" мемлекеттік мекемесінің "Амангелді атындағы мектеп жанында шағын орталығы бар орта мектеп" коммуналдық мемлекеттік мекемесін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22 маусымдағы № 389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№ 11, 81-құжат)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"Көксу ауданының білім бөлімі" мемлекеттік мекемесінің "Амангелді атындағы мектеп жанында шағын орталығы бар орта мектеп" коммуналдық мемлекеттік мекемесі – "Көксу ауданының білім бөлімі" мемлекеттік мекемесінің "Мектеп жанында шағын орталығы бар Злиха Тамшыбай атындағы орта мектебі" коммуналдық мемлекеттік мекемесі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