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b12d" w14:textId="343b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әл-Фараби атындағы ғылым мен техника саласындағы және әдебиет пен өнер саласындағы Мемлекеттік сыйлықтары туралы" Қазақстан Республикасы Президентінің 2015 жылғы 21 қаңтардағы № 993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 шілдедегі № 409 қаулысы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әл-Фараби атындағы ғылым мен техника саласындағы және әдебиет пен өнер саласындағы Мемлекеттік сыйлықтары туралы" Қазақстан Республикасы Президентінің  2015 жылғы 21 қаңтардағы № 993 Жарлығына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әл-Фараби атындағы ғылым мен техника саласындағы және әдебиет пен өнер саласындағы Мемлекеттік сыйлықтары туралы" Қазақстан Республикасы Президентінің 2015 жылғы 21 қаңтардағы № 993 Жарлығына өзгеріс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"Қазақстан Республикасының әл-Фараби атындағы ғылым мен техника саласындағы және әдебиет пен өнер саласындағы Мемлекеттік сыйлықтары туралы" Қазақстан Республикасы Президентінің 2015 жылғы 21 қаңтардағы № 993 Жарлығына (Қазақстан Республикасының ПҮАЖ-ы, 2015 ж., № 2, 6-құжат)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жоғарыда аталған Жарлықпен бекітілген Қазақстан Республикасының Мемлекеттік сыйлығы лауреатының дипломы мен төсбелгісінің сипаттамасы осы Жарлыққа қосымшаға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алғашқы ресми жарияланған күнінен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Астана, Ақорда, 2017 жылғы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993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сыйлығы лауреатының дипломы мен төсбелгісінің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әл-Фараби атындағы ғылым мен техника саласындағы және әдебиет пен өнер саласындағы мемлекеттік сыйлықтар лауреатының дипломы: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көлемі 330 х 115 мм қатты мұқабадан;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көлемі 320 х 110 мм жапсырма беттен тұрады.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Дипломның мұқабасы Қазақстан Республикасының Мемлекеттік Туы түстес былғарыдан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Дипломның мұқабасында алтын түспен бедерленіп салынған: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үстіңгі жағында – Қазақстан Республикасының Мемлекеттік Елтаңбасы;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Мемлекеттік Елтаңбаның төменгі жағында – мемлекеттік тілде: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әл-Фараби атындағы ғылым мен техника саласындағы мемлекеттік сыйлығы үшін: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әл-Фараби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ғылым мен техника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сыйлығы лауреатының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ДИПЛОМЫ" (1-қосымша);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әдебиет пен өнер саласындағы мемлекеттік сыйлығы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әдебиет пен өнер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сыйлығы лауреатының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ДИПЛОМЫ" (2-қосымша)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жазу орналасады.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Жапсырма бет баспаханалық әдіспен арнайы, қорғау дәрежелері бар, көк түсті қағазда басылып шығарылады.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Жапсырма беттің беткі жағында: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үстіңгі жағында – Қазақстан Республикасының Мемлекеттік Елтаңбасы;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Мемлекеттік Елтаңбаның төменгі жағында – мемлекеттік тілде: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әл-Фараби атындағы ғылым мен техника саласындағы мемлекеттік сыйлығы үшін: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әл-Фараби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ғылым мен техника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сыйлығы лауреатының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ДИПЛОМЫ" (3-қосымша);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әдебиет пен өнер саласындағы мемлекеттік сыйлығы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әдебиет пен өнер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сыйлығы лауреатының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ДИПЛОМЫ" (4-қосымша)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жазу орналасады.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Жапсырма беттің ішкі екі жағының ортасында Қазақстан Республикасы Мемлекеттік Елтаңбасының фондық бейнесі салынған.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әл-Фараби атындағы ғылым мен техника саласындағы және әдебиет пен өнер саласындағы мемлекеттік сыйлықтары лауреаты дипломының жапсырма бетінің ішкі сол жағында мемлекеттік тілде: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әл-Фараби атындағы ғылым мен техника саласындағы мемлекеттік сыйлығы үшін: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жылғы № Жарлығымен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"жұмыстың атауы"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жұмысы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ғылыми дәрежесі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ТЕГІ, АТЫ, ӘКЕСІНІҢ 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ӘЛ-ФАРАБИ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АТЫНДАҒЫ ҒЫЛЫМ МЕН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САЛАСЫНДАҒЫ____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СЫЙЛЫҒЫ БЕРІЛДІ";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әдебиет пен өнер саласындағы мемлекеттік сыйлығы үшін: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жылғы № Жарлығымен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"жұмыстың атауы"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жұмысы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ТЕГІ, АТЫ, ӘКЕСІНІҢ 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ӘДЕБИЕТ ПЕН ӨНЕР САЛАСЫНДАҒЫ _____ЖЫЛҒЫ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СЫЙЛЫҒЫ БЕРІЛДІ"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мәтін орналасады.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Төменде: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Президенті             Н.Назарбаев"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сөздер орналасады.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Оның төменгі сол жағында дипломның нөмірі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әл-Фараби атындағы ғылым мен техника саласындағы және әдебиет пен өнер саласындағы мемлекеттік сыйлықтары лауреаты дипломының жапсырма бетінің ішкі оң жағында орыс тілінде: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әл-Фараби атындағы ғылым мен техника саласындағы мемлекеттік сыйлығы үшін: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"Указом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 года 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ПРИСУЖДЕНА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ПРЕМИЯ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НАУКИ И ТЕХНИКИ ИМЕНИ АЛЬ-ФАРАБИ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работу "наименование работы"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ученая степень";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әдебиет пен өнер саласындағы мемлекеттік сыйлығы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"Указом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года 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ПРИСУЖДЕНА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ПРЕМИЯ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ЛИТЕРАТУРЫ И ИСКУССТВА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работу "наименование работы"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мәтін орналасады.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Республикасының мемлекеттік сыйлығы лауреатының төсбелгісі төртбұрышты планкаға ілмешекпен бекітілген, диаметрі 25 мм, қалыңдығы 2 мм шеңбер түрінде алтын жалатылған жезден жасалған.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мм х 15 мм көлеміндегі планкаға Қазақстан Республикасының Мемлекеттік Туы түстес қатқыл лента, планканың сыртқы жағында – визорлы бекіткіші бар түйреуіш бекітілген.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Төсбелгінің жылтыр бетінің беткі жағында: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әл-Фараби атындағы ғылым мен техника саласындағы мемлекеттік сыйлығы үшін: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ортасында – әл-Фарабидің бюсті, төменде – ӘЛ-ФАРАБИ деген бедерлі жазу бар;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әдебиет пен өнер саласындағы мемлекеттік сыйлығы үшін: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төменде – қалықтаған қыран, ортасында – күн шапағы аясындағы "алтын адам" бейнеленген шығыңқы бедері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Төсбелгінің сыртқы жағында: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әл-Фараби атындағы ғылым мен техника саласындағы мемлекеттік сыйлығы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ӘЛ-ФАРАБИ АТЫНДАҒЫ ҒЫЛЫМ МЕН ТЕХНИКА САЛАСЫНДАҒЫ МЕМЛЕКЕТТІК СЫЙЛЫҒЫНЫҢ ЛАУРЕАТЫ" деген бедерлі жазу және нөмір орналасқан (5-қосымша);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әдебиет пен өнер саласындағы мемлекеттік сыйлығы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ӘДЕБИЕТ ПЕН ӨНЕР САЛАСЫНДАҒЫ МЕМЛЕКЕТТІК СЫЙЛЫҒЫНЫҢ ЛАУРЕАТЫ" деген бедерлі жазу және нөмір орналасқан (6-қосымша).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сыйлығы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лауреатының дипломы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төсбелгісінің 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әл-Фараби атындағы ғылым мен техника саласындағы мемлекеттік сыйлығы лауреаты дипломының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БЕЙНЕСІ (қатты мұқаба)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сыйлығы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лауреатының дипломы мен төсбелгісінің 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әдебиет пен өнер саласындағы мемлекеттік сыйлығы лауреаты дипломының  БЕЙНЕСІ (қатты мұқаба)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сыйлығы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лауреатының дипломы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төсбелгісінің 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әл-Фараби атындағы ғылым мен техника саласындағы Мемлекеттік сыйлығы лауреаты дипломының  БЕЙНЕСІ (жапсырманың беткі жағы)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(жалғасы бар)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3-қосымшаның жалғасы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әл-Фараби атындағы ғылым мен техника саласындағы  Мемлекеттік сыйлығы лауреаты дипломының БЕЙНЕСІ (жапсырма бетінің ішкі жағы)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сыйлығы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лауреатының дипломы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төсбелгісінің 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әдебиет пен өнер саласындағы Мемлекеттік сыйлығы лауреаты дипломының  БЕЙНЕСІ (жапсырманың беткі жағы)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әдебиет пен өнер саласындағы Мемлекеттік сыйлығы лауреаты дипломының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БЕЙНЕСІ (жапсырма бетінің ішкі жағы)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сыйлығы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лауреатының дипломы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төсбелгісінің сипаттамасына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әл-Фараби атындағы ғылым мен техника саласындағы Мемлекеттік сыйлығының лауреаты төсбелгісінің  ГРАФИКАЛЫҚ БЕЙНЕСІ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Мемлекеттік сыйлығы лауреатының дипломы 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төсбелгісінің сипаттамасына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Республикасыныңәдебиет пен өнер саласындағы Мемлекеттік сыйлығының лауреаты төсбелгісінің  ГРАФИКАЛЫҚ БЕЙНЕСІ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