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e1e4f" w14:textId="2fe1e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2017 жылғы 16 тамыздағы № 487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1"/>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r>
              <w:br/>
            </w:r>
            <w:r>
              <w:rPr>
                <w:rFonts w:ascii="Times New Roman"/>
                <w:b w:val="false"/>
                <w:i w:val="false"/>
                <w:color w:val="000000"/>
                <w:sz w:val="20"/>
              </w:rPr>
              <w:t>2017 жылғы 16 тамыздағы</w:t>
            </w:r>
            <w:r>
              <w:br/>
            </w:r>
            <w:r>
              <w:rPr>
                <w:rFonts w:ascii="Times New Roman"/>
                <w:b w:val="false"/>
                <w:i w:val="false"/>
                <w:color w:val="000000"/>
                <w:sz w:val="20"/>
              </w:rPr>
              <w:t>№ 487 қаулысына</w:t>
            </w:r>
            <w:r>
              <w:br/>
            </w:r>
            <w:r>
              <w:rPr>
                <w:rFonts w:ascii="Times New Roman"/>
                <w:b w:val="false"/>
                <w:i w:val="false"/>
                <w:color w:val="000000"/>
                <w:sz w:val="20"/>
              </w:rPr>
              <w:t xml:space="preserve">қосымша </w:t>
            </w:r>
          </w:p>
        </w:tc>
      </w:tr>
    </w:tbl>
    <w:bookmarkStart w:name="z6" w:id="3"/>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3"/>
    <w:bookmarkStart w:name="z7" w:id="4"/>
    <w:p>
      <w:pPr>
        <w:spacing w:after="0"/>
        <w:ind w:left="0"/>
        <w:jc w:val="both"/>
      </w:pPr>
      <w:r>
        <w:rPr>
          <w:rFonts w:ascii="Times New Roman"/>
          <w:b w:val="false"/>
          <w:i w:val="false"/>
          <w:color w:val="000000"/>
          <w:sz w:val="28"/>
        </w:rPr>
        <w:t xml:space="preserve">
      1. "Қазақстан Республикасында теңіз құрылыстарын құру, пайдалану және қолдану мәселелері жөнінде ведомствоаралық комиссия құру туралы" Қазақстан Республикасы Үкіметінің 2011 жылғы 23 маусымдағы № 694 </w:t>
      </w:r>
      <w:r>
        <w:rPr>
          <w:rFonts w:ascii="Times New Roman"/>
          <w:b w:val="false"/>
          <w:i w:val="false"/>
          <w:color w:val="000000"/>
          <w:sz w:val="28"/>
        </w:rPr>
        <w:t>қаулысы</w:t>
      </w:r>
      <w:r>
        <w:rPr>
          <w:rFonts w:ascii="Times New Roman"/>
          <w:b w:val="false"/>
          <w:i w:val="false"/>
          <w:color w:val="000000"/>
          <w:sz w:val="28"/>
        </w:rPr>
        <w:t>.</w:t>
      </w:r>
    </w:p>
    <w:bookmarkEnd w:id="4"/>
    <w:bookmarkStart w:name="z8" w:id="5"/>
    <w:p>
      <w:pPr>
        <w:spacing w:after="0"/>
        <w:ind w:left="0"/>
        <w:jc w:val="both"/>
      </w:pPr>
      <w:r>
        <w:rPr>
          <w:rFonts w:ascii="Times New Roman"/>
          <w:b w:val="false"/>
          <w:i w:val="false"/>
          <w:color w:val="000000"/>
          <w:sz w:val="28"/>
        </w:rPr>
        <w:t xml:space="preserve">
      2. "Қазақстан Республикасында теңіз құрылыстарын құру, пайдалану және қолдану мәселелері жөнінде ведомствоаралық комиссия құру туралы" Қазақстан Республикасы Үкіметінің 2011 жылғы 23 маусымдағы 694 қаулысына өзгеріс енгізу туралы" Қазақстан Республикасы Үкіметінің 2013 жылғы 21 қаңтардағы № 19 </w:t>
      </w:r>
      <w:r>
        <w:rPr>
          <w:rFonts w:ascii="Times New Roman"/>
          <w:b w:val="false"/>
          <w:i w:val="false"/>
          <w:color w:val="000000"/>
          <w:sz w:val="28"/>
        </w:rPr>
        <w:t>қаулысы</w:t>
      </w:r>
      <w:r>
        <w:rPr>
          <w:rFonts w:ascii="Times New Roman"/>
          <w:b w:val="false"/>
          <w:i w:val="false"/>
          <w:color w:val="000000"/>
          <w:sz w:val="28"/>
        </w:rPr>
        <w:t>.</w:t>
      </w:r>
    </w:p>
    <w:bookmarkEnd w:id="5"/>
    <w:bookmarkStart w:name="z9" w:id="6"/>
    <w:p>
      <w:pPr>
        <w:spacing w:after="0"/>
        <w:ind w:left="0"/>
        <w:jc w:val="both"/>
      </w:pPr>
      <w:r>
        <w:rPr>
          <w:rFonts w:ascii="Times New Roman"/>
          <w:b w:val="false"/>
          <w:i w:val="false"/>
          <w:color w:val="000000"/>
          <w:sz w:val="28"/>
        </w:rPr>
        <w:t xml:space="preserve">
      3. "Қазақстан Республикасы Үкіметінің кейбір шешімдеріне өзгерістер мен толықтырулар енгізу туралы" Қазақстан Республикасы Үкіметінің 2014 жылғы 4 ақпандағы № 49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4-тармағы</w:t>
      </w:r>
      <w:r>
        <w:rPr>
          <w:rFonts w:ascii="Times New Roman"/>
          <w:b w:val="false"/>
          <w:i w:val="false"/>
          <w:color w:val="000000"/>
          <w:sz w:val="28"/>
        </w:rPr>
        <w:t xml:space="preserve"> (Қазақстан Республикасының ПҮАЖ-ы, 2014 ж., № 4, 35-құжат).</w:t>
      </w:r>
    </w:p>
    <w:bookmarkEnd w:id="6"/>
    <w:bookmarkStart w:name="z10" w:id="7"/>
    <w:p>
      <w:pPr>
        <w:spacing w:after="0"/>
        <w:ind w:left="0"/>
        <w:jc w:val="both"/>
      </w:pPr>
      <w:r>
        <w:rPr>
          <w:rFonts w:ascii="Times New Roman"/>
          <w:b w:val="false"/>
          <w:i w:val="false"/>
          <w:color w:val="000000"/>
          <w:sz w:val="28"/>
        </w:rPr>
        <w:t xml:space="preserve">
      4. "Қазақстан Республикасы Үкіметінің кейбір шешімдеріне және Қазақстан Республикасы Премьер-Министрінің өкімдеріне өзгерістер мен толықтырулар енгізу және Қазақстан Республикасы Үкіметінің кейбір шешімдерінің күші жойылды деп тану туралы" Қазақстан Республикасы Үкіметінің 2014 жылғы 9 сәуірдегі № 329 қаулысымен бекітілген Қазақстан Республикасы Үкіметінің кейбір шешімдеріне және Қазақстан Республикасы Премьер-Министрінің өкімдеріне енгізілетін өзгерістер мен толықтырулардың </w:t>
      </w:r>
      <w:r>
        <w:rPr>
          <w:rFonts w:ascii="Times New Roman"/>
          <w:b w:val="false"/>
          <w:i w:val="false"/>
          <w:color w:val="000000"/>
          <w:sz w:val="28"/>
        </w:rPr>
        <w:t>56-тармағы</w:t>
      </w:r>
      <w:r>
        <w:rPr>
          <w:rFonts w:ascii="Times New Roman"/>
          <w:b w:val="false"/>
          <w:i w:val="false"/>
          <w:color w:val="000000"/>
          <w:sz w:val="28"/>
        </w:rPr>
        <w:t xml:space="preserve"> (Қазақстан Республикасының ПҮАЖ-ы, 2014 ж., № 26, 212-құжат).</w:t>
      </w:r>
    </w:p>
    <w:bookmarkEnd w:id="7"/>
    <w:bookmarkStart w:name="z11" w:id="8"/>
    <w:p>
      <w:pPr>
        <w:spacing w:after="0"/>
        <w:ind w:left="0"/>
        <w:jc w:val="both"/>
      </w:pPr>
      <w:r>
        <w:rPr>
          <w:rFonts w:ascii="Times New Roman"/>
          <w:b w:val="false"/>
          <w:i w:val="false"/>
          <w:color w:val="000000"/>
          <w:sz w:val="28"/>
        </w:rPr>
        <w:t xml:space="preserve">
      5. "Қазақстан Республикасы Үкіметінің кейбір шешімдеріне және Қазақстан Республикасы Премьер-Министрінің өкімдеріне өзгерістер енгізу және Қазақстан Республикасы Үкіметінің кейбір шешімдерінің және Қазақстан Республикасы Премьер-Министрінің өкімдерінің күші жойылды деп тану туралы" Қазақстан Республикасы Үкіметінің 2014 жылғы 4 қыркүйектегі № 970 қаулысымен бекітілген Қазақстан Республикасы Үкіметінің кейбір шешімдеріне және Қазақстан Республикасы Премьер-Министрінің өкімдеріне енгізілетін өзгерістердің </w:t>
      </w:r>
      <w:r>
        <w:rPr>
          <w:rFonts w:ascii="Times New Roman"/>
          <w:b w:val="false"/>
          <w:i w:val="false"/>
          <w:color w:val="000000"/>
          <w:sz w:val="28"/>
        </w:rPr>
        <w:t>47-тармағы</w:t>
      </w:r>
      <w:r>
        <w:rPr>
          <w:rFonts w:ascii="Times New Roman"/>
          <w:b w:val="false"/>
          <w:i w:val="false"/>
          <w:color w:val="000000"/>
          <w:sz w:val="28"/>
        </w:rPr>
        <w:t xml:space="preserve"> (Қазақстан Республикасының ПҮАЖ-ы, 2014 ж., № 55-56, 540-құжат).</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