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a31f" w14:textId="6e6a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31 тамыздағы № 521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p>
      <w:pPr>
        <w:spacing w:after="0"/>
        <w:ind w:left="0"/>
        <w:jc w:val="both"/>
      </w:pPr>
      <w:r>
        <w:rPr>
          <w:rFonts w:ascii="Times New Roman"/>
          <w:b w:val="false"/>
          <w:i w:val="false"/>
          <w:color w:val="000000"/>
          <w:sz w:val="28"/>
        </w:rPr>
        <w:t>
      "2018 – 2020 жылдарға арналған республикалық бюджет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2018 – 2020 жылдарға арналған республикалық бюджет туралы </w:t>
      </w:r>
    </w:p>
    <w:p>
      <w:pPr>
        <w:spacing w:after="0"/>
        <w:ind w:left="0"/>
        <w:jc w:val="both"/>
      </w:pPr>
      <w:r>
        <w:rPr>
          <w:rFonts w:ascii="Times New Roman"/>
          <w:b w:val="false"/>
          <w:i w:val="false"/>
          <w:color w:val="000000"/>
          <w:sz w:val="28"/>
        </w:rPr>
        <w:t>
      1-бап. 2018 – 2020 жылдарға арналған республикалық бюджет тиісінше 1, 2 және 3-қосымшаларға сәйкес, оның ішінде 2018 жылға мынадай көлемдерде бекiтiлсiн:</w:t>
      </w:r>
    </w:p>
    <w:p>
      <w:pPr>
        <w:spacing w:after="0"/>
        <w:ind w:left="0"/>
        <w:jc w:val="both"/>
      </w:pPr>
      <w:r>
        <w:rPr>
          <w:rFonts w:ascii="Times New Roman"/>
          <w:b w:val="false"/>
          <w:i w:val="false"/>
          <w:color w:val="000000"/>
          <w:sz w:val="28"/>
        </w:rPr>
        <w:t>
      1) кiрiстер – 8 449 915 213 мың теңге, оның iшiнде:</w:t>
      </w:r>
    </w:p>
    <w:p>
      <w:pPr>
        <w:spacing w:after="0"/>
        <w:ind w:left="0"/>
        <w:jc w:val="both"/>
      </w:pPr>
      <w:r>
        <w:rPr>
          <w:rFonts w:ascii="Times New Roman"/>
          <w:b w:val="false"/>
          <w:i w:val="false"/>
          <w:color w:val="000000"/>
          <w:sz w:val="28"/>
        </w:rPr>
        <w:t>
      салықтық түсiмдер бойынша – 5 396 067 257 мың теңге;</w:t>
      </w:r>
    </w:p>
    <w:p>
      <w:pPr>
        <w:spacing w:after="0"/>
        <w:ind w:left="0"/>
        <w:jc w:val="both"/>
      </w:pPr>
      <w:r>
        <w:rPr>
          <w:rFonts w:ascii="Times New Roman"/>
          <w:b w:val="false"/>
          <w:i w:val="false"/>
          <w:color w:val="000000"/>
          <w:sz w:val="28"/>
        </w:rPr>
        <w:t>
      салықтық емес түсiмдер бойынша – 126 736 258 мың теңге;</w:t>
      </w:r>
    </w:p>
    <w:p>
      <w:pPr>
        <w:spacing w:after="0"/>
        <w:ind w:left="0"/>
        <w:jc w:val="both"/>
      </w:pPr>
      <w:r>
        <w:rPr>
          <w:rFonts w:ascii="Times New Roman"/>
          <w:b w:val="false"/>
          <w:i w:val="false"/>
          <w:color w:val="000000"/>
          <w:sz w:val="28"/>
        </w:rPr>
        <w:t>
      негiзгi капиталды сатудан түсетiн түсiмдер бойынша – 5 620 000 мың теңге;</w:t>
      </w:r>
    </w:p>
    <w:p>
      <w:pPr>
        <w:spacing w:after="0"/>
        <w:ind w:left="0"/>
        <w:jc w:val="both"/>
      </w:pPr>
      <w:r>
        <w:rPr>
          <w:rFonts w:ascii="Times New Roman"/>
          <w:b w:val="false"/>
          <w:i w:val="false"/>
          <w:color w:val="000000"/>
          <w:sz w:val="28"/>
        </w:rPr>
        <w:t>
      трансферттер түсiмдерi бойынша – 2 921 491 698 мың теңге;</w:t>
      </w:r>
    </w:p>
    <w:p>
      <w:pPr>
        <w:spacing w:after="0"/>
        <w:ind w:left="0"/>
        <w:jc w:val="both"/>
      </w:pPr>
      <w:r>
        <w:rPr>
          <w:rFonts w:ascii="Times New Roman"/>
          <w:b w:val="false"/>
          <w:i w:val="false"/>
          <w:color w:val="000000"/>
          <w:sz w:val="28"/>
        </w:rPr>
        <w:t>
      2) шығындар – 8 949 593 367 мың теңге;</w:t>
      </w:r>
    </w:p>
    <w:p>
      <w:pPr>
        <w:spacing w:after="0"/>
        <w:ind w:left="0"/>
        <w:jc w:val="both"/>
      </w:pPr>
      <w:r>
        <w:rPr>
          <w:rFonts w:ascii="Times New Roman"/>
          <w:b w:val="false"/>
          <w:i w:val="false"/>
          <w:color w:val="000000"/>
          <w:sz w:val="28"/>
        </w:rPr>
        <w:t>
      3) таза бюджеттiк кредиттеу –  90 951 337 мың теңге, оның iшiнде:</w:t>
      </w:r>
    </w:p>
    <w:p>
      <w:pPr>
        <w:spacing w:after="0"/>
        <w:ind w:left="0"/>
        <w:jc w:val="both"/>
      </w:pPr>
      <w:r>
        <w:rPr>
          <w:rFonts w:ascii="Times New Roman"/>
          <w:b w:val="false"/>
          <w:i w:val="false"/>
          <w:color w:val="000000"/>
          <w:sz w:val="28"/>
        </w:rPr>
        <w:t>
      бюджеттiк кредиттер – 219 322 779 мың теңге;</w:t>
      </w:r>
    </w:p>
    <w:p>
      <w:pPr>
        <w:spacing w:after="0"/>
        <w:ind w:left="0"/>
        <w:jc w:val="both"/>
      </w:pPr>
      <w:r>
        <w:rPr>
          <w:rFonts w:ascii="Times New Roman"/>
          <w:b w:val="false"/>
          <w:i w:val="false"/>
          <w:color w:val="000000"/>
          <w:sz w:val="28"/>
        </w:rPr>
        <w:t>
      бюджеттiк кредиттердi өтеу – 128 371 442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48 937 188 мың теңге, оның iшiнде:</w:t>
      </w:r>
    </w:p>
    <w:p>
      <w:pPr>
        <w:spacing w:after="0"/>
        <w:ind w:left="0"/>
        <w:jc w:val="both"/>
      </w:pPr>
      <w:r>
        <w:rPr>
          <w:rFonts w:ascii="Times New Roman"/>
          <w:b w:val="false"/>
          <w:i w:val="false"/>
          <w:color w:val="000000"/>
          <w:sz w:val="28"/>
        </w:rPr>
        <w:t>
      қаржы активтерiн сатып алу – 48 937 188 мың теңге;</w:t>
      </w:r>
    </w:p>
    <w:p>
      <w:pPr>
        <w:spacing w:after="0"/>
        <w:ind w:left="0"/>
        <w:jc w:val="both"/>
      </w:pPr>
      <w:r>
        <w:rPr>
          <w:rFonts w:ascii="Times New Roman"/>
          <w:b w:val="false"/>
          <w:i w:val="false"/>
          <w:color w:val="000000"/>
          <w:sz w:val="28"/>
        </w:rPr>
        <w:t>
      5) бюджет тапшылығы – - 639 566 679 мың теңге немесе елдiң iшкi жалпы өнiмінің 1,1 пайызы;</w:t>
      </w:r>
    </w:p>
    <w:p>
      <w:pPr>
        <w:spacing w:after="0"/>
        <w:ind w:left="0"/>
        <w:jc w:val="both"/>
      </w:pPr>
      <w:r>
        <w:rPr>
          <w:rFonts w:ascii="Times New Roman"/>
          <w:b w:val="false"/>
          <w:i w:val="false"/>
          <w:color w:val="000000"/>
          <w:sz w:val="28"/>
        </w:rPr>
        <w:t>
      6) бюджет тапшылығын қаржыландыру – 639 566 679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2018 жылға арналған республикалық бюджетте Ресей Федерациясының "Байқоңыр" кешенін пайдаланғаны үшін 39 100 000 мың теңге сомасында және әскери полигондарды пайдаланғаны үшін 6 813 260 мың теңге сомасында жалдау ақыларының түсiмдері 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Қазақстан Республикасының Ұлттық қорына жiберiлетiн 2018 жылға арналған бюджетке түсетiн түсiмдердiң көлемдерi 4-қосымшаға сәйкес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Тиiстi бюджеттiң кiрiсiне мыналар есептелетiн болып белгiленсiн:</w:t>
      </w:r>
    </w:p>
    <w:p>
      <w:pPr>
        <w:spacing w:after="0"/>
        <w:ind w:left="0"/>
        <w:jc w:val="both"/>
      </w:pPr>
      <w:r>
        <w:rPr>
          <w:rFonts w:ascii="Times New Roman"/>
          <w:b w:val="false"/>
          <w:i w:val="false"/>
          <w:color w:val="000000"/>
          <w:sz w:val="28"/>
        </w:rPr>
        <w:t>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p>
      <w:pPr>
        <w:spacing w:after="0"/>
        <w:ind w:left="0"/>
        <w:jc w:val="both"/>
      </w:pPr>
      <w:r>
        <w:rPr>
          <w:rFonts w:ascii="Times New Roman"/>
          <w:b w:val="false"/>
          <w:i w:val="false"/>
          <w:color w:val="000000"/>
          <w:sz w:val="28"/>
        </w:rPr>
        <w:t>
      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қорына түсiп келген аударымдары.</w:t>
      </w:r>
    </w:p>
    <w:p>
      <w:pPr>
        <w:spacing w:after="0"/>
        <w:ind w:left="0"/>
        <w:jc w:val="both"/>
      </w:pP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және "Міндетті әлеуметтік медициналық сақтандыру туралы" Қазақстан Республикасының заңдарына сәйкес есептелген Мемлекеттік әлеуметтік сақтандыру қорына, Міндетті әлеуметтік медициналық сақтандыру қорына аударымдардың сомасына азайтады.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2018 жылға арналған республикалық бюджетте облыстық бюджеттерден және Астана мен Алматы қалаларының бюджеттерінен республикалық бюджетке бюджеттiк алып қоюлардың көлемдерi</w:t>
      </w:r>
      <w:r>
        <w:br/>
      </w:r>
      <w:r>
        <w:rPr>
          <w:rFonts w:ascii="Times New Roman"/>
          <w:b w:val="false"/>
          <w:i w:val="false"/>
          <w:color w:val="000000"/>
          <w:sz w:val="28"/>
        </w:rPr>
        <w:t>252 771 250 мың теңге сомасында көзделсiн, оның iшiнде:</w:t>
      </w:r>
    </w:p>
    <w:p>
      <w:pPr>
        <w:spacing w:after="0"/>
        <w:ind w:left="0"/>
        <w:jc w:val="both"/>
      </w:pPr>
      <w:r>
        <w:rPr>
          <w:rFonts w:ascii="Times New Roman"/>
          <w:b w:val="false"/>
          <w:i w:val="false"/>
          <w:color w:val="000000"/>
          <w:sz w:val="28"/>
        </w:rPr>
        <w:t>
      Атырау облысынан – 98 079 854 мың теңге;</w:t>
      </w:r>
    </w:p>
    <w:p>
      <w:pPr>
        <w:spacing w:after="0"/>
        <w:ind w:left="0"/>
        <w:jc w:val="both"/>
      </w:pPr>
      <w:r>
        <w:rPr>
          <w:rFonts w:ascii="Times New Roman"/>
          <w:b w:val="false"/>
          <w:i w:val="false"/>
          <w:color w:val="000000"/>
          <w:sz w:val="28"/>
        </w:rPr>
        <w:t>
      Маңғыстау облысынан – 31 316 423 мың теңге;</w:t>
      </w:r>
    </w:p>
    <w:p>
      <w:pPr>
        <w:spacing w:after="0"/>
        <w:ind w:left="0"/>
        <w:jc w:val="both"/>
      </w:pPr>
      <w:r>
        <w:rPr>
          <w:rFonts w:ascii="Times New Roman"/>
          <w:b w:val="false"/>
          <w:i w:val="false"/>
          <w:color w:val="000000"/>
          <w:sz w:val="28"/>
        </w:rPr>
        <w:t>
      Алматы қаласынан – 102 907 355 мың теңге;</w:t>
      </w:r>
    </w:p>
    <w:p>
      <w:pPr>
        <w:spacing w:after="0"/>
        <w:ind w:left="0"/>
        <w:jc w:val="both"/>
      </w:pPr>
      <w:r>
        <w:rPr>
          <w:rFonts w:ascii="Times New Roman"/>
          <w:b w:val="false"/>
          <w:i w:val="false"/>
          <w:color w:val="000000"/>
          <w:sz w:val="28"/>
        </w:rPr>
        <w:t>
      Астана қаласынан – 20 467 618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6-бап. 2018 жылға арналған республикалық бюджетте: </w:t>
      </w:r>
    </w:p>
    <w:p>
      <w:pPr>
        <w:spacing w:after="0"/>
        <w:ind w:left="0"/>
        <w:jc w:val="both"/>
      </w:pPr>
      <w:r>
        <w:rPr>
          <w:rFonts w:ascii="Times New Roman"/>
          <w:b w:val="false"/>
          <w:i w:val="false"/>
          <w:color w:val="000000"/>
          <w:sz w:val="28"/>
        </w:rPr>
        <w:t>
      49 046 555 мың теңге –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жұмыс берушінің міндетті зейнетақы жарналарын енгізу мерзімінің 2018 жылдан 2020 жылға ауысуына;</w:t>
      </w:r>
    </w:p>
    <w:p>
      <w:pPr>
        <w:spacing w:after="0"/>
        <w:ind w:left="0"/>
        <w:jc w:val="both"/>
      </w:pPr>
      <w:r>
        <w:rPr>
          <w:rFonts w:ascii="Times New Roman"/>
          <w:b w:val="false"/>
          <w:i w:val="false"/>
          <w:color w:val="000000"/>
          <w:sz w:val="28"/>
        </w:rPr>
        <w:t>
      19 673 893 мың теңге –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міндетті әлеуметтік медициналық сақтандыруға жұмыс берушілердің аударымдары бойынша мөлшерлемелердің азаюына байланысты облыстық бюджеттерден, Астана және Алматы қалаларының бюджеттерінен трансферттердің түсімдері көзделсін.</w:t>
      </w:r>
    </w:p>
    <w:p>
      <w:pPr>
        <w:spacing w:after="0"/>
        <w:ind w:left="0"/>
        <w:jc w:val="both"/>
      </w:pPr>
      <w:r>
        <w:rPr>
          <w:rFonts w:ascii="Times New Roman"/>
          <w:b w:val="false"/>
          <w:i w:val="false"/>
          <w:color w:val="000000"/>
          <w:sz w:val="28"/>
        </w:rPr>
        <w:t>
      Облыстық бюджеттерден, Астана және Алматы қалаларының бюджеттерінен аталған трансферттер сомаларының республикалық бюджетке түсімі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 2018 жылға арналған республикалық бюджетте Қазақстан Республикасының Ұлттық қорынан кепiлдендірiлген трансферт мөлшерi 2 600 000 000 мың теңге сомасында 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2018 жылғы 1 қаңтардан бастап:</w:t>
      </w:r>
    </w:p>
    <w:p>
      <w:pPr>
        <w:spacing w:after="0"/>
        <w:ind w:left="0"/>
        <w:jc w:val="both"/>
      </w:pPr>
      <w:r>
        <w:rPr>
          <w:rFonts w:ascii="Times New Roman"/>
          <w:b w:val="false"/>
          <w:i w:val="false"/>
          <w:color w:val="000000"/>
          <w:sz w:val="28"/>
        </w:rPr>
        <w:t>
      1) жалақының ең төмен мөлшерi – 28 284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15 274 теңге;</w:t>
      </w:r>
    </w:p>
    <w:p>
      <w:pPr>
        <w:spacing w:after="0"/>
        <w:ind w:left="0"/>
        <w:jc w:val="both"/>
      </w:pPr>
      <w:r>
        <w:rPr>
          <w:rFonts w:ascii="Times New Roman"/>
          <w:b w:val="false"/>
          <w:i w:val="false"/>
          <w:color w:val="000000"/>
          <w:sz w:val="28"/>
        </w:rPr>
        <w:t>
      3) зейнетақының ең төмен мөлшерi – 33 745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2 405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28 284 теңге болып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Жасына байланысты зейнетақы төлемдері мен еңбек сіңірген жылдары үшін зейнетақы төлемдеріне жұмсалатын қаражат олардың мөлшерін 2018 жылғы 1 қаңтардан бастап сегіз пайызға көтеру ескеріле отырып көзделді деп белгіленсін.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2018 жылғы 1 қаңтарға дейін бірге тұратын төрт және одан көп кәмелетке толмаған балалары, сондай-ақ білім беретін ұйымдарда күндізгі оқу нысанында оқитын балалары бар көп балалы отбасыларға олар оқу орнын бітіретін уақытқа дейін (бірақ жиырма үш жасқа толғанға дейін) тағайындалған арнаулы мемлекеттік жәрдемақыларды ай сайын 4,16 айлық есептік көрсеткіш мөлшерінде төлеуге шығыстар көзделсін.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2018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2018 жылға арналған республикалық бюджетте республикалық бюджеттен облыстық бюджеттерге берiлетiн субвенциялар көлемдерi  1 573 345 504 мың теңге сомасында көзделсiн, оның iшiнде:</w:t>
      </w:r>
    </w:p>
    <w:p>
      <w:pPr>
        <w:spacing w:after="0"/>
        <w:ind w:left="0"/>
        <w:jc w:val="both"/>
      </w:pPr>
      <w:r>
        <w:rPr>
          <w:rFonts w:ascii="Times New Roman"/>
          <w:b w:val="false"/>
          <w:i w:val="false"/>
          <w:color w:val="000000"/>
          <w:sz w:val="28"/>
        </w:rPr>
        <w:t>
      Ақмола облысына – 104 043 009 мың теңге;</w:t>
      </w:r>
    </w:p>
    <w:p>
      <w:pPr>
        <w:spacing w:after="0"/>
        <w:ind w:left="0"/>
        <w:jc w:val="both"/>
      </w:pPr>
      <w:r>
        <w:rPr>
          <w:rFonts w:ascii="Times New Roman"/>
          <w:b w:val="false"/>
          <w:i w:val="false"/>
          <w:color w:val="000000"/>
          <w:sz w:val="28"/>
        </w:rPr>
        <w:t>
      Ақтөбе облысына – 56 275 267 мың теңге;</w:t>
      </w:r>
    </w:p>
    <w:p>
      <w:pPr>
        <w:spacing w:after="0"/>
        <w:ind w:left="0"/>
        <w:jc w:val="both"/>
      </w:pPr>
      <w:r>
        <w:rPr>
          <w:rFonts w:ascii="Times New Roman"/>
          <w:b w:val="false"/>
          <w:i w:val="false"/>
          <w:color w:val="000000"/>
          <w:sz w:val="28"/>
        </w:rPr>
        <w:t>
      Алматы облысына – 156 003 745 мың теңге;</w:t>
      </w:r>
    </w:p>
    <w:p>
      <w:pPr>
        <w:spacing w:after="0"/>
        <w:ind w:left="0"/>
        <w:jc w:val="both"/>
      </w:pPr>
      <w:r>
        <w:rPr>
          <w:rFonts w:ascii="Times New Roman"/>
          <w:b w:val="false"/>
          <w:i w:val="false"/>
          <w:color w:val="000000"/>
          <w:sz w:val="28"/>
        </w:rPr>
        <w:t>
      Шығыс Қазақстан облысына – 163 157 610 мың теңге;</w:t>
      </w:r>
    </w:p>
    <w:p>
      <w:pPr>
        <w:spacing w:after="0"/>
        <w:ind w:left="0"/>
        <w:jc w:val="both"/>
      </w:pPr>
      <w:r>
        <w:rPr>
          <w:rFonts w:ascii="Times New Roman"/>
          <w:b w:val="false"/>
          <w:i w:val="false"/>
          <w:color w:val="000000"/>
          <w:sz w:val="28"/>
        </w:rPr>
        <w:t>
      Жамбыл облысына – 158 021 243 мың теңге;</w:t>
      </w:r>
    </w:p>
    <w:p>
      <w:pPr>
        <w:spacing w:after="0"/>
        <w:ind w:left="0"/>
        <w:jc w:val="both"/>
      </w:pPr>
      <w:r>
        <w:rPr>
          <w:rFonts w:ascii="Times New Roman"/>
          <w:b w:val="false"/>
          <w:i w:val="false"/>
          <w:color w:val="000000"/>
          <w:sz w:val="28"/>
        </w:rPr>
        <w:t>
      Батыс Қазақстан облысына – 50 857 832 мың теңге;</w:t>
      </w:r>
    </w:p>
    <w:p>
      <w:pPr>
        <w:spacing w:after="0"/>
        <w:ind w:left="0"/>
        <w:jc w:val="both"/>
      </w:pPr>
      <w:r>
        <w:rPr>
          <w:rFonts w:ascii="Times New Roman"/>
          <w:b w:val="false"/>
          <w:i w:val="false"/>
          <w:color w:val="000000"/>
          <w:sz w:val="28"/>
        </w:rPr>
        <w:t>
      Қарағанды облысына – 103 899 796 мың теңге;</w:t>
      </w:r>
    </w:p>
    <w:p>
      <w:pPr>
        <w:spacing w:after="0"/>
        <w:ind w:left="0"/>
        <w:jc w:val="both"/>
      </w:pPr>
      <w:r>
        <w:rPr>
          <w:rFonts w:ascii="Times New Roman"/>
          <w:b w:val="false"/>
          <w:i w:val="false"/>
          <w:color w:val="000000"/>
          <w:sz w:val="28"/>
        </w:rPr>
        <w:t>
      Қызылорда облысына – 137 143 159 мың теңге;</w:t>
      </w:r>
    </w:p>
    <w:p>
      <w:pPr>
        <w:spacing w:after="0"/>
        <w:ind w:left="0"/>
        <w:jc w:val="both"/>
      </w:pPr>
      <w:r>
        <w:rPr>
          <w:rFonts w:ascii="Times New Roman"/>
          <w:b w:val="false"/>
          <w:i w:val="false"/>
          <w:color w:val="000000"/>
          <w:sz w:val="28"/>
        </w:rPr>
        <w:t>
      Қостанай облысына – 108 989 956 мың теңге;</w:t>
      </w:r>
    </w:p>
    <w:p>
      <w:pPr>
        <w:spacing w:after="0"/>
        <w:ind w:left="0"/>
        <w:jc w:val="both"/>
      </w:pPr>
      <w:r>
        <w:rPr>
          <w:rFonts w:ascii="Times New Roman"/>
          <w:b w:val="false"/>
          <w:i w:val="false"/>
          <w:color w:val="000000"/>
          <w:sz w:val="28"/>
        </w:rPr>
        <w:t>
      Павлодар облысына – 46 829 053  мың теңге;</w:t>
      </w:r>
    </w:p>
    <w:p>
      <w:pPr>
        <w:spacing w:after="0"/>
        <w:ind w:left="0"/>
        <w:jc w:val="both"/>
      </w:pPr>
      <w:r>
        <w:rPr>
          <w:rFonts w:ascii="Times New Roman"/>
          <w:b w:val="false"/>
          <w:i w:val="false"/>
          <w:color w:val="000000"/>
          <w:sz w:val="28"/>
        </w:rPr>
        <w:t>
      Солтүстiк Қазақстан облысына – 95 748 762 мың теңге;</w:t>
      </w:r>
    </w:p>
    <w:p>
      <w:pPr>
        <w:spacing w:after="0"/>
        <w:ind w:left="0"/>
        <w:jc w:val="both"/>
      </w:pPr>
      <w:r>
        <w:rPr>
          <w:rFonts w:ascii="Times New Roman"/>
          <w:b w:val="false"/>
          <w:i w:val="false"/>
          <w:color w:val="000000"/>
          <w:sz w:val="28"/>
        </w:rPr>
        <w:t>
      Оңтүстiк Қазақстан облысына – 392 376 072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Облыстық бюджеттерге, Астана және Алматы қалаларының бюджеттерiне:</w:t>
      </w:r>
    </w:p>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p>
      <w:pPr>
        <w:spacing w:after="0"/>
        <w:ind w:left="0"/>
        <w:jc w:val="both"/>
      </w:pPr>
      <w:r>
        <w:rPr>
          <w:rFonts w:ascii="Times New Roman"/>
          <w:b w:val="false"/>
          <w:i w:val="false"/>
          <w:color w:val="000000"/>
          <w:sz w:val="28"/>
        </w:rPr>
        <w:t>
      2) ішкі істер органдары қызметкерлерінің лауазымдық жалақысын көтеруге;</w:t>
      </w:r>
    </w:p>
    <w:p>
      <w:pPr>
        <w:spacing w:after="0"/>
        <w:ind w:left="0"/>
        <w:jc w:val="both"/>
      </w:pPr>
      <w:r>
        <w:rPr>
          <w:rFonts w:ascii="Times New Roman"/>
          <w:b w:val="false"/>
          <w:i w:val="false"/>
          <w:color w:val="000000"/>
          <w:sz w:val="28"/>
        </w:rPr>
        <w:t>
      3)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4)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p>
      <w:pPr>
        <w:spacing w:after="0"/>
        <w:ind w:left="0"/>
        <w:jc w:val="both"/>
      </w:pPr>
      <w:r>
        <w:rPr>
          <w:rFonts w:ascii="Times New Roman"/>
          <w:b w:val="false"/>
          <w:i w:val="false"/>
          <w:color w:val="000000"/>
          <w:sz w:val="28"/>
        </w:rPr>
        <w:t>
      5)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6)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p>
      <w:pPr>
        <w:spacing w:after="0"/>
        <w:ind w:left="0"/>
        <w:jc w:val="both"/>
      </w:pPr>
      <w:r>
        <w:rPr>
          <w:rFonts w:ascii="Times New Roman"/>
          <w:b w:val="false"/>
          <w:i w:val="false"/>
          <w:color w:val="000000"/>
          <w:sz w:val="28"/>
        </w:rPr>
        <w:t>
      7) мемлекеттік атаулы әлеуметтік көмек төлеуге;</w:t>
      </w:r>
    </w:p>
    <w:p>
      <w:pPr>
        <w:spacing w:after="0"/>
        <w:ind w:left="0"/>
        <w:jc w:val="both"/>
      </w:pPr>
      <w:r>
        <w:rPr>
          <w:rFonts w:ascii="Times New Roman"/>
          <w:b w:val="false"/>
          <w:i w:val="false"/>
          <w:color w:val="000000"/>
          <w:sz w:val="28"/>
        </w:rPr>
        <w:t>
      8) халықты жұмыспен қамту орталықтарына әлеуметтік жұмыс жөніндегі консультанттар мен ассистенттерді ендіруге;</w:t>
      </w:r>
    </w:p>
    <w:p>
      <w:pPr>
        <w:spacing w:after="0"/>
        <w:ind w:left="0"/>
        <w:jc w:val="both"/>
      </w:pPr>
      <w:r>
        <w:rPr>
          <w:rFonts w:ascii="Times New Roman"/>
          <w:b w:val="false"/>
          <w:i w:val="false"/>
          <w:color w:val="000000"/>
          <w:sz w:val="28"/>
        </w:rPr>
        <w:t>
      9) арнаулы әлеуметтік қызметтер көрсету стандарттарын енгізуге;</w:t>
      </w:r>
    </w:p>
    <w:p>
      <w:pPr>
        <w:spacing w:after="0"/>
        <w:ind w:left="0"/>
        <w:jc w:val="both"/>
      </w:pPr>
      <w:r>
        <w:rPr>
          <w:rFonts w:ascii="Times New Roman"/>
          <w:b w:val="false"/>
          <w:i w:val="false"/>
          <w:color w:val="000000"/>
          <w:sz w:val="28"/>
        </w:rPr>
        <w:t>
      10)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11)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p>
      <w:pPr>
        <w:spacing w:after="0"/>
        <w:ind w:left="0"/>
        <w:jc w:val="both"/>
      </w:pPr>
      <w:r>
        <w:rPr>
          <w:rFonts w:ascii="Times New Roman"/>
          <w:b w:val="false"/>
          <w:i w:val="false"/>
          <w:color w:val="000000"/>
          <w:sz w:val="28"/>
        </w:rPr>
        <w:t>
      12)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13)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14)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15) тілдік курстар бойынша тағылымдамадан өткен мұғалімдерге қосымша ақы төлеуге;</w:t>
      </w:r>
    </w:p>
    <w:p>
      <w:pPr>
        <w:spacing w:after="0"/>
        <w:ind w:left="0"/>
        <w:jc w:val="both"/>
      </w:pPr>
      <w:r>
        <w:rPr>
          <w:rFonts w:ascii="Times New Roman"/>
          <w:b w:val="false"/>
          <w:i w:val="false"/>
          <w:color w:val="000000"/>
          <w:sz w:val="28"/>
        </w:rPr>
        <w:t>
      16) оқу кезеңінде негізгі қызметкерді алмастырғаны үшін мұғалімдерге қосымша ақы төлеуге;</w:t>
      </w:r>
    </w:p>
    <w:p>
      <w:pPr>
        <w:spacing w:after="0"/>
        <w:ind w:left="0"/>
        <w:jc w:val="both"/>
      </w:pPr>
      <w:r>
        <w:rPr>
          <w:rFonts w:ascii="Times New Roman"/>
          <w:b w:val="false"/>
          <w:i w:val="false"/>
          <w:color w:val="000000"/>
          <w:sz w:val="28"/>
        </w:rPr>
        <w:t>
      17) медициналық ұйымның сот шешімі негізінде жүзеге асырылатын жыныстық құмарлықты төмендетуге арналған іс-шараларды жүргізуіне;</w:t>
      </w:r>
    </w:p>
    <w:p>
      <w:pPr>
        <w:spacing w:after="0"/>
        <w:ind w:left="0"/>
        <w:jc w:val="both"/>
      </w:pPr>
      <w:r>
        <w:rPr>
          <w:rFonts w:ascii="Times New Roman"/>
          <w:b w:val="false"/>
          <w:i w:val="false"/>
          <w:color w:val="000000"/>
          <w:sz w:val="28"/>
        </w:rPr>
        <w:t>
      18)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19) саламатты өмір салтын насихаттауға;</w:t>
      </w:r>
    </w:p>
    <w:p>
      <w:pPr>
        <w:spacing w:after="0"/>
        <w:ind w:left="0"/>
        <w:jc w:val="both"/>
      </w:pPr>
      <w:r>
        <w:rPr>
          <w:rFonts w:ascii="Times New Roman"/>
          <w:b w:val="false"/>
          <w:i w:val="false"/>
          <w:color w:val="000000"/>
          <w:sz w:val="28"/>
        </w:rPr>
        <w:t>
      20) ЖИТС-ке қарсы күрес және алдын алу бойынша іс-шараларды іске асыруға;</w:t>
      </w:r>
    </w:p>
    <w:p>
      <w:pPr>
        <w:spacing w:after="0"/>
        <w:ind w:left="0"/>
        <w:jc w:val="both"/>
      </w:pPr>
      <w:r>
        <w:rPr>
          <w:rFonts w:ascii="Times New Roman"/>
          <w:b w:val="false"/>
          <w:i w:val="false"/>
          <w:color w:val="000000"/>
          <w:sz w:val="28"/>
        </w:rPr>
        <w:t>
      21) көлiк инфрақұрылымының басым жобаларын қаржыландыруға 2018 жылға арналған ағымдағы нысаналы трансферттерді бөлу Қазақстан Республикасы Үкіметінің шешімі негізінде айқындалады.</w:t>
      </w:r>
    </w:p>
    <w:p>
      <w:pPr>
        <w:spacing w:after="0"/>
        <w:ind w:left="0"/>
        <w:jc w:val="both"/>
      </w:pPr>
      <w:r>
        <w:rPr>
          <w:rFonts w:ascii="Times New Roman"/>
          <w:b w:val="false"/>
          <w:i w:val="false"/>
          <w:color w:val="000000"/>
          <w:sz w:val="28"/>
        </w:rPr>
        <w:t>
      Облыстық бюджеттерге, Астана және Алматы қалаларының бюджеттеріне осы баптың бірінші бөлігінің 11), 12), 15) және 16) тармақшаларында көрсетілген, 2018 жылға арналған ағымдағы нысаналы трансферттерді пайдалану тәртібі Қазақстан Республикасы Үкіметінің шешімі негізінде айқындалады.</w:t>
      </w:r>
    </w:p>
    <w:p>
      <w:pPr>
        <w:spacing w:after="0"/>
        <w:ind w:left="0"/>
        <w:jc w:val="both"/>
      </w:pPr>
      <w:r>
        <w:rPr>
          <w:rFonts w:ascii="Times New Roman"/>
          <w:b w:val="false"/>
          <w:i w:val="false"/>
          <w:color w:val="000000"/>
          <w:sz w:val="28"/>
        </w:rPr>
        <w:t>
      14-бап. Облыстық бюджеттерге, Астана және Алматы қалаларының бюджеттеріне облыс орталықтарында, Астана, Алматы, Түркістан, Семей қалаларында және моноқалаларда кәсіпкерлікті дамытуға жәрдемдесуге 2018 жылға кредиттер сомаларын бөлу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Нәтижелі жұмыспен қамтуды және жаппай кәсіпкерлікті дамытуға арналған қаражатты бөлу және (немесе) оны пайдалану тәртiбi Қазақстан Республикасы Үкiметiнiң шешiмi негiзiнде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оны пайдалану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Қазақстан Республикасы Үкiметiнiң 2018 жылға арналған резервi 117 488 907 мың теңге сомасында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Қазақстан Республикасы Қорғаныс және аэроғарыш өнеркәсібі министрлігінің 2018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5 620 000 мың теңге сомасындағы қаражатты көрсете отырып, 11 704 001 мың теңге сомасында қаражат көзделгені ескерілсін.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Қазақстан Республикасы Инвестициялар және даму министрлігінің 2018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18 920 687 мың теңге сомасында қаражат көзделгені ескерілсін.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2018 жылға арналған республикалық бюджетте мемлекет кепiлдiк берген қарыздарды өтеу және оларға қызмет көрсету үшiн 598 771 мың теңге 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2018 жылы Қазақстан Республикасының мемлекеттік кепiлдiктерiн беру лимитi 1 500 000 000 мың теңге мөлшерiнде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 2018 жылғы 31 желтоқсанға үкiметтiк борыш лимитi 11 800 000 000 мың теңге мөлшерiнде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2018 жылға мемлекеттiң кепiлгерлiк беру лимитi 35 200 000 мың теңге мөлшерiнде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2018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1 691 979 057 мың теңге мөлшерінде белгіленсін.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2018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5-қосымшаға сәйкес бекiтiлсiн.</w:t>
      </w:r>
    </w:p>
    <w:p>
      <w:pPr>
        <w:spacing w:after="0"/>
        <w:ind w:left="0"/>
        <w:jc w:val="both"/>
      </w:pPr>
      <w:r>
        <w:rPr>
          <w:rFonts w:ascii="Times New Roman"/>
          <w:b w:val="false"/>
          <w:i w:val="false"/>
          <w:color w:val="000000"/>
          <w:sz w:val="28"/>
        </w:rPr>
        <w:t>
      2018 жылға арналған жергiлiктi бюджеттердi атқару процесiнде 6-қосымшаға сәйкес жергiлiктi бюджеттiк бағдарламалар секвестрлеуге жатпайды деп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 Осы Заң 2018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10"/>
        <w:gridCol w:w="15"/>
        <w:gridCol w:w="819"/>
        <w:gridCol w:w="183"/>
        <w:gridCol w:w="4896"/>
        <w:gridCol w:w="49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8 449 915 213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5 396 067 257</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1 818 595 800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1 818 595 800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2 504 929 938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2 147 825 242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99 191 541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240 591 521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12 805 544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1 050 916 588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1 022 842 783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28 073 805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21 624 931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21 624 931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126 736 258</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96 098 491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26 871 487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47 289 405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8 161 988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92"/>
        <w:gridCol w:w="63"/>
        <w:gridCol w:w="68"/>
        <w:gridCol w:w="624"/>
        <w:gridCol w:w="137"/>
        <w:gridCol w:w="6186"/>
        <w:gridCol w:w="40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265 270</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4 525 304</w:t>
            </w: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812 752</w:t>
            </w: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22 341 361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22 341 361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tcBorders>
              <w:top w:val="nil"/>
              <w:left w:val="single" w:color="cfcfcf" w:sz="5"/>
              <w:bottom w:val="single" w:color="cfcfcf" w:sz="5"/>
              <w:right w:val="single" w:color="cfcfcf" w:sz="5"/>
            </w:tcBorders>
          </w:tcP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5 620 000</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5 620 000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2 921 491 698</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321 491 698</w:t>
            </w: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трансферттер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321 491 698</w:t>
            </w: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165"/>
        <w:gridCol w:w="2"/>
        <w:gridCol w:w="1165"/>
        <w:gridCol w:w="121"/>
        <w:gridCol w:w="5524"/>
        <w:gridCol w:w="37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8 949 593 367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384 590 607</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әйелдердің құқықтары мен мүмкіндіктерін кеңейту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және мекемелерде ақпаратты қорғау қамтамасыз ету және ұйымдастыру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70 282 836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70 282 836</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70 112 972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47 739 297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15 583 576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елдерінде гендермен байланысты тұрақты даму мақсаттарының ұлттандыруына жәрдем көрсету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55 998</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75 203 327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156"/>
        <w:gridCol w:w="2"/>
        <w:gridCol w:w="1156"/>
        <w:gridCol w:w="120"/>
        <w:gridCol w:w="6765"/>
        <w:gridCol w:w="29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66 543 916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6 161 347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1 271 852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1 191 746</w:t>
            </w:r>
          </w:p>
        </w:tc>
      </w:tr>
      <w:tr>
        <w:trPr>
          <w:trHeight w:val="30" w:hRule="atLeast"/>
        </w:trPr>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26 511 189</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4 663 891</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28 233 932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17 871 700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360 665</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1 103 400</w:t>
            </w:r>
          </w:p>
        </w:tc>
      </w:tr>
      <w:tr>
        <w:trPr>
          <w:trHeight w:val="30" w:hRule="atLeast"/>
        </w:trPr>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925"/>
        <w:gridCol w:w="96"/>
        <w:gridCol w:w="925"/>
        <w:gridCol w:w="96"/>
        <w:gridCol w:w="7191"/>
        <w:gridCol w:w="26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мемлекеттік саясатты қалыптастыру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1 066 842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708 260</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128 931</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мен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5 393 438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өңірлік хабты институционалдық қолдау және мемлекеттік аппаратты кәсібилендіру тетіктерін жетілдіру, мемлекеттік қызмет көрсету сапасын қамтамасыз ету және сыбайлас жемқорлықтың алдын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389 028</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752 396</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13 508 839</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43 390 098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43 390 098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517 146 672</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43 821 784</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43 821 784</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473 324 888</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441"/>
        <w:gridCol w:w="2"/>
        <w:gridCol w:w="1442"/>
        <w:gridCol w:w="150"/>
        <w:gridCol w:w="4488"/>
        <w:gridCol w:w="40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470 925 413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536 335 110</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961 756</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176 330 059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117 921 352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32 930 472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13 248 438</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42 498 418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жобаларына, заң жобаларының тұжырымдамаларына ғылыми сараптама</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құқық қорғау тетіктерін жетілдіру және  БҰҰ  әмбебап кезеңдік шолу ұсынымдарын тиімді іске асыру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қызметін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төрелігінің секторын институционалды түрде нығайту жобасын іске асыру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5 638 285</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210 478 891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208 239 843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2 239 048</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9 893 568</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34 919 257</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22 827 348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105 545</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12 452 405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542"/>
        <w:gridCol w:w="160"/>
        <w:gridCol w:w="1542"/>
        <w:gridCol w:w="160"/>
        <w:gridCol w:w="3784"/>
        <w:gridCol w:w="43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12 452 405</w:t>
            </w:r>
          </w:p>
        </w:tc>
      </w:tr>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19 703 553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19 703 553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375 323 081</w:t>
            </w:r>
          </w:p>
        </w:tc>
      </w:tr>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611 069</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611 069</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10 612 785</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10 612 785</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11 535 483</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655 672</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302 038 980</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17 652 570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83 983 854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162 526 261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11 857 724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3 962 285</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29 591 230</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27 605 272</w:t>
            </w:r>
          </w:p>
        </w:tc>
      </w:tr>
      <w:tr>
        <w:trPr>
          <w:trHeight w:val="3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16 755 362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362"/>
        <w:gridCol w:w="142"/>
        <w:gridCol w:w="1362"/>
        <w:gridCol w:w="142"/>
        <w:gridCol w:w="4239"/>
        <w:gridCol w:w="4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1 373 857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1 355 282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кадрлардың біліктілігін арттыру және оларды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4 087 665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кадрлардың біліктілігін арттыру және оларды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9 925 102</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 саласындағы мамандардың біліктілігін арттыру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 кадрлардың біліктілігін арттыру және оларды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қайта даярлау және біліктілігін арттыру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425 668</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1 448 119</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1 415 602</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1 063 640 821</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5 172 781</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5 172 781</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5 419 777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5 419 777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543 314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543 314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1 038 969 108</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16 396 471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6 169 954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170"/>
        <w:gridCol w:w="122"/>
        <w:gridCol w:w="1170"/>
        <w:gridCol w:w="122"/>
        <w:gridCol w:w="5376"/>
        <w:gridCol w:w="37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десаулық сақтау инфрақұрылымды дамыту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9 891 769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5 109 680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475 199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954 853 957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44 436 988</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13 535 841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2 616 074 533</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 жөніндегі іс-шараларды іске асыру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2 614 874 533</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2 574 578 073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10 591 448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жүйесінің орнықты дамуы: әлеуметтік интеграция және инклюзия бойынша бағдарламаларды ілгерілету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көрсетілетін қызметтер шеңберінде әлеуметтік жұмыстың тиімді жүйесін дамыту үшін техникалық қолдау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12 652 571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бағдарламасын іске асыру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11 263 607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168 545 319</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5 801 142</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5 801 142</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162 744 177</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3 715 101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390"/>
        <w:gridCol w:w="145"/>
        <w:gridCol w:w="1390"/>
        <w:gridCol w:w="145"/>
        <w:gridCol w:w="4624"/>
        <w:gridCol w:w="3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95 384 610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63 644 466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117 383 491</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1 777 135</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62 360 255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33 625 808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25 153 949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1 074 450</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48 838 647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47 166 917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кеңістікке автоматтандырылған мониторинг" ақпараттық жүйесін құру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1 671 730</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жөніндегі қызметті жүзеге асыру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125 875</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–Бурабай курорттық аймағының туристік имиджін қалыптастыру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172 667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62 384 320</w:t>
            </w:r>
          </w:p>
        </w:tc>
      </w:tr>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400 147</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400 147</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52 866 741</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"Қарағандыкөмір" бұрынғы өндірістік бірлестігінің шахталары және көмір тіліктері қызметінің салдарын жою</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37 882 022</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9 117 432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382"/>
        <w:gridCol w:w="144"/>
        <w:gridCol w:w="1382"/>
        <w:gridCol w:w="144"/>
        <w:gridCol w:w="4304"/>
        <w:gridCol w:w="3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8 734 907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182 376 091</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170 607 864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21 995 311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68 149 133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25 521 891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6 760 688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 жетімділікті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жөнінде уағдаластыққа сәйкес трансшекаралық өзендердің ағындысын шекаралас елдерден келуін қамтамсыз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өнiмiн өңдеуді дамыту үшін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1 896 861</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5 757 922</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744 342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11 736 659</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 өнеркәсібін және жер қойнауын пайдалануға арналған келісімшарттардағы жергілікті қамтуды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11 237 920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іс-шараларды іске асыру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2 371 977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365 539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365 539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548 670 206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00"/>
        <w:gridCol w:w="114"/>
        <w:gridCol w:w="1100"/>
        <w:gridCol w:w="114"/>
        <w:gridCol w:w="5938"/>
        <w:gridCol w:w="3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481 768 485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250 456 623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151 738 149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18 920 687</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59 573 251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мемлекеттік саясатты қалыптастыру және іске асыру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57 663 999</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7 328 470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6 933 470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191 777 261</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1 469 956</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1 469 956</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137 488 907</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117 488 907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АҚ-ға нысаналы аударым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9 309 398</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1 285 182</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25 916 533</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ЭКСПО-2017" ұлттық компаниясы" АҚ-ға нысаналы аударым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30"/>
        <w:gridCol w:w="1254"/>
        <w:gridCol w:w="130"/>
        <w:gridCol w:w="4549"/>
        <w:gridCol w:w="40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3 128 902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8 632 977</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жұмылдыру және мемлекеттік материалдық резервті қалыптастыру іс-шараларын іске асыру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11 759 869</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мемлекеттік әкімшілік қызметшілердің еңбекақысын жаңа жүйе бойынша арттыруға берілетін ағымдағы нысаналы трансферттер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1 337 296</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4 495 302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600 263 692</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600 263 692</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600 263 692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1 573 345 504</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1 573 345 504</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1 573 345 504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12"/>
        <w:gridCol w:w="95"/>
        <w:gridCol w:w="912"/>
        <w:gridCol w:w="95"/>
        <w:gridCol w:w="7023"/>
        <w:gridCol w:w="25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90 951 337</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219 322 779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35 057 697</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жылумен жабдықтау жүйелерін реконструкциялау және құрылыс үшін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32 769 020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104 466 311</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90 805 169</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"Аграрлық несие корпорациясы" АҚ-ға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нәтижелі жұмыспен қамтуды және жаппай кәсіпкерлікті дамытуға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30 805 169</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13 661 142</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13 661 142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62 798 771</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598 771</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598 771</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44"/>
        <w:gridCol w:w="4"/>
        <w:gridCol w:w="4"/>
        <w:gridCol w:w="1195"/>
        <w:gridCol w:w="264"/>
        <w:gridCol w:w="2496"/>
        <w:gridCol w:w="6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128 371 442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128 371 442</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126 488 464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126 488 464</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1 882 978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260"/>
        <w:gridCol w:w="131"/>
        <w:gridCol w:w="1260"/>
        <w:gridCol w:w="131"/>
        <w:gridCol w:w="5342"/>
        <w:gridCol w:w="3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48 937 188</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48 937 188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12 830 929</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12 830 929</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 жаңғырту үшін "Қазақ құрылыс және сәулет ғылыми-зерттеу және жобалау институты" АҚ жарғылық капиталын ұлғайту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9 056 700</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телерадиохабарды енгізу және дамыту үшін "Зерде" ұлттық инфокоммуникациялық холдингі" АҚ жарғылық капиталын ұлғайту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5 439 562</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5 439 562</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16 852 000</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763"/>
        <w:gridCol w:w="2473"/>
        <w:gridCol w:w="3724"/>
        <w:gridCol w:w="25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мың теңге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3606"/>
        <w:gridCol w:w="84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-639 566 679</w:t>
            </w:r>
          </w:p>
        </w:tc>
      </w:tr>
      <w:tr>
        <w:trPr>
          <w:trHeight w:val="30" w:hRule="atLeast"/>
        </w:trPr>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639 566 679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23"/>
        <w:gridCol w:w="159"/>
        <w:gridCol w:w="723"/>
        <w:gridCol w:w="159"/>
        <w:gridCol w:w="4879"/>
        <w:gridCol w:w="4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9 069 281 563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6 284 533 327</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2 116 023 900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2 116 023 900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3 081 312 671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2 712 185 380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237 037 390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13 445 821</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1 064 639 106</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1 033 894 119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30 744 987</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22 557 650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22 557 650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115 497 242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83 569 425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8 539 488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81"/>
        <w:gridCol w:w="12"/>
        <w:gridCol w:w="130"/>
        <w:gridCol w:w="594"/>
        <w:gridCol w:w="130"/>
        <w:gridCol w:w="6208"/>
        <w:gridCol w:w="40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278 534</w:t>
            </w:r>
          </w:p>
        </w:tc>
      </w:tr>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23 221 679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23 221 679</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3 879 458</w:t>
            </w:r>
          </w:p>
        </w:tc>
      </w:tr>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3 879 458</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2 665 371 536</w:t>
            </w:r>
          </w:p>
        </w:tc>
      </w:tr>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365 371 536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трансферттер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365 371 536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165"/>
        <w:gridCol w:w="1165"/>
        <w:gridCol w:w="121"/>
        <w:gridCol w:w="5524"/>
        <w:gridCol w:w="37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9 540 442 221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362 792 534</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6 744 633</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498 269</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2 175 794</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және мекемелерде ақпаратты қорғау қамтамасыз ету және ұйымдастыру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70 275 559</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70 275 559</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69 141 381</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47 239 569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елдерінде гендермен байланысты тұрақты даму мақсаттарының ұлттандыруына жәрдем көрсету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64 838 593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
        <w:gridCol w:w="979"/>
        <w:gridCol w:w="979"/>
        <w:gridCol w:w="102"/>
        <w:gridCol w:w="7613"/>
        <w:gridCol w:w="25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6 469 371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815 849</w:t>
            </w:r>
          </w:p>
        </w:tc>
      </w:tr>
      <w:tr>
        <w:trPr>
          <w:trHeight w:val="30" w:hRule="atLeast"/>
        </w:trPr>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32 541 450</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27 917 382</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4 423 783</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4 423 783</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29 938 237</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9 752 257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20 185 980</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21 490 975</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3 474 088</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1 753 045</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686 203</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2 203 357</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382"/>
        <w:gridCol w:w="144"/>
        <w:gridCol w:w="1382"/>
        <w:gridCol w:w="144"/>
        <w:gridCol w:w="4668"/>
        <w:gridCol w:w="3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1 344 207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128 931</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4 326 855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мен іске асыру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өңірлік хабты институционалдық қолдау және мемлекеттік аппаратты кәсібилендіру тетіктерін жетілдіру, мемлекеттік қызмет көрсету сапасын қамтамасыз ету және сыбайлас жемқорлықтың алдын алу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Аппараты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389 489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389 489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1 399 866</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746 765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12 848 280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12 848 280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29 434 325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29 434 325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602 126 668</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41 389 128</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41 389 128</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560 737 540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558 338 436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525 642 217</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884 305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884 305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171 106 419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113 557 639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32 926 019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12 392 964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424"/>
        <w:gridCol w:w="148"/>
        <w:gridCol w:w="1424"/>
        <w:gridCol w:w="148"/>
        <w:gridCol w:w="4435"/>
        <w:gridCol w:w="4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35 132 722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11 979 686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жобаларына, заң жобаларының тұжырымдамаларына ғылыми сараптама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қызметін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212 490 095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210 251 048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35 066 809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35 066 809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22 530 542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22 528 775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19 817 450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373 764 297</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611 182</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611 182</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10 616 149</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10 616 149</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11 475 578</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9 619 873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655 212</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532"/>
        <w:gridCol w:w="1532"/>
        <w:gridCol w:w="159"/>
        <w:gridCol w:w="4567"/>
        <w:gridCol w:w="43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w:t>
            </w:r>
          </w:p>
        </w:tc>
      </w:tr>
      <w:tr>
        <w:trPr>
          <w:trHeight w:val="30" w:hRule="atLeast"/>
        </w:trPr>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302 381 669</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74 503 670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172 787 637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12 713 516</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28 438 560</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26 579 068</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16 247 863</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кадрлардың біліктілігін арттыру және оларды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кадрлардың біліктілігін арттыру және оларды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9 685 675</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 кадрлардың біліктілігін арттыру және оларды қайта даярлау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425 668</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қайта даярлау және біліктілігін арттыру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362"/>
        <w:gridCol w:w="142"/>
        <w:gridCol w:w="1362"/>
        <w:gridCol w:w="142"/>
        <w:gridCol w:w="4239"/>
        <w:gridCol w:w="4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1 465 744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1 465 744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1 718 874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1 415 602</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159 210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1 070 712 211</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5 175 348</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5 175 348</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5 419 747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5 419 747</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543 086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543 086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1 046 715 414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16 430 352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десаулық сақтау инфрақұрылымды дамыту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8 031 589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957 808 602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44 107 780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12 858 616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12 858 616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2 955 767 234</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 жөніндегі іс-шараларды іске асыру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2 954 567 234</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2 912 495 057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248"/>
        <w:gridCol w:w="130"/>
        <w:gridCol w:w="1248"/>
        <w:gridCol w:w="130"/>
        <w:gridCol w:w="5735"/>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1 191 777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10 148 273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жүйесінің орнықты дамуы: әлеуметтік интеграция және инклюзия бойынша бағдарламаларды ілгерілету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371 299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көрсетілетін қызметтер шеңберінде әлеуметтік жұмыстың тиімді жүйесін дамыту үшін техникалық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14 438 905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бағдарламасын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11 897 611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74 496 732</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22 401 258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49 598 912</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99 869 246</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1 788 541</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1 788 541</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50 118 565</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19 698 503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1 079 056</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46 432 716</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46 432 716</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382"/>
        <w:gridCol w:w="144"/>
        <w:gridCol w:w="1382"/>
        <w:gridCol w:w="144"/>
        <w:gridCol w:w="4304"/>
        <w:gridCol w:w="3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812 630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жөніндегі қызметті жүзеге асыру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125 027</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591 767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–Бурабай курорттық аймағының туристік имиджін қалыптастыру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107 754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59 287 477</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402 429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402 429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50 769 497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"Қарағандыкөмір" бұрынғы өндірістік бірлестігінің шахталары және көмір тіліктері қызметінің салдарын жою</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31 842 069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8 115 551</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7 733 026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177 472 876</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162 214 611</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66 041 718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19 118 788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 жетімділікті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жөнінде уағдаластыққа сәйкес трансшекаралық өзендердің ағындысын шекаралас елдерден келуін қамтамсыз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өнiмiн өңдеуді дамыту үшін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14 514 299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5 757 922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389"/>
        <w:gridCol w:w="145"/>
        <w:gridCol w:w="1389"/>
        <w:gridCol w:w="145"/>
        <w:gridCol w:w="4263"/>
        <w:gridCol w:w="39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743 966</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6 834 755</w:t>
            </w:r>
          </w:p>
        </w:tc>
      </w:tr>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 өнеркәсібін және жер қойнауын пайдалануға арналған келісімшарттардағы жергілікті қамтуды дамыту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6 359 081</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іс-шараларды іске асыру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1 053 911</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342 474</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342 474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542 383 677</w:t>
            </w:r>
          </w:p>
        </w:tc>
      </w:tr>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477 893 138</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142 843 291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36 363 425</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57 034 971</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мемлекеттік саясатты қалыптастыру және іске асыру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55 162 074</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7 455 568</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7 060 568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440 088 394</w:t>
            </w:r>
          </w:p>
        </w:tc>
      </w:tr>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410 145 322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10"/>
        <w:gridCol w:w="1062"/>
        <w:gridCol w:w="110"/>
        <w:gridCol w:w="5735"/>
        <w:gridCol w:w="34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270 485 474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АҚ-ға нысаналы аударым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7 997 826</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1 285 182</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9 277 977</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8 632 977</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11 767 269</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жұмылдыру және мемлекеттік материалдық резервті қалыптастыру іс-шараларын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11 767 269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665 055 300</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665 055 300</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665 055 300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1 584 148 603</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1 584 148 603</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1 584 148 603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12"/>
        <w:gridCol w:w="95"/>
        <w:gridCol w:w="912"/>
        <w:gridCol w:w="95"/>
        <w:gridCol w:w="7023"/>
        <w:gridCol w:w="25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114 585 097</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235 473 784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105 844 296</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"Аграрлық несие корпорациясы" АҚ-ға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нәтижелі жұмыспен қамтуды және жаппай кәсіпкерлікті дамытуға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14 800 806</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14 800 806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109 383 190</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583 190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583 190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vMerge/>
            <w:tcBorders>
              <w:top w:val="nil"/>
              <w:left w:val="single" w:color="cfcfcf" w:sz="5"/>
              <w:bottom w:val="single" w:color="cfcfcf" w:sz="5"/>
              <w:right w:val="single" w:color="cfcfcf" w:sz="5"/>
            </w:tcBorders>
          </w:tcP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44"/>
        <w:gridCol w:w="4"/>
        <w:gridCol w:w="4"/>
        <w:gridCol w:w="1195"/>
        <w:gridCol w:w="264"/>
        <w:gridCol w:w="2496"/>
        <w:gridCol w:w="6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120 888 687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120 888 687</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119 005 082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119 005 082</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712"/>
        <w:gridCol w:w="712"/>
        <w:gridCol w:w="72"/>
        <w:gridCol w:w="75"/>
        <w:gridCol w:w="712"/>
        <w:gridCol w:w="712"/>
        <w:gridCol w:w="148"/>
        <w:gridCol w:w="4436"/>
        <w:gridCol w:w="36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22 254 211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22 254 211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r>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r>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телерадиохабарды енгізу және дамыту үшін "Зерде" ұлттық инфокоммуникациялық холдингі" АҚ жарғылық капиталын ұлғайту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3606"/>
        <w:gridCol w:w="84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-607 999 966</w:t>
            </w:r>
          </w:p>
        </w:tc>
      </w:tr>
      <w:tr>
        <w:trPr>
          <w:trHeight w:val="30" w:hRule="atLeast"/>
        </w:trPr>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607 999 966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08"/>
        <w:gridCol w:w="15"/>
        <w:gridCol w:w="159"/>
        <w:gridCol w:w="723"/>
        <w:gridCol w:w="159"/>
        <w:gridCol w:w="4879"/>
        <w:gridCol w:w="4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9 477 482 767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7 055 984 882</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2 394 659 900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2 394 659 900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3 584 252 945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3 200 454 190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123 464 442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241 510 028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1 053 724 870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1 020 661 900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33 062 970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23 347 167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117 623 996</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84 439 527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47 414 858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8 816 950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5"/>
        <w:gridCol w:w="126"/>
        <w:gridCol w:w="281"/>
        <w:gridCol w:w="563"/>
        <w:gridCol w:w="243"/>
        <w:gridCol w:w="6013"/>
        <w:gridCol w:w="39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288 282</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4 917 617</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4 917 617</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101 633</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101 633</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25 183 857</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25 183 857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2 162 661</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2 162 661</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2 162 661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2 301 711 228</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301 711 228</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301 711 228</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7"/>
        <w:gridCol w:w="1137"/>
        <w:gridCol w:w="118"/>
        <w:gridCol w:w="5391"/>
        <w:gridCol w:w="3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10 051 073 677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377 047 267</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7 016 114</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505 881</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2 251 943</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және мекемелерде ақпаратты қорғау қамтамасыз ету және ұйымдастыру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90 327</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85 510</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85 510</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132 415</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132 415</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70 392 879</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70 392 879</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69 330 761</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47 485 559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74 889 250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67 324 121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
        <w:gridCol w:w="979"/>
        <w:gridCol w:w="979"/>
        <w:gridCol w:w="102"/>
        <w:gridCol w:w="7613"/>
        <w:gridCol w:w="25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6 728 163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815 849</w:t>
            </w:r>
          </w:p>
        </w:tc>
      </w:tr>
      <w:tr>
        <w:trPr>
          <w:trHeight w:val="30" w:hRule="atLeast"/>
        </w:trPr>
        <w:tc>
          <w:tcPr>
            <w:tcW w:w="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32 422 223</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27 789 972</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4 580 150</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4 580 150</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31 294 913</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21 192 487</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21 695 655</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5 975 710</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1 790 769</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686 918</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3 031 254</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1 384 451</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128 931</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382"/>
        <w:gridCol w:w="144"/>
        <w:gridCol w:w="1382"/>
        <w:gridCol w:w="144"/>
        <w:gridCol w:w="4668"/>
        <w:gridCol w:w="3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мен іске асыру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3 549 084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өңірлік хабты институционалдық қолдау және мемлекеттік аппаратты кәсібилендіру тетіктерін жетілдіру, мемлекеттік қызмет көрсету сапасын қамтамасыз ету және сыбайлас жемқорлықтың алдын алу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615 972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248 474</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Аппараты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404 228</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404 228</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9 148 505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8 452 356</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12 180 058</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12 180 058</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30 602 659</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30 602 659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677 169 850</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40 674 653</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40 674 653</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636 495 197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634 089 954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505 999 486</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885 885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885 885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157 190 296</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100 059 077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33 139 002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11 762 420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35 495 586</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424"/>
        <w:gridCol w:w="148"/>
        <w:gridCol w:w="1424"/>
        <w:gridCol w:w="148"/>
        <w:gridCol w:w="4435"/>
        <w:gridCol w:w="4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жобаларына, заң жобаларының тұжырымдамаларына ғылыми сараптама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643 693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14 632 643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қызметін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358 280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5 646 843</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205 896 025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205 896 025</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9 848 417</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35 476 261</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22 737 190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22 735 423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12 473 068</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19 726 903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470 698 291</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611 369</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611 369</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10 681 408</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10 681 408</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11 535 427</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660 263</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400 155 603</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ДБҰ-ға нысаналы салым</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19 025 024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4 270 507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531"/>
        <w:gridCol w:w="3"/>
        <w:gridCol w:w="1532"/>
        <w:gridCol w:w="159"/>
        <w:gridCol w:w="4566"/>
        <w:gridCol w:w="43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168 936 686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3 620 580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185 159 750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352 869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7 166 648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364 888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133 890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2 948 444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3 484 108</w:t>
            </w:r>
          </w:p>
        </w:tc>
      </w:tr>
      <w:tr>
        <w:trPr>
          <w:trHeight w:val="30" w:hRule="atLeast"/>
        </w:trPr>
        <w:tc>
          <w:tcPr>
            <w:tcW w:w="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27 025 358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25 112 318</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кадрлардың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кадрлардың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10 014 870</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 кадрлардың біліктілігін арттыру және оларды қайта даярлау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қайта даярлау және біліктілігін арттыру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436 676</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1 422 800</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362"/>
        <w:gridCol w:w="142"/>
        <w:gridCol w:w="1362"/>
        <w:gridCol w:w="142"/>
        <w:gridCol w:w="4239"/>
        <w:gridCol w:w="4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1 187 060 101</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5 327 593</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5 327 593</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5 467 736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5 467 736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553 643</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553 643</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1 164 926 946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12 774 400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десаулық сақтау инфрақұрылымды дамыту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8 973 877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742 133 176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335 734 364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44 892 236</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10 784 183</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10 784 183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3 143 215 058</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 жөніндегі іс-шараларды іске асыру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3 142 015 058</w:t>
            </w:r>
          </w:p>
        </w:tc>
      </w:tr>
      <w:tr>
        <w:trPr>
          <w:trHeight w:val="30" w:hRule="atLeast"/>
        </w:trPr>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3 106 773 271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vMerge/>
            <w:tcBorders>
              <w:top w:val="nil"/>
              <w:left w:val="single" w:color="cfcfcf" w:sz="5"/>
              <w:bottom w:val="single" w:color="cfcfcf" w:sz="5"/>
              <w:right w:val="single" w:color="cfcfcf" w:sz="5"/>
            </w:tcBorders>
          </w:tcP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жүйесінің орнықты дамуы: әлеуметтік интеграция және инклюзия бойынша бағдарламаларды ілгерілету</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248"/>
        <w:gridCol w:w="130"/>
        <w:gridCol w:w="1248"/>
        <w:gridCol w:w="130"/>
        <w:gridCol w:w="5735"/>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көрсетілетін қызметтер шеңберінде әлеуметтік жұмыстың тиімді жүйесін дамыту үшін техникалық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6 854 022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бағдарламасын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12 392 072</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34 222 710</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33 590 763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23 494 153</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96 142 296</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1 804 525</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1 804 525</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50 539 532</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27 111 352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1 079 831</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42 243 343</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42 243 343</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946 773</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жөніндегі қызметті жүзеге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127 621</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608 123</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–Бурабай курорттық аймағының туристік имиджін қалыптастыру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110 799</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54 872 801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382"/>
        <w:gridCol w:w="144"/>
        <w:gridCol w:w="1382"/>
        <w:gridCol w:w="144"/>
        <w:gridCol w:w="4304"/>
        <w:gridCol w:w="3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46 336 203</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10 401 660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"Қарағандыкөмір" бұрынғы өндірістік бірлестігінің шахталары және көмір тіліктері қызметінің салдарын жою</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32 440 856</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8 122 154</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7 739 629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172 872 313</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158 334 424</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22 254 079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14 610 111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19 360 513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 жетімділікті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жөнінде уағдаластыққа сәйкес трансшекаралық өзендердің ағындысын шекаралас елдерден келуін қамтамсыз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өнiмiн өңдеуді дамыту үшін  жағдай жасау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13 765 616</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5 771 187</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772 273</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772 273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6 490 958</w:t>
            </w:r>
          </w:p>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 өнеркәсібін және жер қойнауын пайдалануға арналған келісімшарттардағы жергілікті қамтуды дамыту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560"/>
        <w:gridCol w:w="162"/>
        <w:gridCol w:w="1560"/>
        <w:gridCol w:w="162"/>
        <w:gridCol w:w="3277"/>
        <w:gridCol w:w="44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іс-шараларды іске асыру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706 498</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343 567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503 871 734</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439 687 272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146 521 473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34 150 310</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56 831 195</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мемлекеттік саясатты қалыптастыру және іске асыру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7 353 267</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6 958 267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525 948 304</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497 100 993</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357 441 145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АҚ-ға нысаналы аударым</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6 897 826</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1 285 182</w:t>
            </w:r>
          </w:p>
        </w:tc>
      </w:tr>
      <w:tr>
        <w:trPr>
          <w:trHeight w:val="3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9 277 977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10"/>
        <w:gridCol w:w="1062"/>
        <w:gridCol w:w="110"/>
        <w:gridCol w:w="5735"/>
        <w:gridCol w:w="34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8 632 977</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11 771 508</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жұмылдыру және мемлекеттік материалдық резервті қалыптастыру іс-шараларын іске асыру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11 771 508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704 978 072</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704 978 072</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704 978 072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1 590 484 436</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1 590 484 436</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1 590 484 436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5"/>
        <w:gridCol w:w="1303"/>
        <w:gridCol w:w="135"/>
        <w:gridCol w:w="4764"/>
        <w:gridCol w:w="37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67 906 082</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156 642 238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106 872 810</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"Аграрлық несие корпорациясы" АҚ-ға кредит беру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нәтижелі жұмыспен қамтуды және жаппай кәсіпкерлікті дамытуға кредит беру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15 829 320</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15 829 320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49 769 428</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569 428</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569 428</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vMerge/>
            <w:tcBorders>
              <w:top w:val="nil"/>
              <w:left w:val="single" w:color="cfcfcf" w:sz="5"/>
              <w:bottom w:val="single" w:color="cfcfcf" w:sz="5"/>
              <w:right w:val="single" w:color="cfcfcf" w:sz="5"/>
            </w:tcBorders>
          </w:tc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095"/>
        <w:gridCol w:w="4"/>
        <w:gridCol w:w="4"/>
        <w:gridCol w:w="1254"/>
        <w:gridCol w:w="277"/>
        <w:gridCol w:w="2619"/>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88 736 156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88 736 156</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87 376 271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87 376 271</w:t>
            </w: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441"/>
        <w:gridCol w:w="2"/>
        <w:gridCol w:w="1442"/>
        <w:gridCol w:w="150"/>
        <w:gridCol w:w="4488"/>
        <w:gridCol w:w="37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12 026 148</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12 026 148</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1632"/>
        <w:gridCol w:w="6"/>
        <w:gridCol w:w="6"/>
        <w:gridCol w:w="2283"/>
        <w:gridCol w:w="3448"/>
        <w:gridCol w:w="32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3755"/>
        <w:gridCol w:w="82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653 523 140</w:t>
            </w:r>
          </w:p>
        </w:tc>
      </w:tr>
      <w:tr>
        <w:trPr>
          <w:trHeight w:val="30" w:hRule="atLeast"/>
        </w:trPr>
        <w:tc>
          <w:tcPr>
            <w:tcW w:w="0" w:type="auto"/>
            <w:vMerge/>
            <w:tcBorders>
              <w:top w:val="nil"/>
              <w:left w:val="single" w:color="cfcfcf" w:sz="5"/>
              <w:bottom w:val="single" w:color="cfcfcf" w:sz="5"/>
              <w:right w:val="single" w:color="cfcfcf" w:sz="5"/>
            </w:tcBorders>
          </w:tcP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653 523 140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2018 жылға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962"/>
        <w:gridCol w:w="869"/>
        <w:gridCol w:w="5616"/>
        <w:gridCol w:w="42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1 501 401 503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1 501 401 503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580 938 731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580 938 731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920 462 772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920 462 772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428"/>
        <w:gridCol w:w="1429"/>
        <w:gridCol w:w="1429"/>
        <w:gridCol w:w="6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министрлiгi</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республикалық білім беру ұйымдарында оқыту және тәрбиелеу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мектептерінде мемлекеттік білім беру тапсырысын іске асыру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тегін медициналық көмектің кепілдік берілген көлемін төлеуге берілетін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медициналық технологияларды қолдану арқылы медициналық көмек көрсету және шетелде емдеу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саламаттылығын қамтамасыз ету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вакциналарды және басқа да иммундық-биологиялық препараттарды сатып алуға берілетін ағымдағы нысаналы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саламатты өмір салтын насихаттауға берiлетiн ағымдағы нысаналы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ЖИТС-ке қарсы күрес және алдын алу бойынша іс-шараларды іске асыру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ЖИТС-ке қарсы күрес және алдын алу бойынша іс-шараларды іске асыруға ағымдағы нысаналы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әлеуметтiк қамсыздандыру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зейнетақыларды төлеу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базалық зейнетақы төлемдері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берілетін мемлекеттік базалық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 берілетін мемлекеттік базалық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мемлекеттік базалық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берiлетiн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саяси қуғын-сүргін құрбандары болған ақталған азаматтарға берілетін біржолғы ақшалай өтемақы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тууға байланысты берілетін біржолғы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жасқа дейiнгі баланы күту үшін төленетін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тәрбиелеуші ата-аналарға, қамқоршыларға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жылғы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2018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тегін медициналық көмектің кепілдік берілген көлемімен қосымша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