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2afd" w14:textId="3032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Өзбекстан Республикасының Үкіметі арасындағы әскери-техникалық саладағы ынтымақтастық туралы келісімге қол қою туралы" Қазақстан Республикасы Үкіметінің 2017 жылғы 10 тамыздағы № 478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14 қыркүйектегі № 558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"Қазақстан Республикасының Үкіметі мен Өзбекстан Республикасының Үкіметі арасындағы әскери-техникалық саладағы ынтымақтастық туралы келісімге қол қою туралы" Қазақстан Республикасы Үкіметінің 2017 жылғы 10 тамыздағы № 478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Қазақстан Республикасының Қорғаныс және аэроғарыш өнеркәсібі министрі Бейбіт Бәкірұлы Атамқұловқа Қазақстан Республикасының Үкіметі мен Өзбекстан Республикасының Үкіметі арасындағы әскери-техникалық саладағы ынтымақтастық туралы келісімге қағидаттық сипаты жоқ өзгерістер мен толықтырулар енгізуге рұқсат бере отырып, Қазақстан Республикасы Үкiметiнің атынан қол қоюға өкiлеттiк берiлсiн.".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