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53e8" w14:textId="ac95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– 2019 жылдарға арналған республикалық бюджет туралы" Қазақстан Республикасының Заңын іске асыру туралы" Қазақстан Республикасы Үкіметінің 2016 жылғы 6 желтоқсандағы № 775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18 қыркүйектегі № 576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2017 жылғы 1 қаңтардан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– 2019 жылдарға арналған республикалық бюджет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Қазақстан Республикасы Үкіметінің 2016 жылғы 6 желтоқсандағы № 775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деген ІІІ бөлімде: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деген 7-функционалдық топта: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 "Қазақстан Республикасы Инвестициялар және даму министрлігі" деген әкімші бойынша: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 "Нұрлы жер" тұрғын үй құрылысы бағдарламасы шеңберінде іс-шараларды іске асыру" деген бағдарламада: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"Облыстық бюджеттерге, Астана және Алматы қалаларының бюджеттеріне инженерлік-коммуникациялық инфрақұрылымды жобалауға, дамытуға және (немесе) жайластыруға республикалық бюджет қаражаты есебінен берілетін нысаналы даму трансферттері" деген кіші бағдарламада: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03"/>
        <w:gridCol w:w="403"/>
        <w:gridCol w:w="1325"/>
        <w:gridCol w:w="8958"/>
        <w:gridCol w:w="404"/>
        <w:gridCol w:w="404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1 502 360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03"/>
        <w:gridCol w:w="403"/>
        <w:gridCol w:w="1325"/>
        <w:gridCol w:w="8958"/>
        <w:gridCol w:w="404"/>
        <w:gridCol w:w="404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1 525 242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460"/>
        <w:gridCol w:w="1512"/>
        <w:gridCol w:w="8486"/>
        <w:gridCol w:w="461"/>
        <w:gridCol w:w="461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666 431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03"/>
        <w:gridCol w:w="403"/>
        <w:gridCol w:w="1324"/>
        <w:gridCol w:w="8960"/>
        <w:gridCol w:w="403"/>
        <w:gridCol w:w="404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1 532 630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83"/>
        <w:gridCol w:w="483"/>
        <w:gridCol w:w="976"/>
        <w:gridCol w:w="8907"/>
        <w:gridCol w:w="484"/>
        <w:gridCol w:w="484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889 081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алып тасталсын;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қордан бөлінген нысаналы трансферттер" деген V бөлімде: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"Басқалар" деген 13-функционалдық топта: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 "Қазақстан Республикасы Ұлттық экономика министрлігі" деген әкімші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087 "Бизнестің жол картасы 2020" бизнесті қолдау мен дамытудың бірыңғай бағдарламасы шеңберінде іс-шараларды іске асыру" деген бағдарламада: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"Облыстық бюджеттерге, Астана және Алматы қалаларының бюджеттеріне индустриялық инфрақұрылымды дамытуға Қазақстан Республикасының Ұлттық қорынан бөлінетін нысаналы трансферт есебінен берілетін нысаналы даму трансферттері" деген кіші бағдарламада: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390"/>
        <w:gridCol w:w="390"/>
        <w:gridCol w:w="390"/>
        <w:gridCol w:w="1283"/>
        <w:gridCol w:w="8675"/>
        <w:gridCol w:w="391"/>
        <w:gridCol w:w="391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1 253 248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1"/>
        <w:gridCol w:w="391"/>
        <w:gridCol w:w="391"/>
        <w:gridCol w:w="1283"/>
        <w:gridCol w:w="8670"/>
        <w:gridCol w:w="391"/>
        <w:gridCol w:w="39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1 463 381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";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24"/>
        <w:gridCol w:w="424"/>
        <w:gridCol w:w="424"/>
        <w:gridCol w:w="1931"/>
        <w:gridCol w:w="7823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928 567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"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375"/>
        <w:gridCol w:w="375"/>
        <w:gridCol w:w="375"/>
        <w:gridCol w:w="1708"/>
        <w:gridCol w:w="8340"/>
        <w:gridCol w:w="376"/>
        <w:gridCol w:w="376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1 863 282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";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822"/>
        <w:gridCol w:w="9035"/>
        <w:gridCol w:w="407"/>
        <w:gridCol w:w="408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1 144 848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алып тасталсын.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2017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