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bd66" w14:textId="e6fb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мүлікті "Қазимпэкс" республикалық орталығы" акционерлік қоғамының акцияларын төлеуге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19 қазандағы № 653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 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"Қазимпэкс" республикалық орталығы"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Республикасының Ұлттық қауіпсіздік комитетімен (келісім бойынша) бірлесіп Қазақстан Республикасының заңнамасында белгіленген тәртіппен осы қаулыдан туындайтын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"Қазимпэкс" республикалық орталығы" акционерлік қоғамының акцияларын төлеуге берілетін республикалық мүлік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672"/>
        <w:gridCol w:w="310"/>
        <w:gridCol w:w="310"/>
        <w:gridCol w:w="135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                  №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құралдардың атауы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Пансионат,  кад. № 01:177:030:130:1/А, ауданы 556,1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шатқалы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Монша,  кад. № 01:177:030:130:1/Б, ауданы 25,4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шатқалы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Кіреберіс бөлме, кад. №01:177:030:130:1/В, ауданы 5,0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шатқалы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бөлмелі шағын үй, кад. № 01:177:030:130:1/Д, ауданы 26,6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Голубой залив шатқалы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(ӘТК әкімшілік ғимараты), кад. № 21:319:058:590:4/6/А, ауданы 931,8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(контейнерлік терминал аңғары), кад. № 21:319:058:590:4/6/О, ауданы 480,8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(жиналмалы металл аңғар 1), кад. № 21:319:058:593:6/5/Р, ауданы 407,5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(жиналмалы металл аңғар 2), кад. № 21:319:058:590:4/6/Н, ауданы 480,8 ш.м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(жиналмалы металл аңғар 3), кад. № 21:319:058:591:6/6/П, ауданы 480,8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(жиналмалы металл аңғар 6), кад. № 21:319:058:593:6/5/С, ауданы 560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(САП-1 аңғар),  кад. № 21:319:058:590:4/6/М, ауданы 480,8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(май құю қоймасы № 18), кад. № 21:319:058:590:4/6/Б, ауданы 212,5 ш.м   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Қоймалар (№ 1-8,17), кад. № 21:319:058:590:4/6/Ж,  ауданы 2221,4 ш.м             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Қоймалар (№ 13-16),  кад. № 21:319:058:591:6/6/И, ауданы 1102,2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Қоймалар (№ 9-12), кад. № 21:319:058:591:6/6/З, ауданы 1125,3 ш.м 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 (азық-түлік қоймасы), кад. № 21:319:058:590:4/6/К, ауданы 537,6 ш.м  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кешені,  кад. № 21:319:058:590:4/6/Г,Г1,  ауданы 316,1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(балташы ұстаханасы), кад. № 21:319:058:590:4/6/Д, ауданы 195,6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 (бекет),  кад. № 21:319:058:590:4/6/Е, ауданы 33,5 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жолы, кад. № 21:319:058:593:6/5/ж/п№2 ұзындығы 459,8 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жолы, кад. № 21:319:058:591:6/6/ж/п№1, ұзындығы 517,8 м       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ауыспалы бұрғышы бар темір жол жолы,                                       кад. № 21:319:058:590:4/6/ж/п, ұзындығы 664,9 м                   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жолы (озу жолы), кад. № 21:319:058:590:4/6/ж/п, ұзындығы 117 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Контейнерлік алаң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УСҚ кедендік аймағын қоршау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НХГ қоймаларын қоршау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УСҚ үшін қарап тексеру алаңы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Гараж, кад. № 21:319:058:590:4/6/В, ауданы 913,4ш.м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ӨБ-нің IP- бейнебақылауы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жиын-тық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Автомобильдерді т/ж вагондарынан түсіруге арналған аппарель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 ТРК бензоколонкасы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V-0.5 куб.м. бетон  араластырғыш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Желдеткіш қондырғы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кг. таразы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Бейнекамера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арналы Umbrella DS-216 видеотіркегіші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НХГ әуе-кабельді жолдары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 дөңгелекті жұп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Кәріздік құрылғы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32-42 ілме краны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КК-20-32 ілме краны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ККС-10Т25-20-У1-01212 ілме краны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бір блокты аспа кран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құбырының сыртқы желілері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өнімдерін айдау сорғысы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сорғысы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Жүктерді түсіру рампасы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БМХ-10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БМХ-2 тоңазытқыш камерасы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1-Е 61 ВМ жоңғыш станок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 ТЗ-3 жылу қоршауы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 ТЗ-3 жылу қоршауы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жылу трассасының жылу түйіні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ТС-07-1-50 жылу есептегіші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Цистерна-ыдыс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Цистерна-ыдыс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TOYOTA CAMRY 3.5 6 AT VIN автокөлігі, 2007 ж.ш., шанақ № JTNBK40K103031375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Toyota автотиегіші, 2008 ж.ш., шанақ № 608FD25-13768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"Дальян" айырлы дизельді автотиегіш, 2011 ж.ш., шанақ № NS485RP610152734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 дизельді автотиегіш, 1996 ж.ш., шанақ № 35306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 433362, 1998 ж.ш., мемлекеттік нөмірі Z 245 UD, шанақ № 2657, цистерна АТЗ-6.5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-3302-14, 2006 ж.ш., мемлекеттік нөмірі Z 244 UD, шанақ № 33020070410501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ДП-1604 дизельді тиегіш, 2003 ж.ш., шанақ № 52532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КАМАЗ 55111, 1997 ж.ш., тіркеу нөмірі 082216, шанақ № 1099165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ТГК-2 тепловозы, 1986 ж.ш., шанақ № 7585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ДТ-75Т тракторы, 1990 ж.ш., шанақ № Д-440-2144207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Борекс экскаваторы, 1993 ж.ш., шанақ № 812504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гардероб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 гардеробы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жалюздер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 кассета салғышы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90*40*140 матисс кітап шкафы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90*40*140 матисс 1 кітап шкафы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90*40*70 матисс кітап шкафы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90*40*70 матисс 1 кітап шкафы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жиынтығы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Самсунг AQ 07 кондиционері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Самсунг AW-09 кондиционері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тонналық № 1 контейнер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тонналық № 2 контейнер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тонналық № 3 контейнер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контейнер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Роликті контейнер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Конференц-тіреуіш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Конференц-үстелі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креслосы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 креслосы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Аge S01 nero былғары кресло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креслосы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 креслосы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Матисс-топ 180*43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Матисс-топ 180*43 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Матисс-топ 90*43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Panasonic KX - TEM 824 RU шағын АТС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КХ-ТДА 100 RU шағын АТС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- 85 моторлы жылытқышы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жиһаз/брифинг тіреуіші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жиһаз/гардероб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 /үстел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 М - Лине+12 орындық/5 орындық/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жиһаз/үстел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жиһаз/гардероб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жиһаз/роликті 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жиһаз/роликті 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*70 матисс ағаш есіктер жұбы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*70 матисс 1 ағаш есіктер жұбы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*140 матисс шыны есіктер жұбы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*140 матисс 1 шыны есіктер жұбы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 үстеліне тіреуіш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ТДМ-205(220Вт)*2036 дәнекерлеуші аппарат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Броньдалған сейф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MHH45 кондиционерлеу жүйесі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MHH45 кондиционерлеу жүйесі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Panasonic KX-T 7633 жүйелік Т/А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Panasonic KX-T 7730 RU жүйелік Т/А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стеллаждар 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стеллаждар 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стеллаждар 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стеллаждар 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үстелі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үстелі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тумбалы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тумбалы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тумбалы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Мониторлық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Мониторлық үстел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Үстел-тіреуіш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 отырыс үстелі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 басшы үстелі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ішетін үстел 5 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орындық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орындық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орындық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Кеңселік орындық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Panasonic TS 500 телефон аппараты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Panasonic TS 500 телефон аппараты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Матисс тіреуіш тумбасы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жабық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 әйнек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Шкаф-гардероб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ілгіш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4/6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Сөресі бар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Сөресі бар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Сөресі бар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Сөресі бар сұр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Сөресі бар сұр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әйнек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әйнек шкаф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Сарыарқа ауданы, Ақбидай көшесі 6/5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