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691f" w14:textId="2376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"ЭКСПО-2020 Дубай" дүниежүзілік көрмесіндегі секцияның Бас комиссарын тағайындау туралы" Қазақстан Республикасы Үкіметінің 2017 жылғы 25 сәуірдегі № 224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 қарашадағы № 704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"ЭКСПО-2020 Дубай" дүниежүзілік көрмесіндегі секцияның Бас комиссарын тағайындау туралы" Қазақстан Республикасы Үкіметінің 2017 жылғы 25 сәуірдегі № 224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"ЭКСПО-2020 Дубай" дүниежүзілік көрмесіндегі секцияның Бас Комиссарын тағайындау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Астана-ЭКСПО-2017" ұлттық компаниясы" акционерлік қоғамының Ілгерілету және туризм департаментінің директоры Аллен Сержанұлы Шәйжүнісов "ЭКСПО-2020 Дубай" дүниежүзілік көрмесіндегі секцияның Бас Комиссары болып тағайындалсын.".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        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