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52f06" w14:textId="0352f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"Әкiмшiлiк реформаны одан әрiжүргiзужөнiндегiкейбiр шаралар туралы" Қазақстан Республикасы Президентінің 2007 жылғы 29 наурыздағы № 304 Жарлығына өзгеріс енгізу және Қазақстан Республикасы Президентінің кейбір жарлықтарының күші жойылды деп тану туралы" Қазақстан Республикасының Президентi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13 қарашадағы № 740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"Әкiмшiлiк реформаны одан әрiжүргiзужөнiндегiкейбiр шаралар туралы" Қазақстан Республикасы Президентінің 2007 жылғы 29 наурыздағы № 304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және Қазақстан Республикасы Президентінің кейбір жарлықтарының күші жойылды деп тану туралы" Қазақстан Республикасының Президентi Жарлығының жобасы Қазақстан Республикасы Президентiнiң қарауына енгiзілсін.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"Әкiмшiлiк реформаны одан әрiжүргiзужөнiндегiкейбiр шаралар туралы" Қазақстан Республикасы Президентінің 2007 жылғы 29 наурыздағы № 304 Жарлығына өзгеріс енгізу және Қазақстан Республикасы Президентінің кейбір жарлықтарының </w:t>
      </w:r>
      <w:r>
        <w:br/>
      </w:r>
      <w:r>
        <w:rPr>
          <w:rFonts w:ascii="Times New Roman"/>
          <w:b/>
          <w:i w:val="false"/>
          <w:color w:val="000000"/>
        </w:rPr>
        <w:t>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"Әкiмшiлiк реформаны одан әрiжүргiзужөнiндегiкейбiр шаралар туралы" Қазақстан Республикасы Президентінің 2007 жылғы 29 наурыздағы № 304 Жарлығына (Қазақстан Республикасының ПҮАЖ-ы, 2007 ж., № 9, 98-құжат) мынадай өзгеріс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кіріспе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органдар қызметінің тиімділігін арттыру және оларға жүктелген функциялар мен мiндеттердiң сапалы орындалуын қамтамасыз ету мақсатында ҚАУЛЫ ЕТЕМIН:".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Жарлыққа қосымшаға сәйкес Қазақстан Республикасы Президентінің кейбір жарлықтарының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2017 жылғы 1 шілдеден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</w:t>
      </w:r>
      <w:r>
        <w:br/>
      </w:r>
      <w:r>
        <w:rPr>
          <w:rFonts w:ascii="Times New Roman"/>
          <w:b/>
          <w:i w:val="false"/>
          <w:color w:val="000000"/>
        </w:rPr>
        <w:t>күші жойылған кейбір жарлықтарының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Президентiнiңкейбiр жарлықтарына өзгерiстер енгізу туралы" Қазақстан Республикасы Президентінің 2004 жылғы 23 сәуірдегі № 1350 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2) тармақшасы (Қазақстан Республикасының ПҮАЖ-ы, 2004 ж., № 19, 234-құжат).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Мемлекеттік қызмет істері және сыбайлас жемқорлыққа қарсы іс-қимыл агенттігінің Астана және Алматы қалаларындағы, облыстардағы тәртіптік кеңестері және Қазақстан Республикасы Президентінің кейбiр жарлықтарына өзгерістер мен толықтырулар енгізу туралы" Қазақстан Республикасы Президентінің 2005 жылғы 30 маусымдағы № 1598 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7) тармақшасы (Қазақстан Республикасының ПҮАЖ-ы, 2005 ж., №27, 329-құжат).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Президентiнiңкейбiр жарлықтарына өзгерiстер мен толықтырулар енгiзу туралы" Қазақстан Республикасы Президентінің 2005 жылғы 13 шілдедегі № 1614 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 (Қазақстан Республикасының ПҮАЖ-ы, 2005 ж., № 30, 380-құжат).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Президентінің 2004 жылғы 17 қаңтардағы № 1284 Жарлығына өзгеріс енгізу туралы" Қазақстан Республикасы Президентінің 2005 жылғы 28 желтоқсандағы № 1691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Президентiнiң кейбiр жарлықтарына өзгерiстер мен толықтырулар енгiзу туралы" Қазақстан Республикасы Президентінің 2006 жылғы 6 маусымдағы № 131 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6) тармақшасы (Қазақстан Республикасының ПҮАЖ-ы, 2006 ж.,  № 23, 229-құжат).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 Президентінің 2004 жылғы 17 қаңтардағы № 1284 Жарлығына толықтырулар енгізу туралы" Қазақстан Республикасы Президентінің 2006 жылғы 9 қазандағы № 196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38, 420-құжат).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"Қазақстан Республикасы Президентінің кейбір жарлықтарына өзгеріс пен толықтырулар енгізу туралы" Қазақстан Республикасы Президентінің 2006 жылғы 20 қазандағы № 206 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3) тармақшасы (Қазақстан Республикасының ПҮАЖ-ы, 2006 ж., № 39, 429-құжат).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"Қазақстан Республикасы Президентінің кейбір жарлықтарына толықтырулар мен өзгерістер енгізу туралы" Қазақстан Республикасы Президентінің 2007 жылғы 27 қарашадағы № 446 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7) тармақшасы (Қазақстан Республикасының ПҮАЖ-ы, 2007 ж., № 43, 499-құжат).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"Қазақстан Республикасы Президентінің кейбір жарлықтарына толықтырулар мен өзгерістер енгізу туралы" Қазақстан Республикасы Президентінің 2008 жылғы 14 наурыздағы № 553 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2) тармақшасы (Қазақстан Республикасының ПҮАЖ-ы, 2008 ж., № 14, 123-құжат).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"Қазақстан Республикасы Президентінің 2004 жылғы 17 қаңтардағы № 1284 Жарлығына өзгерістер енгізу туралы" Қазақстан Республикасы Президентінің 2009 жылғы 25 ақпандағы № 750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"Қазақстан Республикасы Президентінің 2010 жылғы 17 тамыздағы № 1039 Жарлығын іске асырудың кейбір мәселелері туралы" Қазақстан Республикасы Президентінің 2010 жылғы 22 қыркүйектегі № 1066 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 5) тармақшасы (Қазақстан Республикасының ПҮАЖ-ы, 2010 ж., № 51, 466-құжат).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"Өңірлерде сыртқы мемлекеттік қаржылық бақылау органдарын жетілдіру туралы" Қазақстан Республикасы Президентінің 2011 жылғы 2 мамырдағы № 67 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6-тармағының 2) тармақшасы (Қазақстан Республикасының ПҮАЖ-ы, 2011 ж., № 37, 438-құжат).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"Қазақстан Республикасы Президентінің кейбір жарлықтарына өзгерістер мен толықтырулар енгізу туралы" Қазақстан Республикасы Президентінің 2012 жылғы 21 маусымдағы № 344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Президентінің кейбір жарлықтарына енгізілетін өзгерістер мен толықтырулардың 5-тармағы (Қазақстан Республикасының ПҮАЖ-ы, 2012 ж., № 58, 793-құжат).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"Қазақстан Республикасының Тұңғыш Президенті – Елбасының кітапханасы" мемлекеттік мекемесінің кейбір мәселелері туралы" Қазақстан Республикасы Президентінің 2014 жылғы 13 наурыздағы № 767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Президентінің кейбір актілеріне енгізілетін өзгерістер мен толықтырудың 1-тармағының 2) тармақшасы (Қазақстан Республикасының ПҮАЖ-ы, 2014 ж., № 15, 124-құжат).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"Қазақстан Республикасы Мемлекеттік қызмет істері және сыбайлас жемқорлыққа қарсы іс-қимыл агенттігінің кейбір мәселелері және Қазақстан Республикасы Президентінің кейбір жарлықтарына өзгерістер мен толықтырулар енгізу туралы" Қазақстан Республикасы Президентінің 2014 жылғы 29 тамыздағы № 900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Президентінің кейбір жарлықтарына енгізілетін өзгерістер мен толықтырулардың 11-тармағы (Қазақстан Республикасының ПҮАЖ-ы, 2014 ж., № 54, 532-құжат).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"Қазақстан Республикасы ұлттық қауіпсіздік органдарының қызметін одан әрі жетілдіру жөніндегі шаралар туралы" Қазақстан Республикасы Президентінің 2014 жылғы 14 қарашадағы № 954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Президентінің кейбір жарлықтарына енгізілетін өзгерістер мен толықтырулардың 7-тармағы.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"Қазақстан Республикасы Бас прокуратурасының жанындағы Құқық қорғау органдары академиясын құру туралы" Қазақстан Республикасы Президентінің 2015 жылғы 4 мамырдағы № 15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Президентінің кейбір жарлықтарына енгізілетін өзгерістер мен толықтырулардың 5-тармағы (Қазақстан Республикасының ПҮАЖ-ы, 2015 ж., № 29-30, 184-құжат).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"Қазақстан Республикасы Жоғары Сот Кеңесінің қызметін жетілдіру шаралары туралы" Қазақстан Республикасы Президентінің 2015 жылғы 23 желтоқсандағы № 137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Президентінің кейбір жарлықтарына енгізілетін өзгерістер мен толықтырулардың 3-тармағы (Қазақстан Республикасының ПҮАЖ-ы, 2015 ж., № 62, 486-құжат).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"Қазақстан Республикасы Президентінің кейбір актілеріне өзгерістер мен толықтырулар енгізу және Қазақстан Республикасы Президентінің кейбір жарлықтарының күші жойылды деп тану туралы" Қазақстан Республикасы Президентінің 2015 жылғы 29 желтоқсандағы № 158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Президентінің кейбір актілеріне енгізілетін өзгерістер мен толықтырулардың 7-тармағы (Қазақстан Республикасының ПҮАЖ-ы, 2015 ж., № 77-78-79, 575-құжат).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"Орталық коммуникациялар қызметі" республикалық мемлекеттік мекемеcінің кейбір мәcелелері" туралы Қазақстан Республикасы Президентінің 2016 жылғы 1 маусымдағы № 272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Президентінің кейбір жарлықтарына енгізілетін өзгерістердің 2-тармағы (Қазақстан Республикасының ПҮАЖ-ы, 2016 ж., № 34, 188-құжат).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"Қазақстан Республикасы Мемлекеттік қызмет істері және сыбайлас жемқорлыққа қарсы іс-қимыл агенттігінің кейбір мәселелері және Қазақстан Республикасы Президентінің кейбір актілеріне өзгерістер мен толықтырулар енгізу туралы" Қазақстан Республикасы Президентінің 2016 жылғы 5 қазандағы № 349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Президентінің кейбір актілеріне енгізілетін өзгерістер мен толықтырулардың 5-тармағы (Қазақстан Республикасының ПҮАЖ-ы, 2016 ж., № 49, 310-құжат).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"Қазақстан Республикасы Президентінің кейбір жарлықтарына өзгерістер мен толықтырулар енгізу туралы"Қазақстан Республикасы Президентінің 2016 жылғы 27 қазандағы № 362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Президентінің кейбір жарлықтарына енгізілетін өзгерістер мен толықтырулардың 2-тармағы(Қазақстан Республикасының ПҮАЖ-ы, 2016 ж., № 52, 335-құжат).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"Қазақстан Республикасы Президенті Іс Басқармасының кейбір мәселелері туралы"Қазақстан Республикасы Президентінің 2016 жылғы 31 қазандағы № 366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Президентінің кейбір жарлықтарына енгізілетін өзгерістер мен толықтырулардың 4-тармағы(Қазақстан Республикасының ПҮАЖ-ы,2016 ж., № 52, 336-құжат).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"Қазақстан Республикасының Тұңғыш Президенті – Елбасының кітапханасы" мемлекеттік мекемесінің кейбір мәселелері туралы" Қазақстан Республикасы Президентінің 2016 жылғы 4 қарашадағы № 369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Президентінің кейбір актілеріне енгізілетін өзгерістердің 2-тармағы(Қазақстан Республикасының ПҮАЖ-ы,2016 ж., № 54, 344-құжат).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"Қазақстан Республикасы ұлттық қауіпсіздік органдарының қызметін одан әрі жетілдіру жөніндегі шаралар туралы" Қазақстан Республикасы Президентінің 2016 жылғы 22 қарашадағы № 373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Президентінің кейбір жарлықтарына енгізілетін өзгерістер мен толықтырулардың 6-тармағы (Қазақстан Республикасының ПҮАЖ-ы,2016 ж., № 58, 370-құжат).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