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7e4b" w14:textId="7e27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атқарушы органдар басшыларының, әкімдердің, ұлттық жоғары оқу орындары ректорларының халыққа есеп беру кездесулерін өткізу туралы" Қазақстан Республикасы Президентінің 2016 жылғы 5 ақпандағы № 190 Жарлығына өзгерістер мен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20 желтоқсандағы № 848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 атқарушы органдар басшыларының, әкімдердің, ұлттық жоғары оқу орындары ректорларының халыққа есеп беру кездесулерін өткізу туралы" Қазақстан Республикасы Президентінің 2016 жылғы 5 ақпандағы № 190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"Орталық атқарушы органдар басшыларының, әкімдердің,  ұлттық жоғары оқу орындары ректорларының халыққа есеп беру кездесулерін өткізу туралы" Қазақстан Республикасы Президентінің 2016 жылғы 5 ақпандағы № 190 Жарлығына өзгерістер 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"Орталық атқарушы органдар басшыларының, әкімдердің, ұлттық жоғары оқу орындары ректорларының халыққа есеп беру кездесулерін өткізу туралы" Қазақстан Республикасы Президентінің 2016 жылғы 5 ақпандағы № 190 Жарлығына (Қазақстан Республикасының ПҮАЖ-ы, 2016 ж., № 14, 53-құжат) мынадай өзгерістер мен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Орталық атқарушы органдардың (Қазақстан Республикасының Қорғаныс, Сыртқы істер, Қорғаныс және аэроғарыш өнеркәсібі министрліктерін қоспағанда) басшылары жыл сайын екінші тоқсан ішінде "Қазмедиа орталығы" басқарушы компаниясы" жауапкершілігі шектеулі серіктестігі ғимаратының концерт-залының алаңында "Хабар 24" телеарнасында тікелей қосылым және өңірлермен бейнеконференцбайланысын ұйымдастыра отырып, жұртшылық өкілдерімен есеп беру кездесулерін өткізсін, олардың барысында елде іске асырылып жатқан реформалар, әлеуметтік-экономикалық даму, стратегиялық жоспарлардың түйінді көрсеткіштеріне қол жеткізу мен тиісті салаларды дамыту жөніндегі міндеттер туралы хабардар етсін.";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Орталық және жергілікті атқарушы органдар: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есеп беру кездесулері өтетін күннен бір ай бұрын орталық және  өңірлік бұқаралық ақпарат құралдарында және ресми интернет-ресурстарда, "электрондық үкіметтің" веб-порталында, оның ішінде ашық деректердің интернет-порталында есеп беру кездесулерін өткізу кестесін және  алдағы есеп беруге халықтың сұрақтары мен ұсыныстарын жіберу тәсілдері туралы ақпаратты жарияласын;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есеп беру кездесулері өтетін күннен бір ай бұрын "Азаматтарға арналған үкімет" мемлекеттік корпорациясы" коммерциялық емес акционерлік қоғамы арқылы алда болатын есеп беру кездесулері туралы жарнамалық роликтерді трансляциялауды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есеп беру кездесулері өтетін күнге дейін бір ай бұрын ашық деректердің интернет-порталында және орталық, жергілікті атқарушы органдардың бірінші басшыларының блог платформасына түскен сұрақтарды жинауды, талдауды және іріктеуді қамтамасыз етсін.";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Орталық атқарушы органдардың басшылары есепті кездесу аяқталған күннен бастап күнтізбелік он күннен кешіктірмей өткізілген есепті кездесулердің қорытындылары бойынша бұқаралық ақпарат құралдары үшін  Орталық коммуникациялар қызметінің брифингінде сөз сөйлесін.".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