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c16a" w14:textId="9a7c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– 2019 жылдарға арналған республикалық бюджет туралы" Қазақстан Республикасының Заңын іске асыру туралы" Қазақстан Республикасы Үкіметінің 2016 жылғы 6 желтоқсандағы № 775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29 желтоқсандағы № 932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– 2019 жылдарға арналған республикалық бюджет туралы" Қазақстан Республикасының Заңын іске асыру туралы" Қазақстан Республикасы Үкіметінің 2016 жылғы 6 желтоқсандағы № 775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қаулыға 1-қосымша: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басым республикалық бюджеттік инвестициялар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"І. Республикалық бюджеттік инвестициялық жобалар" деген бөлімде: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10-функционалдық топта: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 Ауыл шаруашылығы министрлiгi" деген әкімші бойынша: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 "Су ресурстарын тиімді басқару" деген бағдарламада: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"Сумен жабдықтау жүйесiн, гидротехникалық құрылыстарды салу және реконструкциялау" деген кіші бағдарламада: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44"/>
        <w:gridCol w:w="444"/>
        <w:gridCol w:w="444"/>
        <w:gridCol w:w="1459"/>
        <w:gridCol w:w="8176"/>
        <w:gridCol w:w="444"/>
        <w:gridCol w:w="445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400 000 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44"/>
        <w:gridCol w:w="444"/>
        <w:gridCol w:w="444"/>
        <w:gridCol w:w="1457"/>
        <w:gridCol w:w="8178"/>
        <w:gridCol w:w="444"/>
        <w:gridCol w:w="445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282"/>
        <w:gridCol w:w="282"/>
        <w:gridCol w:w="282"/>
        <w:gridCol w:w="5415"/>
        <w:gridCol w:w="5192"/>
        <w:gridCol w:w="282"/>
        <w:gridCol w:w="283"/>
      </w:tblGrid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Нұра-Мамыр топтық су құбыры желілерінің құрылысы"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400 000  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282"/>
        <w:gridCol w:w="282"/>
        <w:gridCol w:w="282"/>
        <w:gridCol w:w="5413"/>
        <w:gridCol w:w="5194"/>
        <w:gridCol w:w="282"/>
        <w:gridCol w:w="283"/>
      </w:tblGrid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Нұра-Мамыр топтық су құбыры желілерінің құрылысы"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44"/>
        <w:gridCol w:w="444"/>
        <w:gridCol w:w="444"/>
        <w:gridCol w:w="1457"/>
        <w:gridCol w:w="8178"/>
        <w:gridCol w:w="444"/>
        <w:gridCol w:w="445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549 999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44"/>
        <w:gridCol w:w="444"/>
        <w:gridCol w:w="444"/>
        <w:gridCol w:w="1457"/>
        <w:gridCol w:w="8178"/>
        <w:gridCol w:w="444"/>
        <w:gridCol w:w="445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329 581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"/>
        <w:gridCol w:w="220"/>
        <w:gridCol w:w="220"/>
        <w:gridCol w:w="220"/>
        <w:gridCol w:w="6928"/>
        <w:gridCol w:w="4051"/>
        <w:gridCol w:w="220"/>
        <w:gridCol w:w="221"/>
      </w:tblGrid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Қарасай ауданындағы Қаскелен топталған сутартқышының құрылысы. 1-ші қосылу кешені (құрылыстың 1-ші кезегі)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549 999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"/>
        <w:gridCol w:w="220"/>
        <w:gridCol w:w="220"/>
        <w:gridCol w:w="220"/>
        <w:gridCol w:w="6928"/>
        <w:gridCol w:w="4051"/>
        <w:gridCol w:w="220"/>
        <w:gridCol w:w="221"/>
      </w:tblGrid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Қарасай ауданындағы Қаскелең топталған сутартқышының құрылысы. 1-ші қосылу кешені (құрылыстың 1-ші кезегі)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329 581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391"/>
        <w:gridCol w:w="391"/>
        <w:gridCol w:w="1283"/>
        <w:gridCol w:w="8670"/>
        <w:gridCol w:w="391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1 905 381  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391"/>
        <w:gridCol w:w="391"/>
        <w:gridCol w:w="1283"/>
        <w:gridCol w:w="8670"/>
        <w:gridCol w:w="391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2 105 381  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"/>
        <w:gridCol w:w="206"/>
        <w:gridCol w:w="206"/>
        <w:gridCol w:w="206"/>
        <w:gridCol w:w="6485"/>
        <w:gridCol w:w="4578"/>
        <w:gridCol w:w="206"/>
        <w:gridCol w:w="207"/>
      </w:tblGrid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ауданында суармалы су беруді есептеу мен реттеудің автоматтандырылған жүйесін енгізіп Талас бөгеті мен "Базарбай" магистральды каналын қайта жаңарту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1 905 381 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"/>
        <w:gridCol w:w="206"/>
        <w:gridCol w:w="206"/>
        <w:gridCol w:w="206"/>
        <w:gridCol w:w="6485"/>
        <w:gridCol w:w="4578"/>
        <w:gridCol w:w="206"/>
        <w:gridCol w:w="207"/>
      </w:tblGrid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ауданында суармалы су беруді есептеу мен реттеудің автоматтандырылған жүйесін енгізіп Талас бөгеті мен "Базарбай" магистральды каналын қайта жаңарту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2 105 381 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375"/>
        <w:gridCol w:w="376"/>
        <w:gridCol w:w="376"/>
        <w:gridCol w:w="1709"/>
        <w:gridCol w:w="8336"/>
        <w:gridCol w:w="376"/>
        <w:gridCol w:w="377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2 469 223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375"/>
        <w:gridCol w:w="376"/>
        <w:gridCol w:w="376"/>
        <w:gridCol w:w="1709"/>
        <w:gridCol w:w="8336"/>
        <w:gridCol w:w="376"/>
        <w:gridCol w:w="377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Батыс Қазақстан облысы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2 609 560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"/>
        <w:gridCol w:w="213"/>
        <w:gridCol w:w="213"/>
        <w:gridCol w:w="213"/>
        <w:gridCol w:w="7626"/>
        <w:gridCol w:w="3394"/>
        <w:gridCol w:w="214"/>
        <w:gridCol w:w="214"/>
      </w:tblGrid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БҚО Қазталов ауданы Ақпәтер ауылы маңындағы Үлкен Өзен өзеніне Жайық-Көшім жүйесінен суды алапаралық бұру үшін Киров-Шежін каналын қайта жаңғырту. (ІІ-кезең)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72 354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"/>
        <w:gridCol w:w="213"/>
        <w:gridCol w:w="213"/>
        <w:gridCol w:w="213"/>
        <w:gridCol w:w="7626"/>
        <w:gridCol w:w="3394"/>
        <w:gridCol w:w="214"/>
        <w:gridCol w:w="214"/>
      </w:tblGrid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БҚО Қазталов ауданы Ақпәтер ауылы маңындағы Үлкен Өзен өзеніне Жайық-Көшім жүйесінен суды алапаралық бұру үшін Киров-Шежін каналын қайта жаңғырту. (ІІ-кезең)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61 126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348"/>
        <w:gridCol w:w="348"/>
        <w:gridCol w:w="348"/>
        <w:gridCol w:w="3789"/>
        <w:gridCol w:w="6421"/>
        <w:gridCol w:w="349"/>
        <w:gridCol w:w="349"/>
      </w:tblGrid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БҚО Жаңақала ауданындағы Жаңақала топтық су құбырының құрылысы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348"/>
        <w:gridCol w:w="348"/>
        <w:gridCol w:w="348"/>
        <w:gridCol w:w="3789"/>
        <w:gridCol w:w="6421"/>
        <w:gridCol w:w="349"/>
        <w:gridCol w:w="349"/>
      </w:tblGrid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БҚО Жаңақала ауданындағы Жаңақала топтық су құбырының құрылысы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551 565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391"/>
        <w:gridCol w:w="391"/>
        <w:gridCol w:w="1283"/>
        <w:gridCol w:w="8670"/>
        <w:gridCol w:w="391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2 017 662 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391"/>
        <w:gridCol w:w="391"/>
        <w:gridCol w:w="1283"/>
        <w:gridCol w:w="8670"/>
        <w:gridCol w:w="391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2 217 662 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"/>
        <w:gridCol w:w="222"/>
        <w:gridCol w:w="222"/>
        <w:gridCol w:w="222"/>
        <w:gridCol w:w="6039"/>
        <w:gridCol w:w="4928"/>
        <w:gridCol w:w="222"/>
        <w:gridCol w:w="223"/>
      </w:tblGrid>
      <w:tr>
        <w:trPr>
          <w:trHeight w:val="30" w:hRule="atLeast"/>
        </w:trPr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"Жайрем-Қаражал" топтық су құйылымының құрылысы  (Тұзкөл су тартылымы). (екінші кезең)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1 990 000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"/>
        <w:gridCol w:w="222"/>
        <w:gridCol w:w="222"/>
        <w:gridCol w:w="222"/>
        <w:gridCol w:w="6039"/>
        <w:gridCol w:w="4928"/>
        <w:gridCol w:w="222"/>
        <w:gridCol w:w="223"/>
      </w:tblGrid>
      <w:tr>
        <w:trPr>
          <w:trHeight w:val="30" w:hRule="atLeast"/>
        </w:trPr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"Жайрем-Қаражал" топтық су құйылымының құрылысы  (Тұзкөл су тартылымы). (екінші кезең)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2 190 000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391"/>
        <w:gridCol w:w="391"/>
        <w:gridCol w:w="1283"/>
        <w:gridCol w:w="8670"/>
        <w:gridCol w:w="391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4 519 293 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391"/>
        <w:gridCol w:w="391"/>
        <w:gridCol w:w="1283"/>
        <w:gridCol w:w="8670"/>
        <w:gridCol w:w="391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4 117 001 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"/>
        <w:gridCol w:w="109"/>
        <w:gridCol w:w="109"/>
        <w:gridCol w:w="109"/>
        <w:gridCol w:w="9636"/>
        <w:gridCol w:w="2009"/>
        <w:gridCol w:w="109"/>
        <w:gridCol w:w="110"/>
      </w:tblGrid>
      <w:tr>
        <w:trPr>
          <w:trHeight w:val="30" w:hRule="atLeast"/>
        </w:trPr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Шиелі ауданында Жиделі топтық су құбырының және оған қосылу тармақтарының № 3 көтеру сорғы стансасынан (ПК282+70) Бірлестік елді мекеніне дейін құрылысы. № 5 КСС-нан Жөлек елді мекеніне дейінгі су құбыры және оған қосылу тармақтарының, бас су өткізгіш имараттары мен елді мекендердің қыстақ ішілік желілерінің құрылысы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800 000 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"/>
        <w:gridCol w:w="109"/>
        <w:gridCol w:w="109"/>
        <w:gridCol w:w="109"/>
        <w:gridCol w:w="9634"/>
        <w:gridCol w:w="2011"/>
        <w:gridCol w:w="109"/>
        <w:gridCol w:w="110"/>
      </w:tblGrid>
      <w:tr>
        <w:trPr>
          <w:trHeight w:val="30" w:hRule="atLeast"/>
        </w:trPr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Шиелі ауданында Жиделі топтық су құбырының және оған қосылу тармақтарының № 3 көтеру сорғы стансасынан (ПК282+70) Бірлестік елді мекеніне дейін құрылысы. № 5 КСС-нан Жөлек елді мекеніне дейінгі су құбыры және оған қосылу тармақтарының, бас су өткізгіш имараттары мен елді мекендердің қыстақ ішілік желілерінің құрылысы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397 708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375"/>
        <w:gridCol w:w="376"/>
        <w:gridCol w:w="376"/>
        <w:gridCol w:w="1709"/>
        <w:gridCol w:w="8336"/>
        <w:gridCol w:w="376"/>
        <w:gridCol w:w="377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5 463 736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375"/>
        <w:gridCol w:w="376"/>
        <w:gridCol w:w="376"/>
        <w:gridCol w:w="1709"/>
        <w:gridCol w:w="8336"/>
        <w:gridCol w:w="376"/>
        <w:gridCol w:w="377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5 120 299  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336"/>
        <w:gridCol w:w="336"/>
        <w:gridCol w:w="336"/>
        <w:gridCol w:w="4086"/>
        <w:gridCol w:w="6196"/>
        <w:gridCol w:w="337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Соколов топтық су құбырын қайта жаңарту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222 779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361"/>
        <w:gridCol w:w="361"/>
        <w:gridCol w:w="361"/>
        <w:gridCol w:w="4387"/>
        <w:gridCol w:w="5745"/>
        <w:gridCol w:w="362"/>
        <w:gridCol w:w="362"/>
      </w:tblGrid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Соколов топтық су құбырын қайта жаңарту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281"/>
        <w:gridCol w:w="281"/>
        <w:gridCol w:w="281"/>
        <w:gridCol w:w="5431"/>
        <w:gridCol w:w="5181"/>
        <w:gridCol w:w="282"/>
        <w:gridCol w:w="282"/>
      </w:tblGrid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облысында Преснов топтық су құбырын қайта жаңарту (құрылыстың І кезегі)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281"/>
        <w:gridCol w:w="281"/>
        <w:gridCol w:w="281"/>
        <w:gridCol w:w="5431"/>
        <w:gridCol w:w="5181"/>
        <w:gridCol w:w="282"/>
        <w:gridCol w:w="282"/>
      </w:tblGrid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облысында Преснов топтық су құбырын қайта жаңарту (құрылыстың І кезегі)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403 141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50"/>
        <w:gridCol w:w="250"/>
        <w:gridCol w:w="250"/>
        <w:gridCol w:w="5250"/>
        <w:gridCol w:w="5549"/>
        <w:gridCol w:w="250"/>
        <w:gridCol w:w="251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Шал Ақын ауданындағы Есіл топтық су құбырының Оңтүстік су өткізгішінің апаттық учаскесін реконструкциялау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1 919 491  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50"/>
        <w:gridCol w:w="250"/>
        <w:gridCol w:w="250"/>
        <w:gridCol w:w="5250"/>
        <w:gridCol w:w="5549"/>
        <w:gridCol w:w="250"/>
        <w:gridCol w:w="251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Шал Ақын ауданындағы Есіл топтық су құбырының Оңтүстік су өткізгішінің апаттық учаскесін реконструкциялау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1 960 112  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50"/>
        <w:gridCol w:w="250"/>
        <w:gridCol w:w="250"/>
        <w:gridCol w:w="6197"/>
        <w:gridCol w:w="4602"/>
        <w:gridCol w:w="250"/>
        <w:gridCol w:w="251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Аққайың ауданындағы Булаев топтық су құбырының Қиялы – Ильич су өткізгішінің апаттық учаскесін реконструкциялау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753 002 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50"/>
        <w:gridCol w:w="250"/>
        <w:gridCol w:w="250"/>
        <w:gridCol w:w="6197"/>
        <w:gridCol w:w="4602"/>
        <w:gridCol w:w="250"/>
        <w:gridCol w:w="251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Аққайың ауданындағы Булаев топтық су құбырының Қиялы – Ильич су өткізгішінің апаттық учаскесін реконструкциялау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754 447  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50"/>
        <w:gridCol w:w="250"/>
        <w:gridCol w:w="250"/>
        <w:gridCol w:w="6194"/>
        <w:gridCol w:w="4605"/>
        <w:gridCol w:w="250"/>
        <w:gridCol w:w="251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Аққайың ауданындағы Булаев топтық су құбырының Смирново – Замотаевка су өткізгішінің апаттық учаскесін реконструкциялау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583 050 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50"/>
        <w:gridCol w:w="250"/>
        <w:gridCol w:w="250"/>
        <w:gridCol w:w="6197"/>
        <w:gridCol w:w="4602"/>
        <w:gridCol w:w="250"/>
        <w:gridCol w:w="251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Аққайың ауданындағы Булаев топтық су құбырының Смирново – Замотаевка су өткізгішінің апаттық учаскесін реконструкциялау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602 159 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243"/>
        <w:gridCol w:w="243"/>
        <w:gridCol w:w="243"/>
        <w:gridCol w:w="6352"/>
        <w:gridCol w:w="4488"/>
        <w:gridCol w:w="244"/>
        <w:gridCol w:w="244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Қызылжар ауданындағы Булаев топтық су құбырының Красная горка – Бескөл су өткізгішінің апаттық учаскесін реконструкциялау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485 414   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243"/>
        <w:gridCol w:w="243"/>
        <w:gridCol w:w="243"/>
        <w:gridCol w:w="6352"/>
        <w:gridCol w:w="4488"/>
        <w:gridCol w:w="244"/>
        <w:gridCol w:w="244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Қызылжар ауданындағы Булаев топтық су құбырының Красная горка – Бескөл су өткізгішінің апаттық учаскесін реконструкциялау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488 774  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243"/>
        <w:gridCol w:w="243"/>
        <w:gridCol w:w="243"/>
        <w:gridCol w:w="6352"/>
        <w:gridCol w:w="4488"/>
        <w:gridCol w:w="244"/>
        <w:gridCol w:w="244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Қызылжар ауданындағы Булаев топтық су құбырының Красная горка – Бескөл су өткізгішінің апаттық учаскесін реконструкциялау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485 414   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"/>
        <w:gridCol w:w="212"/>
        <w:gridCol w:w="212"/>
        <w:gridCol w:w="212"/>
        <w:gridCol w:w="7126"/>
        <w:gridCol w:w="3901"/>
        <w:gridCol w:w="212"/>
        <w:gridCol w:w="213"/>
      </w:tblGrid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Шал Ақын ауданы Ұзынжар ауылында өнімділігі тәулігіне 500 м3 апаттық І көтергішті сорғы станциясын салу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143 842  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375"/>
        <w:gridCol w:w="376"/>
        <w:gridCol w:w="376"/>
        <w:gridCol w:w="1709"/>
        <w:gridCol w:w="8336"/>
        <w:gridCol w:w="376"/>
        <w:gridCol w:w="377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3 262 909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375"/>
        <w:gridCol w:w="376"/>
        <w:gridCol w:w="376"/>
        <w:gridCol w:w="1709"/>
        <w:gridCol w:w="8336"/>
        <w:gridCol w:w="376"/>
        <w:gridCol w:w="377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3 801 221   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"/>
        <w:gridCol w:w="189"/>
        <w:gridCol w:w="189"/>
        <w:gridCol w:w="189"/>
        <w:gridCol w:w="7679"/>
        <w:gridCol w:w="3486"/>
        <w:gridCol w:w="189"/>
        <w:gridCol w:w="190"/>
      </w:tblGrid>
      <w:tr>
        <w:trPr>
          <w:trHeight w:val="30" w:hRule="atLeast"/>
        </w:trPr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 Ордабасы ауданы Түркістан магистралды каналын ПК0+00 ден ПК37+70 дейін аралығын қайта құру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"/>
        <w:gridCol w:w="189"/>
        <w:gridCol w:w="189"/>
        <w:gridCol w:w="189"/>
        <w:gridCol w:w="7679"/>
        <w:gridCol w:w="3486"/>
        <w:gridCol w:w="189"/>
        <w:gridCol w:w="190"/>
      </w:tblGrid>
      <w:tr>
        <w:trPr>
          <w:trHeight w:val="30" w:hRule="atLeast"/>
        </w:trPr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 Ордабасы ауданы Түркістан магистралды каналын ПК0+00 ден ПК37+70 дейін аралығын қайта құру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260 000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244"/>
        <w:gridCol w:w="244"/>
        <w:gridCol w:w="244"/>
        <w:gridCol w:w="6345"/>
        <w:gridCol w:w="4490"/>
        <w:gridCol w:w="244"/>
        <w:gridCol w:w="245"/>
      </w:tblGrid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ОҚО, Мақтаарал ауданындағы шаруааралық К-28 каналын имараттарымен қайта құру (екінші кезек)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404 019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244"/>
        <w:gridCol w:w="244"/>
        <w:gridCol w:w="244"/>
        <w:gridCol w:w="6345"/>
        <w:gridCol w:w="4490"/>
        <w:gridCol w:w="244"/>
        <w:gridCol w:w="245"/>
      </w:tblGrid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ОҚО, Мақтаарал ауданындағы шаруааралық К-28 каналын имараттарымен қайта құру (екінші кезек)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435 184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244"/>
        <w:gridCol w:w="244"/>
        <w:gridCol w:w="244"/>
        <w:gridCol w:w="6345"/>
        <w:gridCol w:w="4490"/>
        <w:gridCol w:w="244"/>
        <w:gridCol w:w="245"/>
      </w:tblGrid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ОҚО, Мақтаарал ауданындағы шаруааралық К-28 каналын имараттарымен қайта құру (екінші кезек)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404 019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жолдан кейін мынадай мазмұндағы жолмен толықтырылсын: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"/>
        <w:gridCol w:w="204"/>
        <w:gridCol w:w="204"/>
        <w:gridCol w:w="204"/>
        <w:gridCol w:w="7304"/>
        <w:gridCol w:w="3770"/>
        <w:gridCol w:w="205"/>
        <w:gridCol w:w="205"/>
      </w:tblGrid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ОҚО, Мақтаарал ауданындағы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К-30 шаруааралық каналын гидротехникалық имараттарымен, автоматтандырылған су есептегіші мен су таратқыштарын қайта құру. Түзету" (Сметалық құжаттамасыз)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357 147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2017 жылғы 1 қаңтардан бастап қолданысқа енгізіледі.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