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049cb" w14:textId="53049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2018 жылғы 15 ақпандағы № 60 Қаулысы</w:t>
      </w:r>
    </w:p>
    <w:p>
      <w:pPr>
        <w:spacing w:after="0"/>
        <w:ind w:left="0"/>
        <w:jc w:val="both"/>
      </w:pPr>
      <w:bookmarkStart w:name="z1" w:id="0"/>
      <w:r>
        <w:rPr>
          <w:rFonts w:ascii="Times New Roman"/>
          <w:b w:val="false"/>
          <w:i w:val="false"/>
          <w:color w:val="000000"/>
          <w:sz w:val="28"/>
        </w:rPr>
        <w:t xml:space="preserve">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8-бөлімде:</w:t>
      </w:r>
    </w:p>
    <w:bookmarkEnd w:id="2"/>
    <w:bookmarkStart w:name="z5" w:id="3"/>
    <w:p>
      <w:pPr>
        <w:spacing w:after="0"/>
        <w:ind w:left="0"/>
        <w:jc w:val="both"/>
      </w:pPr>
      <w:r>
        <w:rPr>
          <w:rFonts w:ascii="Times New Roman"/>
          <w:b w:val="false"/>
          <w:i w:val="false"/>
          <w:color w:val="000000"/>
          <w:sz w:val="28"/>
        </w:rPr>
        <w:t>
      мына:</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4"/>
        <w:gridCol w:w="6091"/>
        <w:gridCol w:w="2775"/>
      </w:tblGrid>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мемлекеттік табиғи қорығы" РММ</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"Ақсу-Жабағылы" мемлекеттік табиғи қорығы" РММ</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both"/>
      </w:pP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деген жолдар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4"/>
        <w:gridCol w:w="6091"/>
        <w:gridCol w:w="2775"/>
      </w:tblGrid>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 мемлекеттік табиғи қорығы" РММ</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"Ақсу-Жабағылы" мемлекеттік табиғи қорығы" РММ</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bl>
    <w:p>
      <w:pPr>
        <w:spacing w:after="0"/>
        <w:ind w:left="0"/>
        <w:jc w:val="both"/>
      </w:pP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мына:</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4"/>
        <w:gridCol w:w="6091"/>
        <w:gridCol w:w="2775"/>
      </w:tblGrid>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"Қорғалжын" мемлекеттік табиғи қорығы" РММ</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w:t>
            </w:r>
          </w:p>
        </w:tc>
      </w:tr>
    </w:tbl>
    <w:p>
      <w:pPr>
        <w:spacing w:after="0"/>
        <w:ind w:left="0"/>
        <w:jc w:val="both"/>
      </w:pP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деген 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4"/>
        <w:gridCol w:w="6091"/>
        <w:gridCol w:w="2775"/>
      </w:tblGrid>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"Қорғалжын" мемлекеттік табиғи қорығы" РММ</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w:t>
            </w:r>
          </w:p>
        </w:tc>
      </w:tr>
    </w:tbl>
    <w:p>
      <w:pPr>
        <w:spacing w:after="0"/>
        <w:ind w:left="0"/>
        <w:jc w:val="both"/>
      </w:pP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мына:</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5319"/>
        <w:gridCol w:w="3653"/>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"Катонқарағай мемлекеттік ұлттық табиғи паркі" РММ</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r>
    </w:tbl>
    <w:p>
      <w:pPr>
        <w:spacing w:after="0"/>
        <w:ind w:left="0"/>
        <w:jc w:val="both"/>
      </w:pP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деген 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5319"/>
        <w:gridCol w:w="3653"/>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"Катонқарағай мемлекеттік ұлттық табиғи паркі" РММ</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354</w:t>
            </w:r>
          </w:p>
        </w:tc>
      </w:tr>
    </w:tbl>
    <w:p>
      <w:pPr>
        <w:spacing w:after="0"/>
        <w:ind w:left="0"/>
        <w:jc w:val="both"/>
      </w:pP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мына:</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1"/>
        <w:gridCol w:w="6332"/>
        <w:gridCol w:w="2667"/>
      </w:tblGrid>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"Бұйратау" мемлекеттік ұлттық табиғи паркі" РММ</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w:t>
            </w:r>
          </w:p>
        </w:tc>
      </w:tr>
    </w:tbl>
    <w:p>
      <w:pPr>
        <w:spacing w:after="0"/>
        <w:ind w:left="0"/>
        <w:jc w:val="both"/>
      </w:pP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деген 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1"/>
        <w:gridCol w:w="6332"/>
        <w:gridCol w:w="2667"/>
      </w:tblGrid>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"Бұйратау" мемлекеттік ұлттық табиғи паркі" РММ</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w:t>
            </w:r>
          </w:p>
        </w:tc>
      </w:tr>
    </w:tbl>
    <w:p>
      <w:pPr>
        <w:spacing w:after="0"/>
        <w:ind w:left="0"/>
        <w:jc w:val="both"/>
      </w:pP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мына:</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1"/>
        <w:gridCol w:w="5879"/>
        <w:gridCol w:w="3360"/>
      </w:tblGrid>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"Алтын Дала" мемлекеттік табиғи резерваты" РММ</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r>
    </w:tbl>
    <w:p>
      <w:pPr>
        <w:spacing w:after="0"/>
        <w:ind w:left="0"/>
        <w:jc w:val="both"/>
      </w:pP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деген жол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1"/>
        <w:gridCol w:w="5879"/>
        <w:gridCol w:w="3360"/>
      </w:tblGrid>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"Алтын Дала" мемлекеттік табиғи резерваты" РММ</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w:t>
            </w:r>
          </w:p>
        </w:tc>
      </w:tr>
    </w:tbl>
    <w:p>
      <w:pPr>
        <w:spacing w:after="0"/>
        <w:ind w:left="0"/>
        <w:jc w:val="both"/>
      </w:pPr>
      <w:r>
        <w:rPr>
          <w:rFonts w:ascii="Times New Roman"/>
          <w:b w:val="false"/>
          <w:i w:val="false"/>
          <w:color w:val="000000"/>
          <w:sz w:val="28"/>
        </w:rPr>
        <w:t>
      ".</w:t>
      </w:r>
    </w:p>
    <w:bookmarkStart w:name="z3" w:id="1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