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dd8c" w14:textId="e7ad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жарлықтарына өзгерістер енгізу және Қазақстан Республикасы Президентінің кейбір актілерінің күші жойылды деп тану туралы" Қазақстан Республикасы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 наурыздағы № 94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кейбір жарлықтарына өзгерістер енгізу және Қазақстан Республикасы Президентінің кейбір актілерінің күші жойылды деп тану туралы" Қазақстан Республикасы Президентi Жарлығының жобасы Қазақстан Республикасы Президентiнiң қарауына енгiзiлсiн.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өзгерістер енгізу және Қазақстан Республикасы Президентінің кейбір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Президентінің кейбір жарлықтарына енгізілетін өзгерістер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Жарлыққа қосымшаға сәйкес Қазақстан Республикасы Президентінің кейбір актілерінің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енгізілетін өзгерістер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– жаңа қала" арнайы экономикалық аймағын құру туралы" Қазақстан Республикасы Президентінің 2001 жылғы 29 маусымдағы № 645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22, 270-құжат):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"Ақтау теңiз порты" арнайы экономикалық аймағын құру туралы" Қазақстан Республикасы Президентінің 2002 жылғы 26 сәуірдегі № 853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10, 94-құжат):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 "Оңтүстік" арнайы экономикалық аймағын құру туралы" Қазақстан Республикасы Президентінің 2005 жылғы 6 шілдедегі № 1605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28, 344-құжат):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арнайы экономикалық аймақтар туралы" 2011 жылғы 21 шілдедегі Қазақстан Республикасының Заңына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"Әкiмшiлiк реформаны одан әрi жүргiзу жөнiндегi кейбiр шаралар туралы" Қазақстан Республикасы Президентінің 2007 жылғы 29 наурыздағы № 304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9, 98-құжат):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органдар қызметінің тиімділігін арттыру және оларға жүктелген функциялар мен мiндеттердiң сапалы орындалуын қамтамасыз ету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ЕТЕМIН: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Президентінің 2002 жылғы 26 сәуірдегі № 853 және 2003 жылғы 18 тамыздағы № 1166 жарлықтарына өзгерістер енгізу туралы" Қазақстан Республикасы Президентінің 2008 жылғы 19 қыркүйектегі № 657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38, 404-құжат):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1) тармақшасы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Президентінің кейбір жарлықтарына өзгерістер мен толықтырулар енгізу туралы" Қазақстан Республикасы Президентінің 2009 жылғы 21 қыркүйектегі № 873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40, 388-құжат):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1) және 2) тармақшалары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"Павлодар" арнайы экономикалық аймағын құру туралы" Қазақстан Республикасы Президентінің 2011 жылғы 29 қарашадағы № 186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3, 47-құжат):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арнайы экономикалық аймақтар туралы" 2011 жылғы 21 шілдедегі Қазақстан Республикасының Заңына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Президентінің кейбір жарлықтарына арнайы экономикалық аймақтар мәселелері бойынша өзгерістер мен толықтырулар енгізу туралы" Қазақстан Республикасы Президентінің 2012 жылғы 29 желтоқсандағы № 457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7, 148-құжат):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кейбір жарлықтарына енгізілетін өзгерістер мен толықтырулардың 1 және 3-тармақтары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Президентінің кейбір жарлықтарына арнайы экономикалық аймақтар мәселелері бойынша өзгерістер мен толықтырулар енгізу туралы" Қазақстан Республикасы Президентінің 2014 жылғы 31 шілдедегі № 872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48, 472-құжат):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1) және 2) тармақшалары алып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Президентінің кейбір жарлықтарына өзгерістер енгізу туралы" Қазақстан Республикасы Президентінің 2016 жылғы 25 қарашадағы № 377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61-62, 389-құжат):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1), 2), 4) және 8) тармақшалары алып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   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 күші жойылған кейбір актілерінің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кәсiптiк және өзге де мерекелер туралы" Қазақстан Республикасы Президентiнiң 1998 жылғы 20 қаңтардағы № 3827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1,  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Президентінің 2002 жылғы 26 сәуірдегі № 853 Жарлығына өзгерістер енгізу туралы" Қазақстан Республикасы Президентінің 2003 жылғы 11 ақпандағы № 1022 Жарлығы (Қазақстан Республикасының ПҮАЖ-ы, 2003 ж., № 8, 79-құжат).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Президентінің 1998 жылғы 20 қаңтардағы № 3827 Жарлығына өзгерістер енгізу туралы" Қазақстан Республикасы Президентiнiң 2003 жылғы 15 қарашадағы № 1226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44, 469- 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Президентінің 2002 жылғы 26 сәуірдегі № 853 Жарлығына өзгеріс енгізу туралы" Қазақстан Республикасы Президентінің 2003 жылғы 29 желтоқсандағы № 1267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49, 558-құжат).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Президентiнiң кейбiр жарлықтарына өзгерiстер енгізу туралы" Қазақстан Республикасы Президентінің 2004 жылғы 23 сәуірдегі № 1350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19, 234-құжат).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"Ерекше стратегиялық маңызы бар, оның ішінде жалға және сенімгерлік басқаруға беруге болатын су шаруашылығы құрылыстарының тізбесі туралы" Қазақстан Республикасы Президентінің 2004 жылғы 1 қарашадағы № 1466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44, 543-құжат).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1-тармағының бірінші және екінші абзацтарын қоспағанда, "Қазақстан Республикасы Президентінің 2001 жылғы 29 маусымдағы № 645 Жарлығына өзгерістер енгізу туралы" Қазақстан Республикасы Президентінің 2005 жылғы 24 наурыздағы № 1530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11, 100-құжат).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Мемлекеттік қызмет істері және сыбайлас жемқорлыққа қарсы іс-қимыл агенттігінің Астана және Алматы қалаларындағы, облыстардағы тәртіптік кеңестері және Қазақстан Республикасы Президентінің кейбiр жарлықтарына өзгерістер мен толықтырулар енгізу туралы" Қазақстан Республикасы Президентінің 2005 жылғы 30 маусымдағы № 1598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7) тармақшасы (Қазақстан Республикасының ПҮАЖ-ы, 2005 ж., № 27, 329-құжат).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Президентiнiң кейбiр жарлықтарына өзгерiстер мен толықтырулар енгiзу туралы" Қазақстан Республикасы Президентінің 2005 жылғы 13 шілдедегі № 1614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 (Қазақстан Республикасының ПҮАЖ-ы, 2005 ж., № 30, 380-құжат).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Президентінің 2004 жылғы 17 қаңтардағы № 1284 Жарлығына өзгеріс енгізу туралы" Қазақстан Республикасы Президентінің 2005 жылғы 28 желтоқсандағы № 1691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"Қазақстан Республикасы Президентiнiң кейбiр жарлықтарына өзгерiстер мен толықтырулар енгiзу туралы" Қазақстан Республикасы Президентінің 2006 жылғы 6 маусымдағы № 131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 (Қазақстан Республикасының ПҮАЖ-ы, 2006 ж., № 23, 229-құжат).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 Республикасы  Президентінің  2004 жылғы  17 қаңтардағы № 1284 Жарлығына толықтырулар енгізу туралы" Қазақстан Республикасы Президентінің 2006 жылғы 9 қазандағы № 196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38, 420-құжат).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"Қазақстан Республикасы Президентінің кейбір жарлықтарына өзгеріс пен толықтырулар енгізу туралы" Қазақстан Республикасы Президентінің 2006 жылғы 20 қазандағы № 206 Жарлығының 1-тармағының 3) тармақшасы (Қазақстан Республикасының ПҮАЖ-ы, 2006 ж., № 39, 429-құжат).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"Қазақстан Республикасы Президентінің 2002 жылғы 26 сәуірдегі № 853 Жарлығына өзгерістер енгізу туралы" Қазақстан Республикасы Президентінің 2007 жылғы 7 ақпандағы № 279 Жарлығы (Қазақстан Республикасының ПҮАЖ-ы, 2007 ж., № 3, 35-құжат).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1-тармағының бірінші және екінші абзацтарын қоспағанда, "Қазақстан Республикасы Президентінің 2001 жылғы 29 маусымдағы № 645 Жарлығына өзгерістер енгізу туралы" Қазақстан Республикасы Президентінің 2007 жылғы 26 ақпандағы № 291 Жарлығы (Қазақстан Республикасының ПҮАЖ-ы, 2007 ж., № 4, 50-құжат).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"Қазақстан Республикасы Президентінің 1998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3827 Жарлығына толықтыру енгізу туралы" Қазақстан Республикасы Президентiнiң 2007 жылғы 4 маусымдағы № 337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"Қазақстан Республикасы Президентінің 1998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3827 Жарлығына толықтыру енгізу туралы" Қазақстан Республикасы Президентiнiң 2007 жылғы 5 маусымдағы № 342 Жарлығы (Қазақстан Республикасының ПҮАЖ-ы, 2007 ж., № 18, 197-құжат).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"Қазақстан Республикасы Президентінің 2001 жылғы 29 маусымдағы № 645 Жарлығына өзгерістер енгізу туралы" Қазақстан Республикасы Президентінің 2007 жылғы 21 маусымдағы № 352 Жарлығы (Қазақстан Республикасының ПҮАЖ-ы, 2007 ж., № 22, 245-құжат).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"Қазақстан Республикасы Президентінің кейбір жарлықтарына толықтырулар мен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"Қазақстан  Республикасы  Президентінің  кейбір  жарлықтарына толықтырулар мен өзгерістер енгізу туралы" Қазақстан Республикасы Президентінің 2008 жылғы 14 наурыздағы № 553 Жарлығының 1-тармағының 2) тармақшасы (Қазақстан Республикасының ПҮАЖ-ы, 2008 ж., № 14, 123-құжат).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"Қазақстан Республикасы Президентінің 1998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3827 Жарлығына толықтыру енгізу туралы" Қазақстан Республикасы Президентiнiң 2008 жылғы 12 мамырдағы № 587 Жарлығы (Қазақстан Республикасының ПҮАЖ-ы, 2008 ж., № 23, 212-құжат).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"Қазақстан Республикасы Президентінің 2001 жылғы 29 маусымдағы № 645 Жарлығына өзгерістер енгізу туралы" Қазақстан Республикасы Президентінің 2008 жылғы 17 маусымдағы № 614 Жарлығы (Қазақстан Республикасының ПҮАЖ-ы, 2008 ж., № 29, 281-құжат).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1-тармағының бірінші және екінші абзацтарын қоспағанда, "Қазақстан Республикасы Президентінің 2005 жылғы 6 шілдедегі № 1605 Жарлығына өзгерістер мен толықтырулар енгізу туралы" Қазақстан Республикасы Президентінің 2008 жылғы 23 қазандағы № 683 Жарлығы (Қазақстан Республикасының ПҮАЖ-ы, 2008 ж., № 41, 455-құжат).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1-тармағының бірінші және екінші абзацтарын қоспағанда, "Қазақстан Республикасы Президентінің 2002 жылғы 26 сәуірдегі № 853 Жарлығына өзгерістер енгізу туралы" Қазақстан Республикасы Президентінің 2008 жылғы 28 қарашадағы № 702 Жарлығы  (Қазақстан Республикасының ПҮАЖ-ы, 2008 ж., № 44, 495-құжат).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1-тармағының бірінші және екінші абзацтарын қоспағанда, "Қазақстан Республикасы Президентінің 2001 жылғы 29 маусымдағы № 645 Жарлығына өзгерістер енгізу туралы" Қазақстан Республикасы Президентінің 2008 жылғы 29 желтоқсандағы № 722 Жарлығының (Қазақстан Республикасының ПҮАЖ-ы, 2008 ж., № 46, 523-құжат).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"Қазақстан Республикасы Президентінің 2004 жылғы 17 қаңтардағы № 1284 Жарлығына өзгерістер енгізу туралы" Қазақстан Республикасы Президентінің 2009 жылғы 25 ақпандағы № 750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"Республикалық бюджет комиссиясы туралы ережені бекіту туралы" Қазақстан Республикасы Президентінің 2009 жылғы 1 сәуірдегі № 780 Жарлығы (Қазақстан Республикасының ПҮАЖ-ы, 2009 ж., № 18, 155-құжат).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"Қазақстан Республикасы Президентінің кейбір актілеріне өзгерістер енгізу туралы" Қазақстан Республикасы Президентінің 2009 жылғы 22 мамырдағы № 815 Жарлығының 1-тармағының 16) тармақшасы (Қазақстан Республикасының ПҮАЖ-ы, 2009 ж., № 27-28, 234-құжат).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"Қазақстан Республикасындағы мемлекеттік жоспарлау жүйесі туралы" Қазақстан Республикасы Президентінің 2009 жылғы 18 маусымдағы  № 827 Жарлығы (Қазақстан Республикасының ПҮАЖ-ы, 2009 ж., № 30, 259-құжат).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"Қазақстан Республикасы Президентінің 1998 жылғы 20 қаңтардағы № 3827 Жарлығына толықтыру енгізу туралы" Қазақстан Республикасы Президентiнiң 2009 жылғы 1 шілдедегі № 837 Жарлығы (Қазақстан Республикасының ПҮАЖ-ы, 2009 ж., № 32, 293-құжат).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"Республикалық бюджет жобасын әзірлеу ережелерін  бекіту 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2009 жылғы 26 тамыздағы № 861 Жарлығы (Қазақстан Республикасының ПҮАЖ-ы, 2009 ж., № 36, 342-құжат).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"Республикалық бюджеттің атқарылуы туралы жылдық есепті жасау және ұсыну ережесін бекіту туралы" Қазақстан Республикасы Президентінің 2009 жылғы 16 қыркүйектегі № 871 Жарлығы (Қазақстан Республикасының ПҮАЖ-ы, 2009 ж., № 39, 871-құжат).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"Қазақстан Республикасындағы мемлекеттік жоспарлау жүйесінің одан әрі жұмыс істеуінің кейбір мәселелері туралы" Қазақстан Республикасы Президентінің 2010 жылғы 4 наурыздағы № 931 Жарлығы (Қазақстан Республикасының ПҮАЖ-ы, 2010 ж., № 20-21, 150-құжат).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"Мемлекеттік бағдарламалар тізбесін бекіту туралы" Қазақстан Республикасы Президентінің 2010 жылғы 19 наурыздағы № 957 Жарлығы (Қазақстан Республикасының ПҮАЖ-ы, 2010 ж., № 25-26, 185-құжат).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"Қазақстан Республикасы Президентінің 2009 жылғы 16 қыркүйектегі № 871 Жарлығына өзгерістер енгізу туралы" Қазақстан Республикасы Президентінің 2010 жылғы 21 маусымдағы № 1008 Жарлығы (Қазақстан Республикасының ПҮАЖ-ы, 2010 ж., № 38, 326-құжат).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 "Қазақстан Республикасы Президентінің 2010 жылғы 17 тамыздағы № 1039 Жарлығын іске асырудың кейбір мәселелері туралы" Қазақстан Республикасы Президентінің 2010 жылғы 22 қыркүйектегі № 1066 Жарлығының 4-тармағының 5) тармақшасы (Қазақстан Республикасының ПҮАЖ-ы, 2010 ж., № 51, 466-құжат).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"Қазақстан Республикасының денсаулық сақтау саласын дамытудың 2011 – 2015 жылдарға арналған "Саламатты Қазақстан" мемлекеттік бағдарламасын бекіту туралы" Қазақстан Республикасы Президентінің 2010 жылғы 29 қарашадағы № 1113 Жарлығының 4-тармағы.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"Қазақстан Республикасы Президентінің 2009 жылғы 1 сәуірдегі № 780 Жарлығына өзгерістер мен толықтырулар енгізу туралы" Қазақстан Республикасы Президентінің 2010 жылғы 13 желтоқсандағы № 1123 Жарлығы (Қазақстан Республикасының ПҮАЖ-ы, 2011 ж., № 7, 87-құжат).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1-тармағының бірінші және екінші абзацтарын қоспағанда, "Қазақстан Республикасы Президентінің 2001 жылғы 29 маусымдағы № 645 Жарлығына өзгерістер енгізу туралы" Қазақстан Республикасы Президентінің 2011 жылғы 26 қаңтардағы № 1141 Жарлығы (Қазақстан Республикасының ПҮАЖ-ы, 2011 ж., № 15, 177-құжат).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"Өңірлерде сыртқы мемлекеттік қаржылық бақылау органдарын жетілдіру туралы" Қазақстан Республикасы Президентінің 2011 жылғы 2 мамырдағы № 67 Жарлығының 6-тармағының 2) тармақшасы (Қазақстан Республикасының ПҮАЖ-ы, 2011 ж., № 37, 438-құжат).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"Қазақстан Республикасы Президентінің 2001 жылғы 29 маусымдағы № 645 Жарлығына өзгерістер енгізу туралы" Қазақстан Республикасы Президентінің 2011 жылғы 6 мамырдағы № 75 Жарлығы (Қазақстан Республикасының ПҮАЖ-ы, 2011 ж., № 37, 441-құжат).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"Қазақстан Республикасындағы кәсіптік және өзге де мерекелер туралы" Қазақстан Республикасы Президентінің 1998 жылғы 20 қаңтардағы № 3827 Жарлығына өзгеріс енгізу туралы" Қазақстан Республикасы Президентiнiң 2011 жылғы 20 қазандағы № 164 Жарлығы (Қазақстан Республикасының ПҮАЖ-ы, 2011 ж., № 58, 822-құжат).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2011 жылғы 21 желтоқсандағы № 199 Жарлығы (Қазақстан Республикасының ПҮАЖ-ы, 2012 ж., № 9, 171-құжат)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"Қазақстан Республикасындағы мемлекеттік жоспарлау жүйесі туралы" Қазақстан Республикасы Президентінің 2009 жылғы 18 маусымдағы № 827 Жарлығына толықтырулар енгізу туралы" Қазақстан Республикасы Президентінің 2011 жылғы 30 желтоқсандағы № 213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Қызмет бабында пайдалану үшін.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"Мемлекеттік бағдарламалар тізбесін бекіту туралы" Қазақстан Республикасы Президентінің 2010 жылғы 19 наурыздағы № 957 Жарлығына өзгеріс енгізу туралы" Қазақстан Республикасы Президентінің 2012 жылғы 27 сәуірдегі № 311 Жарлығы (Қазақстан Республикасының ПҮАЖ-ы, 2012 ж., № 47, 626-құжат).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"Астана – жаңа қала" арнайы экономикалық аймағын құру туралы" Қазақстан Республикасы Президентінің 2001 жылғы 29 маусымдағы № 645 Жарлығына өзгерістер мен толықтыру енгізу туралы" Қазақстан Республикасы Президентінің 2012 жылғы 3 мамырдағы № 314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"Қазақстан Республикасы Президентінің кейбір жарлықтарына өзгерістер мен толықтырулар енгізу туралы" Қазақстан Республикасы Президентінің 2012 жылғы 21 маусымдағы № 344 Жарлығымен бекітілген Қазақстан Республикасы Президентінің кейбір жарлықтарына енгізілетін өзгерістер мен толықтырулардың 5-тармағы (Қазақстан Республикасының ПҮАЖ-ы, 2012 ж., № 58, 793-құжат).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"Қазақстан Республикасы Президентінің кейбір жарлықтарына өзгерістер мен толықтырулар енгізу туралы" Қазақстан Республикасы Президентінің 2012 жылғы 27 тамыздағы № 371 Жарлығымен бекітілген Қазақстан Республикасы Президентінің кейбір жарлықтарына енгізілетін өзгерістер мен толықтырулардың 1 және 3-тармақтары (Қазақстан Республикасының ПҮАЖ-ы, 2012 ж., № 68, 976-құжат).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"Қазақстан Республикасындағы кәсіптік және өзге де мерекелер туралы" Қазақстан Республикасы Президентінің 1998 жылғы 20 қаңтардағы № 3827 Жарлығына толықтыру енгізу туралы" Қазақстан Республикасы Президентiнiң 2012 жылғы 28 тамыздағы № 372 Жарлығы (Қазақстан Республикасының ПҮАЖ-ы, 2012 ж., № 68, 977-құжат).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"Қазақстан Республикасы мемлекеттік органының үлгі ережесін бекіту туралы" Қазақстан Республикасы Президентінің  2012 жылғы 29 қазандағы № 410 Жарлығы (Қазақстан Республикасының ПҮАЖ-ы, 2012 ж., № 74, 1070-құжат).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"Республикалық бюджет комиссиясы туралы ережені бекіту туралы" Қазақстан Республикасы Президентінің 2009 жылғы 1 сәуірдегі № 780 Жарлығына өзгерістер енгізу туралы" Қазақстан Республикасы Президентінің 2012 жылғы 1 қарашадағы № 419 Жарлығы (Қазақстан Республикасының ПҮАЖ-ы, 2012 ж., № 77-78, 1128-құжат).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"Ақпаратты Қазақстан – 2020" мемлекеттік бағдарламасы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2013 жылғы 8 қаңтардағы № 464 Жарлығы (Қазақстан Республикасының ПҮАЖ-ы, 2013 ж., № 11, 200-құжат).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"Қазақстан Республикасындағы кәсіптік және өзге де мерекелер туралы" Қазақстан Республикасы Президентінің 1998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3827 Жарлығына өзгеріс және толықтыру енгізу туралы" Қазақстан Республикасы Президентiнiң 2013 жылғы 1 наурыздағы № 511 Жарлығы (Қазақстан Республикасының ПҮАЖ-ы, 2013 ж., № 19, 316-құжат).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Қызмет бабында пайдалану үшін.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"Қазақстан Республикасы Президентінің кейбір актілеріне өзгерістер енгізу туралы" Қазақстан Республикасы Президентінің 2013 жылғы 27 наурыздағы № 533 Жарлығымен бекітілген Қазақстан Республикасы Президентінің кейбір актілеріне енгізілетін өзгерістердің 21-тармағы (Қазақстан Республикасының ПҮАЖ-ы, 2013 ж., № 22, 351-құжат).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"Республикалық бюджет жобасын әзірлеу ережелерін бекіту туралы" Қазақстан Республикасы Президентінің 2009 жылғы 26 тамыздағы № 861 Жарлығына өзгеріс енгізу туралы" Қазақстан Республикасы Президентінің  2013 жылғы 30 мамырдағы № 575 Жарлығы (Қазақстан Республикасының ПҮАЖ-ы, 2013 ж., № 33, 496-құжат).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Қазақстан Республикасы Президентінің "Қазақстан Республикасындағы мемлекеттік жоспарлау жүйесі туралы" 2009 жылғы 18 маусымдағы № 827 және "Қазақстан Республикасындағы мемлекеттік жоспарлау жүйесінің одан әрі жұмыс істеуінің кейбір мәселелері туралы" 2010 жылғы 4 наурыздағы № 931 жарлықтарына өзгерістер енгізу туралы" Қазақстан Республикасы Президентінің 2013 жылғы 13 маусымдағы № 582 Жарлығы (Қазақстан Республикасының ПҮАЖ-ы, 2013 ж., № 36, 529-құжат).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"Қазақстан Республикасының әуе кеңістігін бұзушы әуе кемелеріне қару мен жауынгерлік техниканы қолдану қағидаларын бекіту туралы" Қазақстан Республикасы Президентінің 2013 жылғы 25 шілдедегі № 604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"Мемлекеттік бағдарламалар тізбесін бекіту туралы" Қазақстан Республикасы Президентінің 2010 жылғы 19 наурыздағы № 957 Жарлығына толықтырулар енгізу туралы" Қазақстан Республикасы Президентінің 2013 жылғы 16 қыркүйектегі № 644 Жарлығы (Қазақстан Республикасының ПҮАЖ-ы, 2013 ж., № 55, 768-құжат).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"Республикалық бюджет жобасын әзірлеу ережелерін бекіту туралы" Қазақстан Республикасы Президентiнiң 2009 жылғы 26 тамыздағы  № 861 Жарлығына өзгеріс енгізу туралы" Қазақстан Республикасы Президентінің 2013 жылғы 7 қазандағы № 663 Жарлығы (Қазақстан Республикасының      ПҮАЖ-ы, 2013 ж., № 60, 819-құжат).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"Республикалық бюджет комиссиясы туралы ережені бекіту туралы" Қазақстан Республикасы Президентінің 2009 жылғы 1 сәуірдегі № 780 Жарлығына өзгерістер мен толықтыру енгізу туралы" Қазақстан Республикасы Президентінің 2013 жылғы 10 қазандағы № 670 Жарлығы (Қазақстан Республикасының ПҮАЖ-ы, 2013 ж., № 62, 831-құжат).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"Астана – жаңа қала" арнайы экономикалық аймағын құру туралы" Қазақстан Республикасы Президентінің 2001 жылғы 29 маусымдағы № 645 Жарлығына өзгерістер мен толықтыру енгізу туралы" Қазақстан Республикасы Президентінің 2013 жылғы 31 қазандағы № 681 Жарлығы (Қазақстан Республикасының ПҮАЖ-ы, 2013 ж., № 62, 835-құжат).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"Қазақстан Республикасындағы кәсіптік және өзге де мерекелер туралы" Қазақстан Республикасы Президентінің 1998 жылғы 20 қаңтардағы № 3827 Жарлығына өзгеріс пен толықтырулар енгізу туралы" Қазақстан Республикасы Президентiнiң 2013 жылғы 22 қарашадағы № 698 Жарлығы (Қазақстан Республикасының ПҮАЖ-ы, 2013 ж., № 68, 906-құжат).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"Қазақстан Республикасындағы кәсiптiк және өзге де мерекелер туралы" Қазақстан Республикасы Президентiнiң 1998 жылғы 20 қаңтардағы 3827 Жарлығына толықтыру енгізу туралы" Қазақстан Республикасы Президентiнiң 2013 жылғы 20 желтоқсандағы № 716 Жарлығы (Қазақстан Республикасының ПҮАЖ-ы, 2013 ж., № 75, 984-құжат).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"Қазақстан Республикасы Президенті жанындағы консультативтік-кеңесші және өзге де органдардың қызметін ұйымдастыру мәселелері жөніндегі Қазақстан Республикасы Президентінің кейбір актілеріне өзгерістер мен толықтырулар енгізу туралы" Қазақстан Республикасы Президентінің 2014 жылғы 12 ақпандағы № 750 Жарлығымен бекітілген Қазақстан Республикасы Президентінің кейбір актілеріне енгізілетін өзгерістер мен толықтырулардың 18-тармағы (Қазақстан Республикасының ПҮАЖ-ы, 2014 ж., № 4, 29-құжат).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"Қазақстан Республикасының Тұңғыш Президенті – Елбасының кітапханасы" мемлекеттік мекемесінің кейбір мәселелері туралы" Қазақстан Республикасы Президентінің 2014 жылғы 13 наурыздағы № 767 Жарлығымен бекітілген Қазақстан Республикасы Президентінің кейбір жарлықтарына енгізілетін өзгеріс пен толықтырулар және Қазақстан Республикасы Президентінің күші жойылған кейбір актілері тізбесінің 1-тармағының                3) тармақшасы (Қазақстан Республикасының ПҮАЖ-ы, 2014 ж., № 15, 124-құжат).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"Республикалық бюджет жобасын әзірлеу ережелерін бекіту туралы" Қазақстан Республикасы Президентінің 2009 жылғы 26 тамыздағы  № 861 Жарлығына өзгерістер мен толықтырулар енгізу туралы" Қазақстан Республикасы Президентінің 2014 жылғы 25 сәуірдегі № 811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"Республикалық бюджет комиссиясы туралы ережені бекіту туралы" Қазақстан Республикасы Президентінің 2009 жылғы 1 сәуірдегі № 780 Жарлығына өзгерістер мен толықтырулар енгізу туралы" Қазақстан Республикасы Президентінің 2014 жылғы 25 сәуірдегі № 812 Жарлығы (Қазақстан Республикасының ПҮАЖ-ы, 2014 ж., № 30, 256-құжат).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"Қазақстан Республикасы Президентінің "Қазақстан Республикасындағы мемлекеттік жоспарлау жүйесі туралы" 2009 жылғы 18 маусымдағы № 827 және "Қазақстан Республикасындағы мемлекеттік жоспарлау жүйесінің одан әрі жұмыс істеуінің кейбір мәселелері туралы" 2010 жылғы 4 наурыздағы № 931 жарлықтарына өзгерістер енгізу туралы" Қазақстан Республикасы Президентінің 2014 жылғы 17 маусымдағы № 840 Жарлығы (Қазақстан Республикасының ПҮАЖ-ы, 2014 ж., № 40-41, 324-құжат).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"Қазақстан Республикасы Президентінің "Ерекше стратегиялық маңызы бар су шаруашылығы құрылыстарының тізбесі туралы" 2004 жылғы 1 қарашадағы № 1466 және "Концессияға беруге жатпайтын объектілердің тізбесі туралы" 2007 жылғы 5 наурыздағы № 294 жарлықтарына өзгерістер мен толықтыру енгізу туралы" Қазақстан Республикасы Президентінің 2014 жылғы 25 шілдедегі № 866 Жарлығы (Қазақстан Республикасының ПҮАЖ-ы, 2014 ж., № 46-47, 458-құжат).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"Қазақстан Республикасын индустриялық-инновациялық дамытудың 2015 – 2019 жылдарға арналған мемлекеттік бағдарламасын бекіту туралы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2014 жылғы 1 тамыздағы № 874 Жарлығының 4-тармағы (Қазақстан Республикасының ПҮАЖ-ы, 2014 ж., № 49-50, 501-құжат).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"Қазақстан Республикасы Президентінің кейбір актілеріне Қазақстан Республикасы Президентінің жанындағы консультативтік-кеңесші органдардың қызметін ұйымдастыру мәселелері бойынша өзгерістер енгізу туралы" Қазақстан Республикасы Президентінің 2014 жылғы 6 тамыздағы № 888 Жарлығымен  бекітілген Қазақстан Республикасы Президентінің кейбір актілеріне енгізілетін өзгерістердің 3 және 6-тармақтары (Қазақстан Республикасының ПҮАЖ-ы, 2014 ж., № 51, 510-құжат).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"Иеліктен шығаруға жатпайтын объектілердің тізбесі туралы" Қазақстан Республикасы Президентінің 2014 жылғы 12 тамыздағы № 894 Жарлығы (Қазақстан Республикасының ПҮАЖ-ы, 2014 ж., № 52-53, 526-құжат).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"Қазақстан Республикасы Мемлекеттік қызмет істері және сыбайлас жемқорлыққа қарсы іс-қимыл агенттігінің кейбір мәселелері және Қазақстан Республикасы Президентінің кейбір жарлықтарына өзгерістер мен толықтырулар енгізу туралы" Қазақстан Республикасы Президентiнiң 2014 жылғы 29 тамыздағы № 900 Жарлығымен бекітілген Қазақстан Республикасы Президентінің кейбір жарлықтарына енгізілетін өзгерістер мен толықтырулардың 1 және 11-тармақтары (Қазақстан Республикасының ПҮАЖ-ы, 2014 ж., № 54, 532-құжат).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"Республикалық бюджеттің атқарылуы туралы жылдық есепті жасау және ұсыну ережесін бекіту туралы" Қазақстан Республикасы Президентінің 2009 жылғы 16 қыркүйектегі № 871 Жарлығына өзгеріс пен толықтыру енгізу туралы" Қазақстан Республикасы Президентінің 2014 жылғы 7 қарашадағы № 947 Жарлығы (Қазақстан Республикасының ПҮАЖ-ы, 2014 ж., № 69-70,  634-құжат).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"Қазақстан Республикасы ұлттық қауіпсіздік органдарының қызметін одан әрі жетілдіру жөніндегі шаралар туралы" Қазақстан Республикасы Президентінің 2014 жылғы 14 қарашадағы № 954 Жарлығымен бекітілген Қазақстан Республикасы Президентінің кейбір жарлықтарына енгізілетін өзгерістер мен толықтырулардың 7-тармағы.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"Республикалық бюджет жобасын әзірлеу ережелерін бекіту туралы" Қазақстан Республикасы Президентінің 2009 жылғы 26 тамыздағы № 861 Жарлығына өзгерістер мен толықтыру енгізу туралы" Қазақстан Республикасы Президентінің 2014 жылғы 17 қарашадағы № 958 Жарлығы (Қазақстан Республикасының ПҮАЖ-ы, 2014 ж., № 71, 640-құжат).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"Инновациялық технологиялар паркі" инновациялық кластерінің қамқоршылық кеңесін құру туралы" Қазақстан Республикасы Президентінің 2014 жылғы 5 желтоқсандағы № 973 Жарлығы (Қазақстан Республикасының ПҮАЖ-ы, 2014 ж., № 75, 665-құжат).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"Қазақстан Республикасы Президентінің "Қазақстан Республикасындағы мемлекеттік жоспарлау жүйесі туралы" 2009 жылғы 18 маусымдағы № 827 және "Қазақстан Республикасындағы мемлекеттік жоспарлау жүйесінің одан әрі жұмыс істеуінің кейбір мәселелері туралы" 2010 жылғы 4 наурыздағы № 931 жарлықтарына өзгерістер мен толықтырулар енгізу туралы" Қазақстан Республикасы Президентінің 2015 жылғы                          18 ақпандағы № 1005 Жарлығы (Қазақстан Республикасының ПҮАЖ-ы, 2015 ж., № 3, 14-құжат).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"Инфрақұрылымды дамытудың 2015 – 2019 жылдарға арналған "Нұрлы жол"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2015 жылғы 6 сәуірдегі № 1030 Жарлығының 4-тармағы (Қазақстан Республикасының ПҮАЖ-ы, 2015 ж., № 18-19, 93-құжат).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"Қазақстан Республикасы Бас прокуратурасының жанындағы Құқық қорғау органдары академиясын құру туралы" Қазақстан Республикасы Президентінің 2015 жылғы 4 мамырдағы № 15 Жарлығымен бекітілген Қазақстан Республикасы Президентінің кейбір жарлықтарына енгізілетін өзгерістер мен толықтырулардың 5-тармағы (Қазақстан Республикасының ПҮАЖ-ы, 2015 ж., № 29-30, 184-құжат).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"Республикалық бюджет жобасын әзірлеу ережелерін бекіту туралы" Қазақстан Республикасы Президентінің 2009 жылғы 26 тамыздағы № 861 Жарлығына өзгеріс енгізу туралы" Қазақстан Республикасы Президентінің  2015 жылғы 18 мамырдағы № 22 Жарлығы (Қазақстан Республикасының ПҮАЖ-ы, 2015 ж., № 29-30, 190-құжат).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"Қазақстан Республикасы Президентінің кейбір жарлықтарына өзгерістер енгізу туралы" Қазақстан Республикасы Президентінің  2015 жылғы 25 тамыздағы № 73 Жарлығымен бекітілген Қазақстан Республикасы Президентінің кейбір жарлықтарына енгізілетін өзгерістердің 1 және 2-тармақтары.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"Қазақстан Республикасы Президентінің кейбір жарлықтарына өзгерістер мен толықтырулар енгізу туралы" Қазақстан Республикасы Президентінің 2015 жылғы 30 қарашадағы № 120 Жарлығы (Қазақстан Республикасының ПҮАЖ-ы, 2015 ж., № 59-60-61, 477-құжат).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"Қазақстан Республикасы Жоғары Сот Кеңесінің қызметін жетілдіру шаралары туралы" Қазақстан Республикасы Президентінің 2015 жылғы 23 желтоқсандағы № 137 Жарлығымен бекітілген Қазақстан Республикасы Президентінің кейбір жарлықтарына енгізілетін өзгерістер мен толықтырулардың 3-тармағы (Қазақстан Республикасының ПҮАЖ-ы, 2015 ж., № 62, 486-құжат).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"Қазақстандық бірегейлік пен бірлікті нығайту және дамыту тұжырымдамасын бекіту туралы" Қазақстан Республикасы Президентінің 2015 жылғы 28 желтоқсандағы № 147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"Мемлекеттік қызмет өткерудің кейбір мәселелері туралы" Қазақстан Республикасы Президентінің 2015 жылғы 29 желтоқсандағы № 152 Жарлығының 1-тармағының 7) тармақшасы (Қазақстан Республикасының ПҮАЖ-ы, 2015 ж., № 72-73-74, 534-құжат).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"Сыбайлас жемқорлық тәуекелдеріне сыртқы талдау жүргізу қағидаларын бекіту туралы" Қазақстан Республикасы Президентінің 2015 жылғы 29 желтоқсандағы № 155 Жарлығы (Қазақстан Республикасының ПҮАЖ-ы, 2015 ж., № 77-78-79, 572-құжат).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"Қазақстан Республикасы Президентінің кейбір актілеріне өзгерістер мен толықтырулар енгізу және Қазақстан Республикасы Президентінің кейбір жарлықтарының күші жойылды деп тану туралы" Қазақстан Республикасы Президентінің 2015 жылғы 29 желтоқсандағы № 158 Жарлығымен бекітілген Қазақстан Республикасы Президентінің кейбір актілеріне енгізілетін өзгерістер мен толықтырулардың 7-тармағы (Қазақстан Республикасының ПҮАЖ-ы, 2015 ж., № 77-78-79, 575-құжат).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"Республикалық бюджет жобасын әзірлеу ережелерін бекіту туралы" Қазақстан Республикасы Президентінің 2009 жылғы 26 тамыздағы № 861 Жарлығына өзгерістер енгізу туралы" Қазақстан Республикасы Президентінің 2016 жылғы 11 қаңтардағы № 166 Жарлығы (Қазақстан Республикасының ПҮАЖ-ы, 2016 ж., № 1-2, 4-құжат).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"Қазақстан Республикасы Президентінің кейбір актілеріне өзгерістер мен толықтырулар енгізу туралы" Қазақстан Республикасы Президентінің 2016 жылғы 11 қаңтардағы  № 169 Жарлығымен бекітілген Қазақстан Республикасы Президентінің кейбір актілеріне енгізілетін өзгерістер мен толықтырулардың 3, 4 және 5-тармақтары (Қазақстан Республикасының ПҮАЖ-ы, 2016 ж., № 1-2, 7-құжат).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"Республикалық бюджет комиссиясы туралы ережені бекіту туралы" Қазақстан Республикасы Президентінің 2009 жылғы 1 сәуірдегі № 780 Жарлығына өзгерістер мен толықтыру енгізу туралы" Қазақстан Республикасы Президентінің 2016 жылғы 12 қаңтардағы № 171 Жарлығы (Қазақстан Республикасының ПҮАЖ-ы, 2016 ж., № 1-2, 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"Қазақстан Республикасындағы кәсiптiк және өзге де мерекелер туралы" Қазақстан Республикасы Президентiнiң 1998 жылғы 20 қаңтардағы № 3827 Жарлығына өзгеріс пен толықтыру енгізу туралы" Қазақстан Республикасы Президентiнiң 2016 жылғы 14 қаңтардағы № 173 Жарлығы (Қазақстан Республикасының ПҮАЖ-ы, 2016 ж., № 3-4, 12-құжат).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"Қазақстан Республикасының денсаулық сақтау саласын дамытудың 2016 – 2019 жылдарға арналған "Денсаулық"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2016 жылғы 15 қаңтардағы № 176 Жарлығының 4-тармағы (Қазақстан Республикасының ПҮАЖ-ы, 2016 ж., № 5-6, 19-құжат).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"Мемлекеттік бағдарламалар тізбесін бекіту туралы" Қазақстан Республикасы Президентінің 2010 жылғы 19 наурыздағы № 957 Жарлығына өзгеріс енгізу туралы" Қазақстан Республикасы Президентінің 2016 жылғы 25 қаңтардағы № 182 Жарлығы (Қазақстан Республикасының ПҮАЖ-ы, 2016 ж., № 5-6, 23-құжат).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"Қазақстан Республикасы Президентінің кейбір актілеріне өзгерістер мен толықтырулар енгізу және Қазақстан Республикасы Президентінің кейбір жарлықтарының күші жойылды деп тану туралы" Қазақстан Республикасы Президентінің 2016 жылғы 8 ақпандағы № 191 Жарлығымен бекітілген Қазақстан Республикасы Президентінің кейбір актілеріне енгізілетін өзгерістер мен толықтырулардың 10-тармағы (Қазақстан Республикасының ПҮАЖ-ы, 2016 ж., № 14, 54-құжат).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"Республикалық бюджеттің атқарылуы туралы жылдық есепті жасау және ұсыну ережесін бекіту туралы" Қазақстан Республикасы Президентінің 2009 жылғы 16 қыркүйектегі № 871 Жарлығына өзгерістер мен толықтырулар енгізу туралы" Қазақстан Республикасы Президентінің 2016 жылғы 25 ақпандағы  № 202 Жарлығы (Қазақстан Республикасының ПҮАЖ-ы, 2016 ж., № 15-16, 67-құжат).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"Орталық коммуникациялар қызметі" республикалық мемлекеттік мекемеcінің кейбір мәcелелері туралы" Қазақстан Республикасы Президентінің 2016 жылғы 1 маусымдағы № 272 Жарлығымен бекітілген Қазақстан Республикасы Президентінің кейбір жарлықтарына енгізілетін өзгерістердің 2-тармағы (Қазақстан Республикасының ПҮАЖ-ы, 2016 ж., № 34, 188-құжат).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"Қазақстан Республикасы Президентінің жанындағы консультативтік-кеңесші және өзге де органдардың қызметі мәселелері бойынша Қазақстан Республикасы Президентінің кейбір актілеріне өзгерістер енгізу туралы" Қазақстан Республикасы Президентінің 2016 жылғы 9 маусымдағы № 275 Жарлығымен бекітілген Қазақстан Республикасы Президентінің кейбір актілеріне енгізілетін өзгерістердің 13-тармағы (Қазақстан Республикасының ПҮАЖ-ы, 2016 ж., № 34, 189-құжат).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"Қазақстан Республикасы Президентінің кейбір жарлықтарына мемлекеттік қызмет және сыбайлас жемқорлыққа қарсы іс-қимыл мәселелері бойынша өзгерістер мен толықтырулар енгізу туралы" Қазақстан Республикасы Президентінің 2016 жылғы 13 шілдедегі № 298 Жарлығымен бекітілген Қазақстан Республикасы Президентінің кейбір жарлықтарына енгізілетін өзгерістер мен толықтырулардың 3-тармағының екінші, үшінші және тоғызыншы абзацтары (Қазақстан Республикасының ПҮАЖ-ы, 2016 ж., № 39, 231-құжат).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"Қазақстан Республикасы Президентінің кейбір актілеріне Қазақстан Республикасы Президентінің жанындағы консультативтік-кеңесші және өзге де органдардың қызметі мәселелері бойынша өзгерістер енгізу туралы" Қазақстан Республикасы Президентінің 2016 жылғы 7 қыркүйектегі № 316 Жарлығымен бекітілген Қазақстан Республикасы Президентінің жанындағы консультативтік-кеңесші және өзге де органдардың қызметі мәселелері бойынша Қазақстан Республикасы Президентінің кейбір актілеріне енгізілетін өзгерістердің 4-тармағы (Қазақстан Республикасының ПҮАЖ-ы, 2016 ж., № 48, 296-құжат).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"Қазақстан Республикасы Мемлекеттік қызмет істері және сыбайлас жемқорлыққа қарсы іс-қимыл агенттігінің кейбір мәселелері және Қазақстан Республикасы Президентінің кейбір актілеріне өзгерістер мен толықтырулар енгізу туралы" Қазақстан Республикасы Президентінің 2016 жылғы 5 қазандағы № 349 Жарлығымен бекітілген Қазақстан Республикасы Президентінің кейбір актілеріне енгізілетін өзгерістер мен толықтырулардың   5-тармағы (Қазақстан Республикасының ПҮАЖ-ы, 2016 ж., № 49, 310-құжат).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"Қазақстан Республикасы Президентінің кейбір жарлықтарына өзгерістер мен толықтырулар енгізу туралы" Қазақстан Республикасы Президентінің 2016 жылғы 27 қазандағы № 362 Жарлығымен бекітілген Қазақстан Республикасы Президентінің кейбір жарлықтарына енгізілетін өзгерістер мен толықтырулардың 2-тармағы (Қазақстан Республикасының ПҮАЖ-ы, 2016 ж., № 52, 335-құжат).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"Қазақстан Республикасы Президенті Іс Басқармасының кейбір мәселелері туралы" Қазақстан Республикасы Президентінің 2016 жылғы 31 қазандағы № 366 Жарлығымен бекітілген Қазақстан Республикасы Президентінің кейбір жарлықтарына енгізілетін өзгерістер мен толықтырулардың 4-тармағы (Қазақстан Республикасының ПҮАЖ-ы, 2016 ж., № 52, 336-құжат).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"Қазақстан Республикасының Тұңғыш Президенті – Елбасының кітапханасы" мемлекеттік мекемесінің кейбір мәселелері туралы" Қазақстан Республикасы Президентінің 2016 жылғы 4 қарашадағы № 369 Жарлығымен бекітілген Қазақстан Республикасы Президентінің кейбір жарлықтарына енгізілетін өзгерістердің 2-тармағы (Қазақстан Республикасының ПҮАЖ-ы, 2016 ж., № 54, 344-құжат).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"Қазақстан Республикасы ұлттық қауіпсіздік органдарының қызметін одан әрі жетілдіру жөніндегі шаралар туралы" Қазақстан Республикасы Президентінің 2016 жылғы 22 қарашадағы № 373 Жарлығымен бекітілген Қазақстан Республикасы Президентінің кейбір жарлықтарына енгізілетін өзгерістер мен толықтырулардың 6-тармағы (Қазақстан Республикасының ПҮАЖ-ы, 2016 ж., № 58, 370-құжат).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"Республикалық бюджет жобасына оның шығыстарының негізгі бағыттары бойынша алдын ала бағалау жүргізу қағидаларын бекіту және Қазақстан Республикасы Президентінің кейбір жарлықтарына өзгерістер мен толықтыру енгізу туралы" Қазақстан Республикасы Президентінің 2016 жылғы 9 желтоқсандағы № 388 Жарлығының 2-тармағы (Қазақстан Республикасының ПҮАЖ-ы, 2016 ж., № 65, 427-құжат).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"Қазақстан Республикасының агроөнеркәсіптік кешенін дамытудың 2017 – 2021 жылдарға арналған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өзгеріс пен толықтыру енгізу туралы" Қазақстан Республикасы Президентінің 2017 жылғы 14 ақпандағы № 420 Жарлығының 4-тармағы (Қазақстан Республикасының ПҮАЖ-ы, 2017 ж., № 4, 20-құжат).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Қызмет бабында пайдалану үшін.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"Республикалық бюджет комиссиясының құрамы туралы" Қазақстан Республикасы Президентінің 2005 жылғы 6 сәуірдегі № 537 өкімі (Қазақстан Республикасының ПҮАЖ-ы, 2005 ж., № 18, 206-құжат).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"Қазақстан Республикасы Президентінің 2005 жылғы 6 сәуірдегі № 537 өкіміне өзгерістер енгізу туралы" Қазақстан Республикасы Президентінің 2005 жылғы 8 маусымдағы № 555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"Қазақстан Республикасы Президентінің 2005 жылғы 6 сәуірдегі № 537 өкіміне өзгерістер мен толықтырулар енгізу туралы" Қазақстан Республикасы Президентінің 2006 жылғы 10 наурыздағы № 30 өкімі (Қазақстан Республикасының ПҮАЖ-ы, 2006 ж., № 10, 88-құжат).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"Қазақстан Республикасы Президентінің 2005 жылғы 6 сәуірдегі № 537 өкіміне толықтыру мен өзгерістер енгізу туралы" Қазақстан Республикасы Президентінің 2006 жылғы 8 желтоқсандағы № 81 өкімі (Қазақстан Республикасының ПҮАЖ-ы, 2006 ж., № 50, 529-құжат).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"Қазақстан Республикасы Президентiнiң 2005 жылғы 6 сәуiрдегi № 537 өкiмiне өзгерiстер енгiзу туралы" Қазақстан Республикасы Президентiнiң 2007 жылғы 13 қаңтардағы № 93 өкiмi (Қазақстан Республикасының ПҮАЖ-ы, 2007 ж., № 2, 22-құжат).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"Қазақстан Республикасы Президентінің 2005 жылғы 6 сәуірдегі № 537 өкіміне өзгерістер енгізу туралы" Қазақстан Республикасы Президентінің 2007 жылғы 6 сәуірдегі № 123 өкімі (Қазақстан Республикасының ПҮАЖ-ы, 2007 ж., № 13, 146-құжат).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"Қазақстан Республикасы Президентінің 2005 жылғы 6 сәуірдегі № 537 өкіміне өзгерістер енгізу туралы" Қазақстан Республикасы Президентінің 2007 жылғы 1 қарашадағы № 166 өкімі (Қазақстан Республикасының ПҮАЖ-ы, 2007 ж., № 45, 528-құжат).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"Қазақстан Республикасы Президентінің 2005 жылғы 6 сәуірдегі № 537 өкіміне өзгерістер енгізу туралы" Қазақстан Республикасы Президентінің 2008 жылғы 25 қаңтардағы № 180 өкімі (Қазақстан Республикасының ПҮАЖ-ы, 2008 ж., № 1, 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"Қазақстан Республикасы Президентінің 2005 жылғы 6 сәуірдегі № 537 өкіміне өзгерістер енгізу туралы" Қазақстан Республикасы Президентінің 2008 жылғы 30 мамырдағы № 234 өкімі (Қазақстан Республикасының ПҮАЖ-ы, 2008 ж., № 28, 263-құжат).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"Қазақстан Республикасы Президентінің 2005 жылғы 6 сәуірдегі № 537 өкіміне өзгерістер енгізу туралы" Қазақстан Республикасы Президентінің 2009 жылғы 29 сәуірдегі № 318 өкімі (Қазақстан Республикасының ПҮАЖ-ы, 2009 ж., № 21, 186-құжат).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"Қазақстан Республикасы Президентінің 2005 жылғы 6 сәуірдегі № 537 өкіміне толықтыру енгізу туралы" Қазақстан Республикасы Президентінің 2009 жылғы 4 шілдедегі № 337 өкімі (Қазақстан Республикасының ПҮАЖ-ы, 2009 ж., № 32, 295-құжат).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"Қазақстан Республикасы Президентінің 2005 жылғы 6 сәуірдегі № 537 өкіміне өзгерістер енгізу туралы" Қазақстан Республикасы Президентінің 2010 жылғы 29 сәуірдегі № 422 өкімі (Қазақстан Республикасының ПҮАЖ-ы, 2010 ж., № 31, 235-құжат).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"Республикалық бюджет комиссиясының құрамы туралы" Қазақстан Республикасы Президентінің 2005 жылғы 6 сәуірдегі № 537 өкіміне өзгерістер енгізу туралы" Қазақстан Республикасы Президентінің 2011 жылғы 30 маусымдағы № 26 өкімі (Қазақстан Республикасының ПҮАЖ-ы, 2011 ж., № 44, 575-құжат).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"Қазақстан Республикасы Президентінің кейбір өкімдеріне өзгерістер енгізу туралы" Қазақстан Республикасы Президентінің 2012 жылғы 16 ақпандағы № 87 өкімінің 2) тармақшасы (Қазақстан Республикасының ПҮАЖ-ы, 2012 ж., № 31, 40-құжат).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"Республикалық бюджет комиссиясының құрамы туралы" Қазақстан Республикасы Президентінің 2005 жылғы 6 сәуірдегі № 537 өкіміне өзгерістер енгізу туралы" Қазақстан Республикасы Президентінің 2012 жылғы 15 қазандағы № 131 өкімі (Қазақстан Республикасының ПҮАЖ-ы, 2012 ж., № 75-76, 1092-құжат).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