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5e9b8" w14:textId="755e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"Дарын" мемлекеттік жастар сыйлығының кейбір мәселелері туралы" Қазақстан Республикасы Үкіметінің 2015 жылғы 28 шілдедегі № 597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3 наурыздағы № 103 қаулысы. Күші жойылды - Қазақстан Республикасы Үкіметінің 2023 жылғы 28 шiлдедегi № 620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28.07.2023 </w:t>
      </w:r>
      <w:r>
        <w:rPr>
          <w:rFonts w:ascii="Times New Roman"/>
          <w:b w:val="false"/>
          <w:i w:val="false"/>
          <w:color w:val="ff0000"/>
          <w:sz w:val="28"/>
        </w:rPr>
        <w:t>№ 620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"Дарын" мемлекеттік жастар сыйлығының кейбір мәселелері туралы" Қазақстан Республикасы Үкіметінің 2015 жылғы 28 шілдедегі № 597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41-42,  307-құжат) мынадай өзгеріс пен толықтыру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"Дарын" мемлекеттік жастар сыйлығын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Сыйлық алуға өтінімдерді қабылдау бұл туралы хабарландыру жасалған кезден басталады және сыйлықтар салтанатты жағдайда тапсырылғанға дейін төрт ай бұрын тоқтатылады.";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13-1-тармақпен толықтырылсын: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Уәкілетті орган Комиссия шешімінің негізінде сыйлық беру туралы Қазақстан Республикасы Үкіметі қаулысының жобасын Қазақстан Республикасының Премьер-Министрі Кеңсесіне оларды беру жылының 1 қарашасына дейін енгізеді.".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алғашқы ресми жарияланған күнінен кейін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