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bff3c" w14:textId="fcbff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республикалық бюджет туралы" Қазақстан Республикасының Заңын іске асыру туралы" Қазақстан Республикасы Үкіметінің 2017 жылғы 7 желтоқсандағы № 823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2018 жылғы 7 наурыздағы № 117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қаулы 2018 жылғы 1 қаңтардан бастап қолданысқа 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41-бабына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"2018 – 2020 жылдарға арналған республикалық бюджет туралы" Қазақстан Республикасының Заңын іске асыру туралы" Қазақстан Республикасы Үкіметінің 2017 жылғы 7 желтоқсандағы № 823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көрсетiлген қаулымен бекiтiлген 2018 жылға арналған мемлекеттік тапсырмалардың </w:t>
      </w:r>
      <w:r>
        <w:rPr>
          <w:rFonts w:ascii="Times New Roman"/>
          <w:b w:val="false"/>
          <w:i w:val="false"/>
          <w:color w:val="000000"/>
          <w:sz w:val="28"/>
        </w:rPr>
        <w:t>тізбесі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реттік нөмірлері 103, 104, 105, 106, 107, 108, 109, 110, 111, 112, 113, 114, 115 және 116-жолдармен толықтырылсын:</w:t>
      </w:r>
    </w:p>
    <w:bookmarkEnd w:id="3"/>
    <w:bookmarkStart w:name="z5"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09"/>
        <w:gridCol w:w="3417"/>
        <w:gridCol w:w="254"/>
        <w:gridCol w:w="3512"/>
        <w:gridCol w:w="1592"/>
        <w:gridCol w:w="70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статистикал ық бақылаулардың деректерін жинау және өңдеу, стационарға жоспарлы емделуге жатқызуды ұйымдастыру, республикал ық және өңірлік емдеуге жатқызу бюросының қызметін ұйымдастыру бойынша көрсетілетін қызметтер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медициналық статистикалық деректерді жинауды, өңдеуді, сақтау мен талдауды, оның ішінде медициналық қызметке ақы төлеу бойынша мемлекеттік органның қызметін қамтамасыз ету үшін ақпаратты жинауды, өңдеуді, сақтауды, талдау мен ұсынуды ұйымдастыру; тегін медициналық көмектің кепілдік берілген көлемі</w:t>
            </w:r>
            <w:r>
              <w:br/>
            </w:r>
            <w:r>
              <w:rPr>
                <w:rFonts w:ascii="Times New Roman"/>
                <w:b w:val="false"/>
                <w:i w:val="false"/>
                <w:color w:val="000000"/>
                <w:sz w:val="20"/>
              </w:rPr>
              <w:t>
шеңберінде стационарға емделуге жоспарлы жатқызуды ұйымдастыру және Бірыңғай ұлттық денсаулық сақтау жүйесінің шеңберінде республикалық және өңірлік емделуге жатқызу бюросының қызметін ұйымдастыру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 ру" 100 "Денсаулық сақтау саласындағы уәкілетті органның қызметін қамтамасыз 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кеңсесінің қызметін қамтамасыз ету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бойынша географиялық жағынан қашық орналасқан кеңсе қызметінің жұмыс істеуін қамтамасыз ету, атап айтқанда Еуропалық Дүниежүзілік денсаулық сақтау ұйымына мүше мемлекеттерге жоспарлауда, өңірлік тәжірибені жүйелеуде консультация            лық-техникалық қолдау мен жағдай жасау және мүше мемлекеттердің арасында медициналық-санитариялық алғашқы көмек бойынша білім беруге көмектесу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ШЖҚ РМК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 ру" 100 "Денсаулық сақтау саласындағы уәкілетті органның қызметін қамтамасыз 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Трансплантология саласында үйлестіру жүйесін құру бойынша қызметтер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ағзалық донорлықтың тиімді ұлттық жүйесін құру және трансплантология ғылымын дамыту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"Транспланттауды және жоғары технологиялық медициналық қызметті үйлестіру жөніндегі республикалық орталық" ШЖҚ РМК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 ру" 100 "Денсаулық сақтау саласындағы уәкілетті органның қызметін қамтамасыз 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саласын дамытудың 2016 –2019 жылдарға арналған мемлекеттік бағдарламасының және "Қазақстан-2050" даму стратегиясында белгіленген денсаулық сақтау саласындағы стратегиялық бағыттардың іске асырылуын әдіснамалық сүйемелдеу және мониторинг жүргізу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кезеңде денсаулық сақтау жүйесінде жүргізіліп жатқан реформаларды талдау, денсаулық сақтау саласын дамытуды мемлекеттік реттеудің қазіргі саясатын және денсаулық сақтау саласын дамытуды қамтамасыз ету жөніндегі іс-шараларды іске асыру нәтижелерін талдау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дамыту республикалық орталығы" ШЖҚ РМК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001"Денсаулық сақтау саласындағы мемлекеттік саясатты қалыптасты ру" 103 "Социологиялық, талдамалық зерттеулер жүргізу және консалтингтік қызметтер көрсету"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кейбір бағдарламал ық кешендерді және электрондық тіркелімдерді (ақпараттық жүйелерді) сүйемелдеу, Қазақстан Республикасының ұлттық телемедицина желісін пайдалануды қамтамасыз ету бойынша көрсетілетін қызметтер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әділ, сапалы және тұрақты денсаулық сақтау жүйесін қамтамасыз ететін уақтылы, өзекті, нақты және толыққанды ақпаратты автоматтандырылған түрде алу мүмкіндігін қамтамасыз ету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 ру" 104 "Ақпараттық жүйелердің жұмыс істеуін қамтамасыз ету және мемлекеттік органды ақпараттық-техникалық қамтамасыз 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дамытудың функционал дық және институционалдық тұрақтылығын қамтамасыз ету жөніндегі қызметті көрсету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денсаулық сақтауды реформалауға, сондай-ақ ұзақ мерзімді IT-әлеуетін қалыптастыруға және Қазақстан Республикасының "электрондық денсаулық сақтау" саласын дамыту шеңберінде функционалдық, институционалдық тұрақтылықты байланысты іс-шараларды орындау қамтамасыз ету, сондай-ақ тегін медициналық көмектің кепілдік берілген көлемін көрсету кезінде инновациялық технологияларды қолдану мүмкіндігін беру мақсатында Қазақстан Республикасы Денсаулық сақтау министрлігінің ақпараттық жүйелерін модификациялауды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 105 "Денсаулық сақтау жүйесін реформалауды қолдау"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418 889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реформалау ды әдіснамалық қолдау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озық тәжірибе негізінде денсаулық сақтау саласын реформалауды әдіснамалық қолдау. Қаржыландыру, тарифтерді белгілеу, әлеуметтік медициналық сақтандыруды әдіснамалық қолдау, ұлттық дәрілік саясат, клиникалық тәжірибе, денсаулық сақтауды стандарттау, денсаулық сақтау менеджменті, адами ресурстарды басқару, электрондық денсаулық сақтауды стандарттау, медициналық және фармацевтикалық білім беру, медициналық қызметтердің сапасын реттеу, денсаулық сақтау жобаларын басқару мәселелері бойынша жобаларды іске асыру. Денсаулық сақтау саласындағы инвестициялық саясат бойынша; денсаулық сақтау саласындағы ғылымды, инновациялық қызметті және сараптамаларды дамыту бойынша іс-шараларды орындау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дамыту республикалық орталығы" ШЖҚ РМК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 ру" бағдарламасы 105 "Денсаулық сақтау жүйесін реформалау ды қолдау"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839 763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 саласында білім беру қызметтерін көрсету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халқына медициналық қызметтердің қолжетімділігін және сапасын арттырудың негізгі тетігі ретінде денсаулық сақтау жүйесінің кадрлық әлеуетін дамыту және нығайту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АҚ</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"Денсаулық сақтау ұйымдары кадрларының біліктілігін арттыру және оларды қайта даярлау"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1 448 388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қаржыландыруды қамтамасыз ету жөніндегі қызметтер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көлемін қаржыландыруды қамтамасыз етуі, оның ішінде тегін медициналық көмектің кепілдік берілген көлемі шеңберінде медициналық көмекті сатып алуды өткізуі, шарттар жасасуы және  медициналық қызметке ақы төлеуі, сондай-ақ  денсаулық сақтау субъектілерінің медициналық қызметтердің тұтынушыларына көрсеткен медициналық көмектің сапасы мен көлемі бойынша шарттық міндеттемелерін орындауына мониторинг жүргізу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КЕАҚ</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 102 "Тегін медициналық көмектің кепілдік берілген көлемін қаржыландыруды қамтамасыз ету жөніндегі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1 097 968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инновациял ық медициналық технологияларды дамыту бойынша жұмысты ұйымдастыру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тегін медициналық көмектің кепілдік берілген көлемі шеңберінде инновациялық медициналық технологияларды қолдана отырып, медициналық көмекпен қамтамасыз ету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Сызғанов атындағы Хирургия ұлттық ғылыми орталығы" АҚ, "Ұлттық ғылыми медициналық орталық" АҚ, "University Medical Center" корпоративтік қоры, "Ұлттық ғылыми кардиохирургия орталығы" АҚ, "Ұлттық нейрохирург ия орталығы" АҚ</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 105 "Инновациялық медициналық технологияларды қолдану арқылы медициналық көмек көрсету және шетелде емдеу"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3 097 768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бюджет қаражаты есебінен шетелге емделуге жіберу, оның ішінде шетелде емделуге үміткер азаматтарды отандық медициналық ұйымдарда емдеу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республикада көрсетілмейтін медициналық көмекпен қамтамасыз ету, сондай-ақ шетелдік мамандарды тарту арқылы отандық клиникаларда жоғары технологиялар ды дамыту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Medical Center" корпоративтік қоры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 105 "Инновациялық медициналық технологияларды қолдану арқылы медициналық көмек көрсету және шетелде емдеу"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1 646 894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санитариялық авиацияны дамыту бойынша жұмысты ұйымдастыру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тегін медициналық көмектің кепілдік берілген көлемі шеңберінде санитариялық авиация нысанындағы медициналық көмекпен қамтамасыз ету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санитариялық авиация орталығы" ШЖҚ РМК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 107 "Санитариялық авиация нысанында медициналық көмек көрсету"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6 531 130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Басымдықтар ды, концептуалды идеяларды әзірлеу, саламатты өмір салтын насихаттау, әлеуметтік мәні бар аурулардың профилактикасы жөніндегі іс-шараларды әдіснамалық сүйемелдеу және мониторингтеу, жалпы Қазақстан Республикасы бойынша халық арасында өткізілген ақпараттық-коммуникациялық іс-шаралар туралы ақпаратты жинақтау және есептерді дайындау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проблемаларының ұлттық орталығы" ШЖҚ РМК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 104 "Саламатты өмір салтын насихаттау"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w:t>
            </w:r>
            <w:r>
              <w:br/>
            </w:r>
            <w:r>
              <w:rPr>
                <w:rFonts w:ascii="Times New Roman"/>
                <w:b w:val="false"/>
                <w:i w:val="false"/>
                <w:color w:val="000000"/>
                <w:sz w:val="20"/>
              </w:rPr>
              <w:t>
күрес жөніндегі іс-шараларды жүзеге асыру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АИТВ-инфекциясының жағдайлары мен таралуын эпидемиологиялық қадағалау, эпидемиологиялық ахуалды бағалау және талдау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 касы Денсаулық сақтау министрлігі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"ЖИТС-тің алдын алу және оған қарсы күрес жөніндегі республика лық орталық" ШЖҚ РМК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                105 "ЖИТС профилактикасы және оған қарсы күрес жөніндегі іс-шараларды іске асыру"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87 894</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Осы қаулы 2018 жылғы 1 қаңтардан бастап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Cағынтаев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