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0b8b" w14:textId="5b00b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4 сәуірдегі № 164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"2018 – 2020 жылдарға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"2018 – 2020 жылдарға арналған республикалық бюджет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 xml:space="preserve">
      1-бап. "2018 – 2020 жылдарға арналған республикалық бюджет туралы" 2017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20, 97-құжат) мынадай өзгерістер мен толықтырулар енгізілсін:</w:t>
      </w:r>
    </w:p>
    <w:p>
      <w:pPr>
        <w:spacing w:after="0"/>
        <w:ind w:left="0"/>
        <w:jc w:val="both"/>
      </w:pPr>
      <w:r>
        <w:rPr>
          <w:rFonts w:ascii="Times New Roman"/>
          <w:b w:val="false"/>
          <w:i w:val="false"/>
          <w:color w:val="000000"/>
          <w:sz w:val="28"/>
        </w:rPr>
        <w:t xml:space="preserve">
      1) 1, 2 және 6-баптар мынадай редакцияда жазылсын: </w:t>
      </w:r>
    </w:p>
    <w:p>
      <w:pPr>
        <w:spacing w:after="0"/>
        <w:ind w:left="0"/>
        <w:jc w:val="both"/>
      </w:pPr>
      <w:r>
        <w:rPr>
          <w:rFonts w:ascii="Times New Roman"/>
          <w:b w:val="false"/>
          <w:i w:val="false"/>
          <w:color w:val="000000"/>
          <w:sz w:val="28"/>
        </w:rPr>
        <w:t>
      "1-бап. 2018 – 2020 жылдарға арналған республикалық бюджет көрсетілген Заңға тиісінше 1, 2 және 3-қосымшаларға сәйкес, оның ішінде 2018 жылға мынадай көлемдерде бекiтiлсiн:</w:t>
      </w:r>
    </w:p>
    <w:p>
      <w:pPr>
        <w:spacing w:after="0"/>
        <w:ind w:left="0"/>
        <w:jc w:val="both"/>
      </w:pPr>
      <w:r>
        <w:rPr>
          <w:rFonts w:ascii="Times New Roman"/>
          <w:b w:val="false"/>
          <w:i w:val="false"/>
          <w:color w:val="000000"/>
          <w:sz w:val="28"/>
        </w:rPr>
        <w:t>
      1) кiрiстер – 8 636 675 719 мың теңге, оның iшiнде:</w:t>
      </w:r>
    </w:p>
    <w:p>
      <w:pPr>
        <w:spacing w:after="0"/>
        <w:ind w:left="0"/>
        <w:jc w:val="both"/>
      </w:pPr>
      <w:r>
        <w:rPr>
          <w:rFonts w:ascii="Times New Roman"/>
          <w:b w:val="false"/>
          <w:i w:val="false"/>
          <w:color w:val="000000"/>
          <w:sz w:val="28"/>
        </w:rPr>
        <w:t>
      салықтық түсiмдер бойынша – 5 592 394 446 мың теңге;</w:t>
      </w:r>
    </w:p>
    <w:p>
      <w:pPr>
        <w:spacing w:after="0"/>
        <w:ind w:left="0"/>
        <w:jc w:val="both"/>
      </w:pPr>
      <w:r>
        <w:rPr>
          <w:rFonts w:ascii="Times New Roman"/>
          <w:b w:val="false"/>
          <w:i w:val="false"/>
          <w:color w:val="000000"/>
          <w:sz w:val="28"/>
        </w:rPr>
        <w:t>
      салықтық емес түсiмдер бойынша – 120 224 237 мың теңге;</w:t>
      </w:r>
    </w:p>
    <w:p>
      <w:pPr>
        <w:spacing w:after="0"/>
        <w:ind w:left="0"/>
        <w:jc w:val="both"/>
      </w:pPr>
      <w:r>
        <w:rPr>
          <w:rFonts w:ascii="Times New Roman"/>
          <w:b w:val="false"/>
          <w:i w:val="false"/>
          <w:color w:val="000000"/>
          <w:sz w:val="28"/>
        </w:rPr>
        <w:t>
      негiзгi капиталды сатудан түсетiн түсiмдер бойынша – 5 620 000 мың теңге;</w:t>
      </w:r>
    </w:p>
    <w:p>
      <w:pPr>
        <w:spacing w:after="0"/>
        <w:ind w:left="0"/>
        <w:jc w:val="both"/>
      </w:pPr>
      <w:r>
        <w:rPr>
          <w:rFonts w:ascii="Times New Roman"/>
          <w:b w:val="false"/>
          <w:i w:val="false"/>
          <w:color w:val="000000"/>
          <w:sz w:val="28"/>
        </w:rPr>
        <w:t>
      трансферттер түсiмдерi бойынша – 2 918 437 036 мың теңге;</w:t>
      </w:r>
    </w:p>
    <w:p>
      <w:pPr>
        <w:spacing w:after="0"/>
        <w:ind w:left="0"/>
        <w:jc w:val="both"/>
      </w:pPr>
      <w:r>
        <w:rPr>
          <w:rFonts w:ascii="Times New Roman"/>
          <w:b w:val="false"/>
          <w:i w:val="false"/>
          <w:color w:val="000000"/>
          <w:sz w:val="28"/>
        </w:rPr>
        <w:t>
      2) шығындар – 9 370 297 588 мың теңге;</w:t>
      </w:r>
    </w:p>
    <w:p>
      <w:pPr>
        <w:spacing w:after="0"/>
        <w:ind w:left="0"/>
        <w:jc w:val="both"/>
      </w:pPr>
      <w:r>
        <w:rPr>
          <w:rFonts w:ascii="Times New Roman"/>
          <w:b w:val="false"/>
          <w:i w:val="false"/>
          <w:color w:val="000000"/>
          <w:sz w:val="28"/>
        </w:rPr>
        <w:t>
      3) таза бюджеттiк кредиттеу – 113 475 991 мың теңге, оның iшiнде:</w:t>
      </w:r>
    </w:p>
    <w:p>
      <w:pPr>
        <w:spacing w:after="0"/>
        <w:ind w:left="0"/>
        <w:jc w:val="both"/>
      </w:pPr>
      <w:r>
        <w:rPr>
          <w:rFonts w:ascii="Times New Roman"/>
          <w:b w:val="false"/>
          <w:i w:val="false"/>
          <w:color w:val="000000"/>
          <w:sz w:val="28"/>
        </w:rPr>
        <w:t>
      бюджеттiк кредиттер – 236 519 381 мың теңге;</w:t>
      </w:r>
    </w:p>
    <w:p>
      <w:pPr>
        <w:spacing w:after="0"/>
        <w:ind w:left="0"/>
        <w:jc w:val="both"/>
      </w:pPr>
      <w:r>
        <w:rPr>
          <w:rFonts w:ascii="Times New Roman"/>
          <w:b w:val="false"/>
          <w:i w:val="false"/>
          <w:color w:val="000000"/>
          <w:sz w:val="28"/>
        </w:rPr>
        <w:t>
      бюджеттiк кредиттердi өтеу – 123 043 390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36 155 287 мың теңге, оның iшiнде:</w:t>
      </w:r>
    </w:p>
    <w:p>
      <w:pPr>
        <w:spacing w:after="0"/>
        <w:ind w:left="0"/>
        <w:jc w:val="both"/>
      </w:pPr>
      <w:r>
        <w:rPr>
          <w:rFonts w:ascii="Times New Roman"/>
          <w:b w:val="false"/>
          <w:i w:val="false"/>
          <w:color w:val="000000"/>
          <w:sz w:val="28"/>
        </w:rPr>
        <w:t>
      қаржы активтерiн сатып алу – 36 155 287 мың теңге;</w:t>
      </w:r>
    </w:p>
    <w:p>
      <w:pPr>
        <w:spacing w:after="0"/>
        <w:ind w:left="0"/>
        <w:jc w:val="both"/>
      </w:pPr>
      <w:r>
        <w:rPr>
          <w:rFonts w:ascii="Times New Roman"/>
          <w:b w:val="false"/>
          <w:i w:val="false"/>
          <w:color w:val="000000"/>
          <w:sz w:val="28"/>
        </w:rPr>
        <w:t>
      5) бюджет тапшылығы – -883 253 147 мың теңге немесе елдiң iшкi жалпы өнiмінің 1,5 пайызы;</w:t>
      </w:r>
    </w:p>
    <w:p>
      <w:pPr>
        <w:spacing w:after="0"/>
        <w:ind w:left="0"/>
        <w:jc w:val="both"/>
      </w:pPr>
      <w:r>
        <w:rPr>
          <w:rFonts w:ascii="Times New Roman"/>
          <w:b w:val="false"/>
          <w:i w:val="false"/>
          <w:color w:val="000000"/>
          <w:sz w:val="28"/>
        </w:rPr>
        <w:t>
      6) бюджеттің мұнайға қатысты емес тапшылығы – -4 330 528 103 мың теңге;</w:t>
      </w:r>
    </w:p>
    <w:p>
      <w:pPr>
        <w:spacing w:after="0"/>
        <w:ind w:left="0"/>
        <w:jc w:val="both"/>
      </w:pPr>
      <w:r>
        <w:rPr>
          <w:rFonts w:ascii="Times New Roman"/>
          <w:b w:val="false"/>
          <w:i w:val="false"/>
          <w:color w:val="000000"/>
          <w:sz w:val="28"/>
        </w:rPr>
        <w:t>
      7) бюджет тапшылығын қаржыландыру – 883 253 147 мың теңге.</w:t>
      </w:r>
    </w:p>
    <w:p>
      <w:pPr>
        <w:spacing w:after="0"/>
        <w:ind w:left="0"/>
        <w:jc w:val="both"/>
      </w:pPr>
      <w:r>
        <w:rPr>
          <w:rFonts w:ascii="Times New Roman"/>
          <w:b w:val="false"/>
          <w:i w:val="false"/>
          <w:color w:val="000000"/>
          <w:sz w:val="28"/>
        </w:rPr>
        <w:t>
      2-бап. 2018 жылға арналған республикалық бюджетте Ресей Федерациясының "Байқоңыр" кешенін пайдаланғаны үшін 38 674 500 мың теңге сомасында және әскери полигондарды пайдаланғаны үшін 6 813 260 мың теңге сомасында жалдау ақыларының түсiмдері көзделсiн.";</w:t>
      </w:r>
    </w:p>
    <w:p>
      <w:pPr>
        <w:spacing w:after="0"/>
        <w:ind w:left="0"/>
        <w:jc w:val="both"/>
      </w:pPr>
      <w:r>
        <w:rPr>
          <w:rFonts w:ascii="Times New Roman"/>
          <w:b w:val="false"/>
          <w:i w:val="false"/>
          <w:color w:val="000000"/>
          <w:sz w:val="28"/>
        </w:rPr>
        <w:t>
      "6-бап. 2018 жылға арналған республикалық бюджетте облыстық бюджеттерден, Астана және Алматы қалаларының бюджеттерінен трансферттердің түсімдері мыналарға:</w:t>
      </w:r>
    </w:p>
    <w:p>
      <w:pPr>
        <w:spacing w:after="0"/>
        <w:ind w:left="0"/>
        <w:jc w:val="both"/>
      </w:pPr>
      <w:r>
        <w:rPr>
          <w:rFonts w:ascii="Times New Roman"/>
          <w:b w:val="false"/>
          <w:i w:val="false"/>
          <w:color w:val="000000"/>
          <w:sz w:val="28"/>
        </w:rPr>
        <w:t>
      "Қазақстан Республикасының кейбір заңнамалық актілеріне әлеуметтік қамсыздандыру мәселелері бойынша өзгерістер мен толықтырулар енгізу туралы" 2017 жылғы 20 маусымдағы Қазақстан Республикасының Заңына сәйкес жұмыс берушінің міндетті зейнетақы жарналарын енгізу мерзімін 2018 жылдан 2020 жылға ауыстыруға байланысты – 49 046 555 мың теңге;</w:t>
      </w:r>
    </w:p>
    <w:p>
      <w:pPr>
        <w:spacing w:after="0"/>
        <w:ind w:left="0"/>
        <w:jc w:val="both"/>
      </w:pPr>
      <w:r>
        <w:rPr>
          <w:rFonts w:ascii="Times New Roman"/>
          <w:b w:val="false"/>
          <w:i w:val="false"/>
          <w:color w:val="000000"/>
          <w:sz w:val="28"/>
        </w:rPr>
        <w:t>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Заңына сәйкес жұмыс берушілердің міндетті әлеуметтік медициналық сақтандыруға аударымдары бойынша мөлшерлемелерді азайтуға байланысты - 14 653 852 мың теңге;</w:t>
      </w:r>
    </w:p>
    <w:p>
      <w:pPr>
        <w:spacing w:after="0"/>
        <w:ind w:left="0"/>
        <w:jc w:val="both"/>
      </w:pPr>
      <w:r>
        <w:rPr>
          <w:rFonts w:ascii="Times New Roman"/>
          <w:b w:val="false"/>
          <w:i w:val="false"/>
          <w:color w:val="000000"/>
          <w:sz w:val="28"/>
        </w:rPr>
        <w:t>
      "Есірткіге тәуелді адамдарды әлеуметтік-психологиялық оңалту орталығы" коммуналдық мемлекеттік мекемесін ұстауға арналған шығыстардың берілуіне байланысты 65 296 мың теңге көзделсін.</w:t>
      </w:r>
    </w:p>
    <w:p>
      <w:pPr>
        <w:spacing w:after="0"/>
        <w:ind w:left="0"/>
        <w:jc w:val="both"/>
      </w:pPr>
      <w:r>
        <w:rPr>
          <w:rFonts w:ascii="Times New Roman"/>
          <w:b w:val="false"/>
          <w:i w:val="false"/>
          <w:color w:val="000000"/>
          <w:sz w:val="28"/>
        </w:rPr>
        <w:t>
      Облыстық бюджеттерден, Астана және Алматы қалаларының бюджеттерінен трансферттердің көрсетілген сомаларының республикалық бюджетке түсімдері Қазақстан Республикасы Үкіметінің шешімі негізінде айқындалады.";</w:t>
      </w:r>
    </w:p>
    <w:p>
      <w:pPr>
        <w:spacing w:after="0"/>
        <w:ind w:left="0"/>
        <w:jc w:val="both"/>
      </w:pPr>
      <w:r>
        <w:rPr>
          <w:rFonts w:ascii="Times New Roman"/>
          <w:b w:val="false"/>
          <w:i w:val="false"/>
          <w:color w:val="000000"/>
          <w:sz w:val="28"/>
        </w:rPr>
        <w:t>
      2) 13-баптың бірінші бөлігі мынадай мазмұндағы 17-1), 17-2) тармақшалармен және 22) тармақшадағы "қаржыландыруға бөлу Қазақстан Республикасы Үкіметінің шешімі негізінде айқындалады." деген сөздер "қаржыландыруға;" деген сөзбен ауыстырылып, 23) және 24) тармақшалармен толықтырылсын:</w:t>
      </w:r>
    </w:p>
    <w:p>
      <w:pPr>
        <w:spacing w:after="0"/>
        <w:ind w:left="0"/>
        <w:jc w:val="both"/>
      </w:pPr>
      <w:r>
        <w:rPr>
          <w:rFonts w:ascii="Times New Roman"/>
          <w:b w:val="false"/>
          <w:i w:val="false"/>
          <w:color w:val="000000"/>
          <w:sz w:val="28"/>
        </w:rPr>
        <w:t>
      "17-1) жаңартылған білім  мазмұны бойынша бастауыш, негізгі және жалпы орта білім беретін оқу бағдарламаларын іске асыратын білім беру ұйымдарының мұғалімдеріне қосымша ақы төлеуге және жергілікті бюджеттердің қаражаттары есебінен осы бағыт бойынша төленген сомаларды қайтаруға;</w:t>
      </w:r>
    </w:p>
    <w:p>
      <w:pPr>
        <w:spacing w:after="0"/>
        <w:ind w:left="0"/>
        <w:jc w:val="both"/>
      </w:pPr>
      <w:r>
        <w:rPr>
          <w:rFonts w:ascii="Times New Roman"/>
          <w:b w:val="false"/>
          <w:i w:val="false"/>
          <w:color w:val="000000"/>
          <w:sz w:val="28"/>
        </w:rPr>
        <w:t xml:space="preserve">
      17-2) ұлттық біліктілік тестінен өткен және бастауыш, негізгі және жалпы орта білім беретін оқу бағдарламаларын іске асыратын мұғалімдерге педагогикалық шеберлік біліктілігі үшін қосымша ақы төлеуге;"; </w:t>
      </w:r>
    </w:p>
    <w:p>
      <w:pPr>
        <w:spacing w:after="0"/>
        <w:ind w:left="0"/>
        <w:jc w:val="both"/>
      </w:pPr>
      <w:r>
        <w:rPr>
          <w:rFonts w:ascii="Times New Roman"/>
          <w:b w:val="false"/>
          <w:i w:val="false"/>
          <w:color w:val="000000"/>
          <w:sz w:val="28"/>
        </w:rPr>
        <w:t>
      "23) жер учаскелерін мемлекет мұқтажы үшін алып қоюға;</w:t>
      </w:r>
    </w:p>
    <w:p>
      <w:pPr>
        <w:spacing w:after="0"/>
        <w:ind w:left="0"/>
        <w:jc w:val="both"/>
      </w:pPr>
      <w:r>
        <w:rPr>
          <w:rFonts w:ascii="Times New Roman"/>
          <w:b w:val="false"/>
          <w:i w:val="false"/>
          <w:color w:val="000000"/>
          <w:sz w:val="28"/>
        </w:rPr>
        <w:t>
      24) ауызсумен жабдықтаудың баламасыз көздері болып табылатын сумен жабдықтаудың аса маңызды топтық және оқшау жүйелерінен ауызсу беру жөніндегі көрсетілетін қызметтердің құнын субсидиялауға бөлу Қазақстан Республикасы Үкіметінің шешімі негізінде айқындалады.";</w:t>
      </w:r>
    </w:p>
    <w:p>
      <w:pPr>
        <w:spacing w:after="0"/>
        <w:ind w:left="0"/>
        <w:jc w:val="both"/>
      </w:pPr>
      <w:r>
        <w:rPr>
          <w:rFonts w:ascii="Times New Roman"/>
          <w:b w:val="false"/>
          <w:i w:val="false"/>
          <w:color w:val="000000"/>
          <w:sz w:val="28"/>
        </w:rPr>
        <w:t>
      3) 17, 19, 20, 22 және 24-баптар мынадай редакцияда жазылсын:</w:t>
      </w:r>
    </w:p>
    <w:p>
      <w:pPr>
        <w:spacing w:after="0"/>
        <w:ind w:left="0"/>
        <w:jc w:val="both"/>
      </w:pPr>
      <w:r>
        <w:rPr>
          <w:rFonts w:ascii="Times New Roman"/>
          <w:b w:val="false"/>
          <w:i w:val="false"/>
          <w:color w:val="000000"/>
          <w:sz w:val="28"/>
        </w:rPr>
        <w:t>
      "17-бап. Қазақстан Республикасы Үкiметiнiң 2018 жылға арналған резервi 77 542 814 мың теңге сомасында бекiтiлсiн.";</w:t>
      </w:r>
    </w:p>
    <w:p>
      <w:pPr>
        <w:spacing w:after="0"/>
        <w:ind w:left="0"/>
        <w:jc w:val="both"/>
      </w:pPr>
      <w:r>
        <w:rPr>
          <w:rFonts w:ascii="Times New Roman"/>
          <w:b w:val="false"/>
          <w:i w:val="false"/>
          <w:color w:val="000000"/>
          <w:sz w:val="28"/>
        </w:rPr>
        <w:t>
      "19-бап. Қазақстан Республикасы Инвестициялар және даму министрлігінің 2018 жылға арналған шығындарының құрамында мемлекеттік мүлікті сенімгерлік басқару шарты бойынша міндеттемелерді орындауға "ҚазАвтоЖол" ұлттық компаниясы" акционерлік қоғамына аудару үшін 16 070 847 мың теңге сомасында қаражат көзделгені ескерілсін.</w:t>
      </w:r>
    </w:p>
    <w:p>
      <w:pPr>
        <w:spacing w:after="0"/>
        <w:ind w:left="0"/>
        <w:jc w:val="both"/>
      </w:pPr>
      <w:r>
        <w:rPr>
          <w:rFonts w:ascii="Times New Roman"/>
          <w:b w:val="false"/>
          <w:i w:val="false"/>
          <w:color w:val="000000"/>
          <w:sz w:val="28"/>
        </w:rPr>
        <w:t>
      20-бап. 2018 жылға арналған республикалық бюджетте мемлекет кепiлдiк берген қарыздарды өтеу және оларға қызмет көрсету үшiн 581 635 мың теңге көзделсiн.";</w:t>
      </w:r>
    </w:p>
    <w:p>
      <w:pPr>
        <w:spacing w:after="0"/>
        <w:ind w:left="0"/>
        <w:jc w:val="both"/>
      </w:pPr>
      <w:r>
        <w:rPr>
          <w:rFonts w:ascii="Times New Roman"/>
          <w:b w:val="false"/>
          <w:i w:val="false"/>
          <w:color w:val="000000"/>
          <w:sz w:val="28"/>
        </w:rPr>
        <w:t>
      "22-бап. 2018 жылғы 31 желтоқсанға үкiметтiк борыш лимитi 12 000 000 000 мың теңге мөлшерiнде белгiленсiн.";</w:t>
      </w:r>
    </w:p>
    <w:p>
      <w:pPr>
        <w:spacing w:after="0"/>
        <w:ind w:left="0"/>
        <w:jc w:val="both"/>
      </w:pPr>
      <w:r>
        <w:rPr>
          <w:rFonts w:ascii="Times New Roman"/>
          <w:b w:val="false"/>
          <w:i w:val="false"/>
          <w:color w:val="000000"/>
          <w:sz w:val="28"/>
        </w:rPr>
        <w:t>
      "24-бап. Мемлекеттік-жекешелік әріптестік жобалары бойынша мемлекеттік міндеттемелердің, оның ішінде Қазақстан Республикасы Үкiметiнiң мемлекеттік концессиялық мiндеттемелерінің лимитi 2018 жылға 1 726 942 051 мың теңге мөлшерінде белгіленсін.";</w:t>
      </w:r>
    </w:p>
    <w:p>
      <w:pPr>
        <w:spacing w:after="0"/>
        <w:ind w:left="0"/>
        <w:jc w:val="both"/>
      </w:pPr>
      <w:r>
        <w:rPr>
          <w:rFonts w:ascii="Times New Roman"/>
          <w:b w:val="false"/>
          <w:i w:val="false"/>
          <w:color w:val="000000"/>
          <w:sz w:val="28"/>
        </w:rPr>
        <w:t>
      4) көрсетілген Заңға 1, 4 және 5-қосымшалар осы Заңға 1, 2 және 3-қосымшаларға сәйкес редакцияда жазылсын.</w:t>
      </w:r>
    </w:p>
    <w:p>
      <w:pPr>
        <w:spacing w:after="0"/>
        <w:ind w:left="0"/>
        <w:jc w:val="both"/>
      </w:pPr>
      <w:r>
        <w:rPr>
          <w:rFonts w:ascii="Times New Roman"/>
          <w:b w:val="false"/>
          <w:i w:val="false"/>
          <w:color w:val="000000"/>
          <w:sz w:val="28"/>
        </w:rPr>
        <w:t>
      2-бап. Осы Заң 2018 жылғы 1 қаңтардан бастап қолданысқа енгiзiледi.</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Заңына өзгерістер мен</w:t>
            </w:r>
            <w:r>
              <w:br/>
            </w:r>
            <w:r>
              <w:rPr>
                <w:rFonts w:ascii="Times New Roman"/>
                <w:b w:val="false"/>
                <w:i w:val="false"/>
                <w:color w:val="000000"/>
                <w:sz w:val="20"/>
              </w:rPr>
              <w:t>толықтырулар енгізу туралы"</w:t>
            </w:r>
            <w:r>
              <w:br/>
            </w:r>
            <w:r>
              <w:rPr>
                <w:rFonts w:ascii="Times New Roman"/>
                <w:b w:val="false"/>
                <w:i w:val="false"/>
                <w:color w:val="000000"/>
                <w:sz w:val="20"/>
              </w:rPr>
              <w:t>2018жылғы"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Заңына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2017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113-VІ ҚРЗ Заңына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1152"/>
        <w:gridCol w:w="1153"/>
        <w:gridCol w:w="40"/>
        <w:gridCol w:w="5674"/>
        <w:gridCol w:w="37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r>
              <w:br/>
            </w:r>
            <w:r>
              <w:rPr>
                <w:rFonts w:ascii="Times New Roman"/>
                <w:b w:val="false"/>
                <w:i w:val="false"/>
                <w:color w:val="000000"/>
                <w:sz w:val="20"/>
              </w:rPr>
              <w:t>
</w:t>
            </w:r>
            <w:r>
              <w:rPr>
                <w:rFonts w:ascii="Times New Roman"/>
                <w:b/>
                <w:i w:val="false"/>
                <w:color w:val="000000"/>
                <w:sz w:val="20"/>
              </w:rPr>
              <w:t>Сыныбы</w:t>
            </w:r>
            <w:r>
              <w:br/>
            </w:r>
            <w:r>
              <w:rPr>
                <w:rFonts w:ascii="Times New Roman"/>
                <w:b w:val="false"/>
                <w:i w:val="false"/>
                <w:color w:val="000000"/>
                <w:sz w:val="20"/>
              </w:rPr>
              <w:t>
</w:t>
            </w:r>
            <w:r>
              <w:rPr>
                <w:rFonts w:ascii="Times New Roman"/>
                <w:b/>
                <w:i w:val="false"/>
                <w:color w:val="000000"/>
                <w:sz w:val="20"/>
              </w:rPr>
              <w:t>Ішкі сыныбы</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8 636 675 719</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5 592 394 446</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1 755 200 700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1 755 200 700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2 599 259 285</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2 147 825 242</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99 191 541</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334 920 868</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4 516 090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12 805 544</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сыртқы операцияларға салынатын салықтар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1 210 617 988</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1 176 225 144</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34 392 844</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27 316 473</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27 316 473</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120 224 237</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83 408 187</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8 606 709</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13 744 335</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 тұрған, заңды тұлғалардағы қатысу үлесіне, кірістер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1 937 716</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46 863 905</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3 393 534</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8 161 988</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2 693 080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2 693 080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265 270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265 270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10 703 587</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10 703 587</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819 682</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819 682</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22 334 431</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22 334 431</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5 620 000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5 620 000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5 620 000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2 918 437 036</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трансфертгер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318 437 036</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Астана және Алматы қалаларының бюджеттерінен трансферттер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318 437 036</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Ұттық қордан трансферттер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2 600 000 000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Ұлттық қордан трансферттер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2 600 000 000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9 370 297 588</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407 096 889</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7 112 488</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қызметін қамтамасыз ету жөніндегі қызметтер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4 901 292</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және сыртқы саясатының стратегиялық аспектілерін болжамды-талдамалық қамтамасыз ету жөніндегі қызметтер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211 733</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баспа басылымдарының сақталуын қамтамасыз ету және оларды арнайы пайдалану жөніндегі қызметтер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496 425</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 кітапханасының қызметін қамтамасыз ету жөніндегі қызметтер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959 218</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Ассамблеясының қызметін қамтамасыз ету жөніндегі қызметтер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528 095</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әйелдердің құқықтары мен мүмкіндіктерін кеңейту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15 725</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Кеңсесі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2 323 526</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қызметін қамтамасыз ету жөніндегі қызметтер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2 323 526</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82 620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және азаматтың құқықтары мен бостандықтарының сақталуын қадағалау жөніндегі қызметтер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82 620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Аппараты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128 478</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қызметін қамтамасыз ету жөнінде көрсетілетін қызметтер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128 478</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69 840 268</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69 840 268</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69 960 692</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қызметті үйлестіру жөніндегі қызметтер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47 781 950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 делимитациялау және демаркациялау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235 338</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іссапарлар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2 995 806</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дипломатиялық өкілдіктердің арнайы, инженерлік-техникалық және нақты қорғалуын қамтамасыз ету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92 063</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413 316</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ұйымдарға, өзге де халықаралық жөне басқа органдарға қатысуы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15 338 781</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Ақпараттық-имидждік саясаттың іске асырылуын қамтамасыз ету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3 044 822</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Азия елдерінде гендермен байланысты тұрақты даму мақсаттарының ұлттандыруына жәрдем көрсету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58 616</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77 649 321</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68 946 210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894"/>
        <w:gridCol w:w="895"/>
        <w:gridCol w:w="6954"/>
        <w:gridCol w:w="28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6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қаржыландыратын инвестициялық жобалардың аудитін жүзеге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 тұрғын үй кредиттері бойынша бағамдық айырманы төлеу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195 252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қаржыландыру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6 161 347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1 032 810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объектілерін және инфрақұрылымын салу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986 575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32 819 168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6 250 302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26 568 866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6 905 060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6 902 060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34 813 292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өнеркәсіп, инвестициялар тарту,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 мемлекеттік саясатты қалыптастыру және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11 455 168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 жинақ салымдары бойынша сыйлықақылар төлеу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22 997 459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ұйымдармен бірлесіп жүзеге асырылатын жобаларды зерттеулердің іске асырылуын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360 665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28 191 764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реттеу,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20 571 759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ұйымдармен бірлесіп жүзеге асырылатын жобаларды зерттеулердің іске асырылуын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708 370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бәсекеге қабілеттілігін арттыру және мемлекеттік басқаруды жетілдіру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161 370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429 045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2 650 989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ұсынуды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2 567 890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Экономикалық ынтымақтастық жөне даму ұйымының арасындағы ынтымақтастық шеңберінде Қазақстан Республикасының әлеуметтік-экономикалық жағдайына зерттеулер жүргізу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1 102 341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2 036 419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істері және азаматтық қоғам саласындағы мемлекеттік саясатты қалыптастыру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1 155 824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мемлекеттік саясатты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880 595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3 118 843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2 855 121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мен апаттар кезінде шұғыл шақыру ақпараттық жүйесін құру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263 722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1 467 449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бақылауды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1 260 781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жетілдіру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206 668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6 374 763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бірыңғай мемлекеттік саясатты қалыптастыру мен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5 500 685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өңірлік хабты институционалдық қолдау және мемлекеттік аппаратты кәсібилендіру, мемлекеттік қызмет көрсету сапасын қамтамасыз ету және сыбайлас жемқорлықтың алдын алу тетіктерін жетілдіру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625 604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мемлекеттік қызмет кадрларын тестілеу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248 747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Кеңесінің Аппараты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472 469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Конституциясының республика аумағында жоғары тұруын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472 469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Орталық сайлау комиссиясы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1 838 478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еткізуді ұйымдастыру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1 086 082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752 396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13 928 477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13 928 477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48 033 314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Премьер-Министрдің және мемлекеттік органдардың басқада лауазымды адамдарының қызметін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48 033 314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530 758 384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46 930 887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жөне жою сапасындағы қызметті ұйымдастыру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46 930 887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483 827 497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 және Қазақстан Республикасының Қарулы Күштерін ұйымдастыру сапасындағы мемлекеттік саясатты айқындау және іске асыру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2 399 475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481 428 022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631 450 443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Кеңсесі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961 756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фельдъегерлік байланыспен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961 756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188 474 024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12 229 797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128 794 565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34 269 874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жедел-іздестіру қызметтерін жүзеге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13 179 788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6 269 855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іздестіру қызметін және сотқа дейінгі тергеп-тексеруді жүзеге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6 269 855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46 068 418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қызметін құқықтық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11 946 381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заңгерлік көмек көрсетуі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1 813 004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актілердің және халықаралық шарттардың жобаларына ғылыми құқықтық сараптама</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76 360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насихат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643 693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18 202 643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құқық қорғау тетіктерін жетілдіру және БҰҰ әмбебап кезеңдік шолу ұсынымдарын тиімді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 институтының қызметін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339 725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төрелігінің секторын институционалды түрде нығайту жобасын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7 381 078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 бойынша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5 638 285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285 615 952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қауіпсіздікті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284 074 065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1 541 887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"Сырбар" Сыртқы барлау қызметі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9 893 568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барлауды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9 893 568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35 772 073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35 772 073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24 761 905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24 656 360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статистикалық ақпаратпен қамтамасыз етудің жедел жүйесін құру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105 545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13 827 037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жөніндегі бірыңғай мемлекеттік саясатты қалыптастыру және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13827 037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19 805 855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адамдар мен объектілердің қауіпсіздігін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19 703 553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102 302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496 191 418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Кеңсесі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372 664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372 664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10 551 321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10 551 321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11 535 483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жалпы білім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1 200 611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кәсіптік білімі бар мамандар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9 679 200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655 672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кадрларының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420 785 636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ғылым саласындағы мемлекеттік саясатты қалыптастыру және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6 708 695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мектептері"ДБҰ-ға нысаналы салым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20 022 991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36 273 480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білім беруге қолжетімділікті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3 405 300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159 690 076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кадрлармен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4 600 979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жөне жоғары оқу орнынан кейінгі білімі бар кадрлармен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168 992 971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мемлекеттік білім беру ұйымдары кадрларының біліктілігін арттыру жөне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328 551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кадрларының біліктілігін арттыру және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8 560 720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мемлекеттік ұйымдары кадрларының біліктілігін арттыру жөне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жоғары және жоғары оқу орнынан кейінгі білім беру ұйымдары кадрларының біліктілігін арттыру және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540 781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Әнімді инновацияларды ынталандыру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7 472 207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беруді жаңғырту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3 962 285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30 188 194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жөне білім алушыларға әлеуметтік қолдау көрсету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512 257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кадрларының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1 474 092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мамандарды даярлау және білім алушыларға әлеуметтік қолдау көрсету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28 201 845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17 969 268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Мәдениеттегі және енердегі дарынды балаларды оқыту және тәрбиелеу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1 380 025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енер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1 351 571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енер саласында кадрлардың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Спорттағы дарынды балаларды оқыту және тәрбиелеу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4 237 904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 кадрлардың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енер саласында кадрлар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10 986 312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 саласындағы мамандардың біліктілігін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153376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саласындағы кадрлардың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саласында кадрлардың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460 656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кадрларына жоғары оқу орнынан кейінгі білім беруді ұйымдастыру, қайта даярлау жөне біліктілігін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460 656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1 564 144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кәсіби деңгейін жоғарылату және жоғары білімнен кейінгі білім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1 564 144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2 213 970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біліктілігін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798 368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даярлау, қайта даярлау және олардың біліктілігін арттыру бойынша көрсетілетін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1 415 602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ұйымдары кадрларының біліктілігін арттыру және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1 074 905 916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5 147 145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жөне олардың отбасы мүшелерін емдеу жөне төтенше жағдай кезінде зардап шеккендерге медициналық көмек көрсету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5 147 145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5 055 952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 медициналық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5 055 952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543 314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оңалту және олардың демалысын ұйымдастыру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543 314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1 046 037 548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16 330 372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халықтың санитариялық-эпидемиологиялық салауаттылығы саласындағы қолданбалы ғылыми зерттеулер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1 631 583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 реформалау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ДБҰ-ға нысаналы салым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6 169 954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инфрақұрылымды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15 296 930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қолжетімділікті, сапаны, экономикалық тиімділікті және қаржылық қорғауды жақсарту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3 329 680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шеңберінде медициналық көмек көрсету және оны сүйемелдеу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475 199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954 709 094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45 034 736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мемлекеттік-жекешелік әріптестік жобалары және концессиялық жобалар бойынша техникалық көмек іс-шараларын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18 121 957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ұйымдарының қызметін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18 121 957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2 607 858 105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 жөніндегі іс-шараларды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2 606 658 105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халықты жұмыспен қамту, әлеуметтік қорғау және көші-қон саласындағы мемлекеттік саясатты қалыптастыру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4 548 275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2 570 699 721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саласындағы қолданбалы ғылыми зерттеулер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 ақпараттық-талдамалық қамтамасыз ету жөнінде көрсетілетін қызметтер, жұмыспен қамту саясатын жаңғырту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1 465 013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9 949 533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105 567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жүйесінің орнықты дамуы: әлеуметтік интеграция жөне инклюзия бойынша бағдарламаларды ілгерілету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341 975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көрсетілетін қызметтер шеңберінде әлеуметтік жұмыстың тиімді жүйесін дамыту үшін техникалық қолдау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113 824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бағдарламалық жобаларды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7 213 133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көсітерлікті дамыту бағдарламасын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12 122 864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229 755 594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20 794 006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"Нұрлы жер" тұрғын үй құрылысы бағдарламасы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20 794 006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208 961 588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бұзылу аумағынан тұрғындарды көшіру үшін тұрғын-үй және жатақхана құрылысына нысаналы даму трансферттері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2 715 101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103 842 146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жылга дейінгі бағдарламасы шеңберінде тұрғын үй-коммуналдық шаруашылық саласындағы іс-шараларды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103 404 341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150 104 719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1 777 135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Ғылыми-тарихи құндылықтарға, ғылыми-техникалық және ғылыми-педагогикалық ақпаратқа қолжетімділікті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1 777 135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93 339 232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және туристік қызмет саласындағы мемлекеттік саясатты қалыптастыру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1 637 802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саяси тұрақтылықты қамтамасыз ету және қазақстандық латриотизмді нығайту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жөне Қазақстан халқының басқа да тілдерін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1 349 236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 зерттеулер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416 878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55 699 034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спортты және спорттың ұлттық т үрлерін дамытуды қолдау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1 293 354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28 588 076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қалыптастыру мен оны халықаралық және ішкі нарықта ілгерілету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4 304 947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48 565 558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46 893 828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кеңістікке автоматтандырылған мониторинг" ақпараттық жүйесін құру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1 671 730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коғам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1 439 418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институттары мен мемлекеттің өзара қарым-қатынасын нығайтуды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1 051 687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жөніндегі қызметті жүзеге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387 731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4 983 376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477 044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4 282 576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туристік имиджін қалыптастыру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223 756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жаңа жер қойнауын пайдалану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77 813 665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400 147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400 147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68 243 716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14 057 974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"Қарағандыкемір" бұрынғы өндірістік бірлестігінің шахталары және кемір тіліктері қызметінің салдарын жою</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1 499 102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және энергетикалық жобаларды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2 834 194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49 852 446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9 169 802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салаларында энергия тиімділігін арттыруды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382 525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ұтымды және кешенді пайдалануды және Қазақстан Республикасы аумағының геологиялық зерттелуін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8 787 277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201 570 227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194 565 996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табиғатты пайдалану және жер ресурстарын пайдалану саласындағы жоспарлау, реттеу, басқару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13 820 119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 дамыту үшін және мал шаруашылығы өнімін өндіруге, еткізуге жағдай жасау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22 001 951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қызметтердің қолжетімділігін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74 416 669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38 352 502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 ендіруді, өткізуді дамыту үшін жағдай жасау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6 754 516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мен жануарлар әлемін сақтау мен дамытуды басқару,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18 805 325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 туралы ақпаратқа қолжетімділікті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9 313 209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бөлу жөнінде уағдаластыққа сәйкес трансшекаралық өзендердің ағындысын шекаралас елдерден келуін қамтамсыз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165 637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енімін өңдеуді дамыту үшін жағдай жасау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766 074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және ғылыми зерттеулердің қолжетімділігін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8 273 133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1 896 861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6 123 885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225 991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 қысқарту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139 972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Гидрометеорологиялық және экологиялық мониторингті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5 757 922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Басқармасы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880 346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жануарлар дүниесін күзету, қорғау, есімін молайту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880 346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саулет, қала құрылысы және құрылыс қызметі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9 427 453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химиясы өнеркәсібін және жер қойнауын пайдалануға арналған келісімшарттардағы жергілікті қамтуды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8 930 572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технологиялық сипаттағы қолданбалы ғылыми зерттеулер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1 720 939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 және өнеркәсіптік қауіпсіздікті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4 145 004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қызметін жетілдіру іс-шараларын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3 064 629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363 681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сақтауды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363 681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572 618 342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498 777 773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216 255 188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ішкі авиатасымалдарды субсидиялау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1 877 431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облысаралық қатынастар бойынша теміржол жолаушылар тасымалдарын субсидиялау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195 640 344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және су инфрақұрылымын ұстау,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7 667 597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және әуе көлігін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7 466 946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9 039 420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сенімгерлік басқару шарты бойынша міндеттемелерін орындау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16 070 847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 арқылы өткізу пункттерін салу және реконструкциялау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65 744 607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ақпараттандыру және ақпарат саласында мемлекеттік саясатты қалыптастыру және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3 349 717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62 394 890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8 095 962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саласындағы қолданбалы ғылыми зерттеулер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707 752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инфрақұрылымның сақталуын қамтамасыз ету және пайдалануды кеңейту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7 308 210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Ғылыми-технологиялық мақсаттағы ғарыш жүйесін құру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201 728 016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2 062 876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2 062 876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99 329 215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77 542 814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орталығының әкімшілігі" АҚ-ға нысаналы аударым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1 786 401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52 100 303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саласындағы көрсетілетін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2 199 051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40 018 326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үшін жағдай жасау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8 654 274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инновациялық дамуын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1 228 652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27 958 027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ЭКСПО-2017" ұлттық компаниясы" АҚ-ға нысаналы аударым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13 509 654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моноқалаларда және өңірлерде іс-шараларды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3 428 902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бірыңғай бағдарламасы шеңберінде іс-шараларды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10 374 471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217 657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217 657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11 759 869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жұмылдыру және мемлекеттік материалдық резервті қалыптастыру іс-шараларын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11 759 869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1 337 296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 мемлекеттік әкімшілік қызметшілердің еңбекақысын жаңа жүйе бойынша арттыруға берілетін ағымдағы нысаналы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1 337 296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6 962 773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6 962 773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597 229 892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597 229 892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борышқа қызмет көрсету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597 229 892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1 581 788 525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1 581 788 525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8 443 021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субвенциялар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1 573 345 504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113 475 991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236 519 381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36 669 291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2 288 677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жылумен жабдықтау жүйелерін реконструкциялау және құрылыс үшін кредит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2 288 677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34 380 614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жылу, сумен жабдықтау және су бұру жүйелерін реконструкция және құрылыс үшін кредит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34 380 614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118 420 149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104 759 007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қолдау жөніндегі іс-шараларды жүргізу үшін "Аграрлық несие корпорациясы" АҚ-ға кредит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нәтижелі жұмыспен қамтуды және жаппай кәсіпкерлікті дамытуға кредит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44 759 007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13 661 142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13 661 142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Автобустарды, комбайндарды және тракторларды жасаудың отандық өндірушілерін қолдау шеңберінде автобустарды, тракторлар мен комбайндарды лизингке сату бойынша "Қазақстан Даму банкі" АҚ арқылы кейіннен "БРК-Лизинг" АҚ кредиттеу арқылы "Бәйтерек" ұлттық басқарушы холдингі" АҚ кредиттеу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12 537 182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12 537 182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"КДБ-лизинг" АҚ арқылы жолаушылар вагон паркін жаңартуын қаржыландыру үшін кейіннен "Қазақстан Даму Банкі" АҚ-ның кредиттеу "Бәйтерек" ұлттық басқарушы холдингі" АҚ кредиттеу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12 537 182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55 892 759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581 635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581 635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2015-2019 жылдарға арналған мемлекеттік бағдарламасының жобаларын қаржыландыру үшін "Қазақстан Даму Банкі" АҚ кейіннен кредит беру жолымен, "Бәйтерек" ұлттық басқарушы холдингі" АҚ арқылы кредит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"Бәйтерек" ұлттық басқарушы холдингі" АҚ кредиттеу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облыс орталықтарында, Астана, Алматы, Түркістан, Семей қалаларында және моноқалаларда кәсіпкерлікті дамытуға жәрдемдесуге кредит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1080"/>
        <w:gridCol w:w="1080"/>
        <w:gridCol w:w="2583"/>
        <w:gridCol w:w="64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123 043 390</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123 043 390</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121 117 259</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121 117 259</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қайтару</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1 926131</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заңды тұлғалардың қайтаруы</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1 926131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083"/>
        <w:gridCol w:w="1083"/>
        <w:gridCol w:w="6542"/>
        <w:gridCol w:w="27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6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36 155 287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36 155 287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9 748 145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9 748 145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9 748 145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2015-2019 жылдарға арналған мемлекеттік бағдарламасының шеңберінде зертханалар құру үшін "Ұлттық аграрлық ғылыми-білім беру орталығы" КЕАҚ жарғылық капиталын ұлғайту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16 957 929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16 957 929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шаруашылық жүргізу құқығындағы республикалық мемлекеттік кәсіпорнының жарғылық капиталын ұлғайту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9 950 929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ұйымдарды жаңғырту үшін "Ұлттық аграрлық ғылыми-білім беру орталығы" КЕАҚ жарғылық капиталын ұлғайту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 жаңғырту үшін "Қазақ құрылыс және сәулет ғылыми-зерттеу және жобалау институты" АҚ жарғылық капиталын ұлғайту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9 056 700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3 617 138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телерадиохабарды енгізу жөне дамыту үшін "Зерде" ұлттық инфокоммуникациялық холдингі" АҚ жарғылық капиталын ұлғайту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3 617 138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5 439 562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5 439 562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4"/>
        <w:gridCol w:w="1925"/>
        <w:gridCol w:w="1925"/>
        <w:gridCol w:w="4065"/>
        <w:gridCol w:w="24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түсетін түсімдер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4"/>
        <w:gridCol w:w="7636"/>
      </w:tblGrid>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-883 253 147</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Мұнайға қатысты емес тапшылығы (профициті)</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-4 330 528 103</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Бюджет тапшылығын қаржыландыру (профицитін пайдалану)</w:t>
            </w:r>
          </w:p>
        </w:tc>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883 253 147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Заңына өзгерістер мен</w:t>
            </w:r>
            <w:r>
              <w:br/>
            </w:r>
            <w:r>
              <w:rPr>
                <w:rFonts w:ascii="Times New Roman"/>
                <w:b w:val="false"/>
                <w:i w:val="false"/>
                <w:color w:val="000000"/>
                <w:sz w:val="20"/>
              </w:rPr>
              <w:t>толықтырулар енгізу туралы"</w:t>
            </w:r>
            <w:r>
              <w:br/>
            </w:r>
            <w:r>
              <w:rPr>
                <w:rFonts w:ascii="Times New Roman"/>
                <w:b w:val="false"/>
                <w:i w:val="false"/>
                <w:color w:val="000000"/>
                <w:sz w:val="20"/>
              </w:rPr>
              <w:t>2018жылғы"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Заңына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2017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113-VІ ҚРЗ Заңына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Қазақстан Республикасының Ұлттық қорына жіберілетін 2018 жылға арналған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968"/>
        <w:gridCol w:w="624"/>
        <w:gridCol w:w="5828"/>
        <w:gridCol w:w="42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2 005 183 561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1 885 005 623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790 826 215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790 826 215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кызметтерге салынатын ішкі салықтар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1 094 179 408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1 094 179 408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135 363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135 363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мұнай секторы кәсіпорындарына салатын айыппұлдар, өсімпұлдар, санкциялар, өндіріп алулар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135 363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Заңына өзгерістер мен</w:t>
            </w:r>
            <w:r>
              <w:br/>
            </w:r>
            <w:r>
              <w:rPr>
                <w:rFonts w:ascii="Times New Roman"/>
                <w:b w:val="false"/>
                <w:i w:val="false"/>
                <w:color w:val="000000"/>
                <w:sz w:val="20"/>
              </w:rPr>
              <w:t>толықтырулар енгізу туралы"</w:t>
            </w:r>
            <w:r>
              <w:br/>
            </w:r>
            <w:r>
              <w:rPr>
                <w:rFonts w:ascii="Times New Roman"/>
                <w:b w:val="false"/>
                <w:i w:val="false"/>
                <w:color w:val="000000"/>
                <w:sz w:val="20"/>
              </w:rPr>
              <w:t>2018жылғы"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Заңына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2017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113-VІ ҚРЗ Заңына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2018 жылға арналған республикалық бюджетті атқару процесінде секвестрлеуге жатпайтын республикалық бюджеттік бағдарламалардың (кіші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831"/>
        <w:gridCol w:w="1831"/>
        <w:gridCol w:w="1831"/>
        <w:gridCol w:w="54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 балаларды республикалық білім беру ұйымдарында оқыту және тәрбиелеу</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мектептерінде мемлекеттік білім беру тапсырысын іске асыру</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бюджеттерге, Астана және Алматы қалаларының бюджеттеріне орта білім беру ұйымдарын жан басына шаққандағы қаржыландыруды сынақтан өткізуге берілетін ағымдағы нысаналы трансферттер</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тегін медициналық көмектің кепілдік берілген көлемін төлеуге берілетін трансферттер</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медициналық технологияларды қолдану арқылы медициналық көмек көрсету және шетелде емдеу</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арқылы қаржыландырылатын бағыттарды қоспағанда, әлеуметтік мәні бар аурулармен ауырған науқастарға медициналық көмек көрсету</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авиация нысанында медициналық көмек көрсету</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ұйымдарына тегін медициналық көмектің кепілдік берілген көлемін көрсету бойынша шығындарын өтеу</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саламаттылығын қамтамасыз ету</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вакциналарды және басқа да иммундық-биологиялық препараттарды сатып алуға берілетін ағымдағы нысаналы трансферттер</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1428"/>
        <w:gridCol w:w="1429"/>
        <w:gridCol w:w="1429"/>
        <w:gridCol w:w="69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бюджеттерге, Астана және Алматы қалаларының бюджеттеріне саламатты өмір салтын насихаттауға берілетін ағымдағы нысаналы трансферттер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іске асыру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бюджеттерге, Астана және Алматы қалаларының бюджеттеріне ЖИТС профилактикасы және оған қарсы күрес жөніндегі іс-шараларды іске асыруға ағымдағы нысаналы трансферттер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зейнетақыларды төлеу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базалық зейнетақы төлемдері</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қорында міндетті зейнетақы жарналары мен міндетті кәсіптік зейнетақы жарналарының сақталуының мемлекеттік кепілдігі бойынша міндеттеме төлеу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берілетін мемлекеттік базалық жәрдемақы</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айрылу жағдайы бойынша берілетін мемлекеттік базалық жәрдемақы</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берілетін мемлекеттік базалық жәрдемақы</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берілетін жәрдемақы</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айырылу жағдайына төленетін әлеуметтік төлемдерді алушыларға міндетті зейнетақы жарналарын субсидиялау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қызметі тоқтатылған жағдайда, мемлекетке сот жүктеген, адам өмірі мен денсаулығына келтірілген зиянды өтеу</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біржолғы мемлекеттік ақшалай өтемақылар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саяси қуғын-сүргін құрбандары болған ақталған азаматтарға берілетін біржолғы ақшалай өтемақы</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тууға байланысты берілетін біржолғы мемлекеттік жәрдемақылар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жасқа дейінгі баланы күту үшін төленетін мемлекеттік жәрдемақылар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балаларды тәрбиелеуші ата-аналарға, қамқоршыларға мемлекеттік жәрдемақылар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бірінші топтағы мүгедекке күтімді жүзеге асыратын отбасыларға (адамдарға) мемлекеттік жәрдемақылар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белгілерімен марапатталған немесе бұрын "Батыр-ана" атағын алған және "Ана даңқы" орденімен марапатталған көп балалы аналарға мемлекеттік жәрдемақылар</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жәрдемақылар</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