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c419" w14:textId="adac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мен Вьетнам Социалистік Республикасы арасындағы қылмыстық істер бойынша өзара құқықтық көмек туралы шартты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5 сәуірдегі № 168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мен Вьетнам Социалистік Республикасы арасындағы қылмыстық істер бойынша өзара құқықтық көмек туралы шартты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Қазақстан Республикасы мен Вьетнам Социалистік Республикасы арасындағы қылмыстық істер бойынша өзара құқықтық көмек туралы шартты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15 маусымда Ханойда жасалған Қазақстан Республикасы мен Вьетнам Социалистік Республикасы арасындағы қылмыстық істер бойынша өзара құқықтық көмек туралы шарт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Шарттың мәтіні РҚАО-ға келіп түспеген.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