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f745f" w14:textId="e0f74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"Нормативтік құқықтық актілерді ресiмдеу, келісу, мемлекеттік тіркеу және олардың күшін жою қағидаларын бекіту туралы" Қазақстан Республикасы Үкіметінің 2016 жылғы 6 қазандағы № 568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20 сәуірдегі № 209 қаулысы. Күші жойылды - Қазақстан Республикасы Үкіметінің 2023 жылғы 13 шiлдедегi № 560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13.07.2023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"Нормативтік құқықтық актілерді ресiмдеу, келісу, мемлекеттік тіркеу және олардың күшін жою қағидаларын бекіту туралы" Қазақстан Республикасы Үкіметінің 2016 жылғы 6 қазандағы № 568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49, 313-құжат) мынадай толықтыру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Нормативтiк құқықтық актiлердi ресімдеу, келісу, мемлекеттік тіркеу және олардың </w:t>
      </w:r>
      <w:r>
        <w:rPr>
          <w:rFonts w:ascii="Times New Roman"/>
          <w:b w:val="false"/>
          <w:i w:val="false"/>
          <w:color w:val="000000"/>
          <w:sz w:val="28"/>
        </w:rPr>
        <w:t>күшін жою 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екінші бөліммен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"Тиісті аумақта карантиндiк режимдi енгiзе отырып, карантиндi аймақты белгiлеу (күшiн жою), Қазақстан Республикасының ветеринария саласындағы заңнамасында көзделген жағдайларда карантинді және (немесе) шектеу іс-шараларын белгілеу (алып тастау) туралы шешім қабылдауды, сондай-ақ табиғи және техногендік сипаттағы төтенше жағдайды жариялауды көздейтін нормативтік құқықтық актілерді мемлекеттік тіркеу құжаттар ұсынылған күннен бастап үш жұмыс күні ішінде жүзеге асырылады.".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