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020a" w14:textId="e170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4 мамырдағы № 237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60-құжат) мынадай өзгеріс пен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 тармақшамен толықтырылсын:</w:t>
      </w:r>
    </w:p>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Start w:name="z4" w:id="3"/>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3"/>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Start w:name="z6" w:id="4"/>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4"/>
    <w:bookmarkStart w:name="z7" w:id="5"/>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5"/>
    <w:bookmarkStart w:name="z8" w:id="6"/>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6"/>
    <w:bookmarkStart w:name="z9" w:id="7"/>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7"/>
    <w:bookmarkStart w:name="z10" w:id="8"/>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8"/>
    <w:bookmarkStart w:name="z11" w:id="9"/>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9"/>
    <w:bookmarkStart w:name="z12" w:id="10"/>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0"/>
    <w:bookmarkStart w:name="z13" w:id="11"/>
    <w:p>
      <w:pPr>
        <w:spacing w:after="0"/>
        <w:ind w:left="0"/>
        <w:jc w:val="both"/>
      </w:pPr>
      <w:r>
        <w:rPr>
          <w:rFonts w:ascii="Times New Roman"/>
          <w:b w:val="false"/>
          <w:i w:val="false"/>
          <w:color w:val="000000"/>
          <w:sz w:val="28"/>
        </w:rPr>
        <w:t>
      8) банктік шоты;</w:t>
      </w:r>
    </w:p>
    <w:bookmarkEnd w:id="11"/>
    <w:bookmarkStart w:name="z14" w:id="12"/>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2"/>
    <w:bookmarkStart w:name="z15" w:id="13"/>
    <w:p>
      <w:pPr>
        <w:spacing w:after="0"/>
        <w:ind w:left="0"/>
        <w:jc w:val="both"/>
      </w:pPr>
      <w:r>
        <w:rPr>
          <w:rFonts w:ascii="Times New Roman"/>
          <w:b w:val="false"/>
          <w:i w:val="false"/>
          <w:color w:val="000000"/>
          <w:sz w:val="28"/>
        </w:rPr>
        <w:t>
      10) коммуналдық қызметтерді тұтынуға арналған шоттар;</w:t>
      </w:r>
    </w:p>
    <w:bookmarkEnd w:id="13"/>
    <w:bookmarkStart w:name="z16" w:id="14"/>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4"/>
    <w:bookmarkStart w:name="z17" w:id="15"/>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5"/>
    <w:bookmarkStart w:name="z18" w:id="16"/>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16"/>
    <w:bookmarkStart w:name="z19" w:id="17"/>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4-5-тармағында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17"/>
    <w:bookmarkStart w:name="z20" w:id="18"/>
    <w:p>
      <w:pPr>
        <w:spacing w:after="0"/>
        <w:ind w:left="0"/>
        <w:jc w:val="both"/>
      </w:pPr>
      <w:r>
        <w:rPr>
          <w:rFonts w:ascii="Times New Roman"/>
          <w:b w:val="false"/>
          <w:i w:val="false"/>
          <w:color w:val="000000"/>
          <w:sz w:val="28"/>
        </w:rPr>
        <w:t>
      мынадай мазмұндағы 4-1, 4-2, 4-3, 4-4, 4-5 және 4-6-тармақтармен толықтырылсын:</w:t>
      </w:r>
    </w:p>
    <w:bookmarkEnd w:id="18"/>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Start w:name="z21" w:id="19"/>
    <w:p>
      <w:pPr>
        <w:spacing w:after="0"/>
        <w:ind w:left="0"/>
        <w:jc w:val="both"/>
      </w:pPr>
      <w:r>
        <w:rPr>
          <w:rFonts w:ascii="Times New Roman"/>
          <w:b w:val="false"/>
          <w:i w:val="false"/>
          <w:color w:val="000000"/>
          <w:sz w:val="28"/>
        </w:rPr>
        <w:t>
      4-2. Осы Ереженің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9"/>
    <w:bookmarkStart w:name="z22" w:id="20"/>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0"/>
    <w:bookmarkStart w:name="z23" w:id="21"/>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1"/>
    <w:bookmarkStart w:name="z24" w:id="22"/>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2"/>
    <w:bookmarkStart w:name="z25" w:id="23"/>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3"/>
    <w:bookmarkStart w:name="z26" w:id="2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