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230d" w14:textId="dcc2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бақылауға жататын өнімнің номенклатурасын (тізімін) бекіту туралы" Қазақстан Республикасы Үкіметінің 2008 жылғы 5 ақпандағы № 104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14 мамырдағы № 266 қаулысы. Күші жойылды - Қазақстан Республикасы Үкіметінің 2023 жылғы 14 шiлдедегi № 592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 57-құжат)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көрсетілген қаулымен бекітілген экспорттық бақылауға жататын өнімнің номенклатурасында (</w:t>
      </w:r>
      <w:r>
        <w:rPr>
          <w:rFonts w:ascii="Times New Roman"/>
          <w:b w:val="false"/>
          <w:i w:val="false"/>
          <w:color w:val="000000"/>
          <w:sz w:val="28"/>
        </w:rPr>
        <w:t>тізімінде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"Екі ұдай қолданылатын (мақсаттағы) тауарлар мен технологиялар" деген </w:t>
      </w:r>
      <w:r>
        <w:rPr>
          <w:rFonts w:ascii="Times New Roman"/>
          <w:b w:val="false"/>
          <w:i w:val="false"/>
          <w:color w:val="000000"/>
          <w:sz w:val="28"/>
        </w:rPr>
        <w:t>тарауда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"Тізім бойынша жалпы ескертпелер" деген кіші бөлімде: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абзацпен толықтырылсын:</w:t>
      </w:r>
    </w:p>
    <w:p>
      <w:pPr>
        <w:spacing w:after="0"/>
        <w:ind w:left="0"/>
        <w:jc w:val="both"/>
      </w:pPr>
      <w:r>
        <w:rPr>
          <w:rFonts w:ascii="Times New Roman"/>
          <w:b w:val="false"/>
          <w:i w:val="false"/>
          <w:color w:val="000000"/>
          <w:sz w:val="28"/>
        </w:rPr>
        <w:t>
      "Экспорттық бақылауға жататын өнімнің номенклатурасында (тізімінде) жоқ ССҚ ТН кодтарын пайдалануға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Қосарлы мақсаттағы өнімдер тізімінің құрылымы 10-санаттан тұрады, ол мына санаттар мен бөлімдерді қамтиды:</w:t>
      </w:r>
    </w:p>
    <w:bookmarkStart w:name="z8" w:id="5"/>
    <w:p>
      <w:pPr>
        <w:spacing w:after="0"/>
        <w:ind w:left="0"/>
        <w:jc w:val="both"/>
      </w:pPr>
      <w:r>
        <w:rPr>
          <w:rFonts w:ascii="Times New Roman"/>
          <w:b w:val="false"/>
          <w:i w:val="false"/>
          <w:color w:val="000000"/>
          <w:sz w:val="28"/>
        </w:rPr>
        <w:t>
      Тізімде қолданылған терминдердің анықтамасы:</w:t>
      </w:r>
    </w:p>
    <w:bookmarkEnd w:id="5"/>
    <w:p>
      <w:pPr>
        <w:spacing w:after="0"/>
        <w:ind w:left="0"/>
        <w:jc w:val="both"/>
      </w:pPr>
      <w:r>
        <w:rPr>
          <w:rFonts w:ascii="Times New Roman"/>
          <w:b w:val="false"/>
          <w:i w:val="false"/>
          <w:color w:val="000000"/>
          <w:sz w:val="28"/>
        </w:rPr>
        <w:t>
      0-санат - Ядролық материалдар, қондырғылар мен жабдықтар;</w:t>
      </w:r>
    </w:p>
    <w:p>
      <w:pPr>
        <w:spacing w:after="0"/>
        <w:ind w:left="0"/>
        <w:jc w:val="both"/>
      </w:pPr>
      <w:r>
        <w:rPr>
          <w:rFonts w:ascii="Times New Roman"/>
          <w:b w:val="false"/>
          <w:i w:val="false"/>
          <w:color w:val="000000"/>
          <w:sz w:val="28"/>
        </w:rPr>
        <w:t>
      1-санат - Материалдар, химикаттар, микроорганизмдер мен уыттар;</w:t>
      </w:r>
    </w:p>
    <w:p>
      <w:pPr>
        <w:spacing w:after="0"/>
        <w:ind w:left="0"/>
        <w:jc w:val="both"/>
      </w:pPr>
      <w:r>
        <w:rPr>
          <w:rFonts w:ascii="Times New Roman"/>
          <w:b w:val="false"/>
          <w:i w:val="false"/>
          <w:color w:val="000000"/>
          <w:sz w:val="28"/>
        </w:rPr>
        <w:t>
      2-санат - Материалдарды өңдеу;</w:t>
      </w:r>
    </w:p>
    <w:p>
      <w:pPr>
        <w:spacing w:after="0"/>
        <w:ind w:left="0"/>
        <w:jc w:val="both"/>
      </w:pPr>
      <w:r>
        <w:rPr>
          <w:rFonts w:ascii="Times New Roman"/>
          <w:b w:val="false"/>
          <w:i w:val="false"/>
          <w:color w:val="000000"/>
          <w:sz w:val="28"/>
        </w:rPr>
        <w:t>
      3-санат - Электроника;</w:t>
      </w:r>
    </w:p>
    <w:p>
      <w:pPr>
        <w:spacing w:after="0"/>
        <w:ind w:left="0"/>
        <w:jc w:val="both"/>
      </w:pPr>
      <w:r>
        <w:rPr>
          <w:rFonts w:ascii="Times New Roman"/>
          <w:b w:val="false"/>
          <w:i w:val="false"/>
          <w:color w:val="000000"/>
          <w:sz w:val="28"/>
        </w:rPr>
        <w:t>
      4-санат - Есептеу техникасы;</w:t>
      </w:r>
    </w:p>
    <w:p>
      <w:pPr>
        <w:spacing w:after="0"/>
        <w:ind w:left="0"/>
        <w:jc w:val="both"/>
      </w:pPr>
      <w:r>
        <w:rPr>
          <w:rFonts w:ascii="Times New Roman"/>
          <w:b w:val="false"/>
          <w:i w:val="false"/>
          <w:color w:val="000000"/>
          <w:sz w:val="28"/>
        </w:rPr>
        <w:t>
      5-санат - Телекоммуникациялар және "Ақпаратты қорғау";</w:t>
      </w:r>
    </w:p>
    <w:p>
      <w:pPr>
        <w:spacing w:after="0"/>
        <w:ind w:left="0"/>
        <w:jc w:val="both"/>
      </w:pPr>
      <w:r>
        <w:rPr>
          <w:rFonts w:ascii="Times New Roman"/>
          <w:b w:val="false"/>
          <w:i w:val="false"/>
          <w:color w:val="000000"/>
          <w:sz w:val="28"/>
        </w:rPr>
        <w:t>
      1-бөлім. Телекоммуникациялар;</w:t>
      </w:r>
    </w:p>
    <w:p>
      <w:pPr>
        <w:spacing w:after="0"/>
        <w:ind w:left="0"/>
        <w:jc w:val="both"/>
      </w:pPr>
      <w:r>
        <w:rPr>
          <w:rFonts w:ascii="Times New Roman"/>
          <w:b w:val="false"/>
          <w:i w:val="false"/>
          <w:color w:val="000000"/>
          <w:sz w:val="28"/>
        </w:rPr>
        <w:t>
      2-бөлім. "Ақпаратты қорғау";</w:t>
      </w:r>
    </w:p>
    <w:p>
      <w:pPr>
        <w:spacing w:after="0"/>
        <w:ind w:left="0"/>
        <w:jc w:val="both"/>
      </w:pPr>
      <w:r>
        <w:rPr>
          <w:rFonts w:ascii="Times New Roman"/>
          <w:b w:val="false"/>
          <w:i w:val="false"/>
          <w:color w:val="000000"/>
          <w:sz w:val="28"/>
        </w:rPr>
        <w:t xml:space="preserve">
      6-санат - Датчиктер мен лазерлер; </w:t>
      </w:r>
    </w:p>
    <w:p>
      <w:pPr>
        <w:spacing w:after="0"/>
        <w:ind w:left="0"/>
        <w:jc w:val="both"/>
      </w:pPr>
      <w:r>
        <w:rPr>
          <w:rFonts w:ascii="Times New Roman"/>
          <w:b w:val="false"/>
          <w:i w:val="false"/>
          <w:color w:val="000000"/>
          <w:sz w:val="28"/>
        </w:rPr>
        <w:t xml:space="preserve">
      7-санат - Навигациялық жабдықтар мен авиациялық электроника; </w:t>
      </w:r>
    </w:p>
    <w:p>
      <w:pPr>
        <w:spacing w:after="0"/>
        <w:ind w:left="0"/>
        <w:jc w:val="both"/>
      </w:pPr>
      <w:r>
        <w:rPr>
          <w:rFonts w:ascii="Times New Roman"/>
          <w:b w:val="false"/>
          <w:i w:val="false"/>
          <w:color w:val="000000"/>
          <w:sz w:val="28"/>
        </w:rPr>
        <w:t xml:space="preserve">
      8-санат - Теңіз ісі; </w:t>
      </w:r>
    </w:p>
    <w:p>
      <w:pPr>
        <w:spacing w:after="0"/>
        <w:ind w:left="0"/>
        <w:jc w:val="both"/>
      </w:pPr>
      <w:r>
        <w:rPr>
          <w:rFonts w:ascii="Times New Roman"/>
          <w:b w:val="false"/>
          <w:i w:val="false"/>
          <w:color w:val="000000"/>
          <w:sz w:val="28"/>
        </w:rPr>
        <w:t>
      9-санат - Двигательдік қондырғылар, ғарыш аппараттары мен ілеспе жабдықтар.</w:t>
      </w:r>
    </w:p>
    <w:p>
      <w:pPr>
        <w:spacing w:after="0"/>
        <w:ind w:left="0"/>
        <w:jc w:val="both"/>
      </w:pPr>
      <w:r>
        <w:rPr>
          <w:rFonts w:ascii="Times New Roman"/>
          <w:b w:val="false"/>
          <w:i w:val="false"/>
          <w:color w:val="000000"/>
          <w:sz w:val="28"/>
        </w:rPr>
        <w:t>
      10-санат - 0-9 санаттарда қамтылмаған, ұлттық қауіпсіздік шеңберінде бақыланатын өнім.</w:t>
      </w:r>
    </w:p>
    <w:bookmarkStart w:name="z9" w:id="6"/>
    <w:p>
      <w:pPr>
        <w:spacing w:after="0"/>
        <w:ind w:left="0"/>
        <w:jc w:val="both"/>
      </w:pPr>
      <w:r>
        <w:rPr>
          <w:rFonts w:ascii="Times New Roman"/>
          <w:b w:val="false"/>
          <w:i w:val="false"/>
          <w:color w:val="000000"/>
          <w:sz w:val="28"/>
        </w:rPr>
        <w:t>
      Әрбір санат қосарлы мақсаттағы өнімдердің 5 техникалық тобын қамтиды:</w:t>
      </w:r>
    </w:p>
    <w:bookmarkEnd w:id="6"/>
    <w:p>
      <w:pPr>
        <w:spacing w:after="0"/>
        <w:ind w:left="0"/>
        <w:jc w:val="both"/>
      </w:pPr>
      <w:r>
        <w:rPr>
          <w:rFonts w:ascii="Times New Roman"/>
          <w:b w:val="false"/>
          <w:i w:val="false"/>
          <w:color w:val="000000"/>
          <w:sz w:val="28"/>
        </w:rPr>
        <w:t>
      А - Аппаратура, тораптар мен компоненттер;</w:t>
      </w:r>
    </w:p>
    <w:p>
      <w:pPr>
        <w:spacing w:after="0"/>
        <w:ind w:left="0"/>
        <w:jc w:val="both"/>
      </w:pPr>
      <w:r>
        <w:rPr>
          <w:rFonts w:ascii="Times New Roman"/>
          <w:b w:val="false"/>
          <w:i w:val="false"/>
          <w:color w:val="000000"/>
          <w:sz w:val="28"/>
        </w:rPr>
        <w:t>
      В - Өндірістік және сынақ жабдықтары;</w:t>
      </w:r>
    </w:p>
    <w:p>
      <w:pPr>
        <w:spacing w:after="0"/>
        <w:ind w:left="0"/>
        <w:jc w:val="both"/>
      </w:pPr>
      <w:r>
        <w:rPr>
          <w:rFonts w:ascii="Times New Roman"/>
          <w:b w:val="false"/>
          <w:i w:val="false"/>
          <w:color w:val="000000"/>
          <w:sz w:val="28"/>
        </w:rPr>
        <w:t>
      С - Материалдар;</w:t>
      </w:r>
    </w:p>
    <w:p>
      <w:pPr>
        <w:spacing w:after="0"/>
        <w:ind w:left="0"/>
        <w:jc w:val="both"/>
      </w:pPr>
      <w:r>
        <w:rPr>
          <w:rFonts w:ascii="Times New Roman"/>
          <w:b w:val="false"/>
          <w:i w:val="false"/>
          <w:color w:val="000000"/>
          <w:sz w:val="28"/>
        </w:rPr>
        <w:t>
      D - Бағдарламалық қамтылым;</w:t>
      </w:r>
    </w:p>
    <w:p>
      <w:pPr>
        <w:spacing w:after="0"/>
        <w:ind w:left="0"/>
        <w:jc w:val="both"/>
      </w:pPr>
      <w:r>
        <w:rPr>
          <w:rFonts w:ascii="Times New Roman"/>
          <w:b w:val="false"/>
          <w:i w:val="false"/>
          <w:color w:val="000000"/>
          <w:sz w:val="28"/>
        </w:rPr>
        <w:t>
      Е - Технологиялар.</w:t>
      </w:r>
    </w:p>
    <w:bookmarkStart w:name="z10" w:id="7"/>
    <w:p>
      <w:pPr>
        <w:spacing w:after="0"/>
        <w:ind w:left="0"/>
        <w:jc w:val="both"/>
      </w:pPr>
      <w:r>
        <w:rPr>
          <w:rFonts w:ascii="Times New Roman"/>
          <w:b w:val="false"/>
          <w:i w:val="false"/>
          <w:color w:val="000000"/>
          <w:sz w:val="28"/>
        </w:rPr>
        <w:t>
      Техникалық топта экспорттық бақылаудың көпжақты және біржақты режимдеріне сілтемелер бар:</w:t>
      </w:r>
    </w:p>
    <w:bookmarkEnd w:id="7"/>
    <w:p>
      <w:pPr>
        <w:spacing w:after="0"/>
        <w:ind w:left="0"/>
        <w:jc w:val="both"/>
      </w:pPr>
      <w:r>
        <w:rPr>
          <w:rFonts w:ascii="Times New Roman"/>
          <w:b w:val="false"/>
          <w:i w:val="false"/>
          <w:color w:val="000000"/>
          <w:sz w:val="28"/>
        </w:rPr>
        <w:t>
      000-099 - Вассенаарлық уағдаластық (ВУ);</w:t>
      </w:r>
    </w:p>
    <w:p>
      <w:pPr>
        <w:spacing w:after="0"/>
        <w:ind w:left="0"/>
        <w:jc w:val="both"/>
      </w:pPr>
      <w:r>
        <w:rPr>
          <w:rFonts w:ascii="Times New Roman"/>
          <w:b w:val="false"/>
          <w:i w:val="false"/>
          <w:color w:val="000000"/>
          <w:sz w:val="28"/>
        </w:rPr>
        <w:t>
      100-199 - Зымырандық технологиялардың бақылау режимі (ЗТБР);</w:t>
      </w:r>
    </w:p>
    <w:p>
      <w:pPr>
        <w:spacing w:after="0"/>
        <w:ind w:left="0"/>
        <w:jc w:val="both"/>
      </w:pPr>
      <w:r>
        <w:rPr>
          <w:rFonts w:ascii="Times New Roman"/>
          <w:b w:val="false"/>
          <w:i w:val="false"/>
          <w:color w:val="000000"/>
          <w:sz w:val="28"/>
        </w:rPr>
        <w:t>
      200-299 - Ядролық жеткізушілер тобы (ЯЖТ);</w:t>
      </w:r>
    </w:p>
    <w:p>
      <w:pPr>
        <w:spacing w:after="0"/>
        <w:ind w:left="0"/>
        <w:jc w:val="both"/>
      </w:pPr>
      <w:r>
        <w:rPr>
          <w:rFonts w:ascii="Times New Roman"/>
          <w:b w:val="false"/>
          <w:i w:val="false"/>
          <w:color w:val="000000"/>
          <w:sz w:val="28"/>
        </w:rPr>
        <w:t>
      300-399 - Австралиялық топ (АТ);</w:t>
      </w:r>
    </w:p>
    <w:p>
      <w:pPr>
        <w:spacing w:after="0"/>
        <w:ind w:left="0"/>
        <w:jc w:val="both"/>
      </w:pPr>
      <w:r>
        <w:rPr>
          <w:rFonts w:ascii="Times New Roman"/>
          <w:b w:val="false"/>
          <w:i w:val="false"/>
          <w:color w:val="000000"/>
          <w:sz w:val="28"/>
        </w:rPr>
        <w:t>
      400-499 - Химиялық қаруға тыйым салу жөніндегі конвенция (ХҚК);</w:t>
      </w:r>
    </w:p>
    <w:p>
      <w:pPr>
        <w:spacing w:after="0"/>
        <w:ind w:left="0"/>
        <w:jc w:val="both"/>
      </w:pPr>
      <w:r>
        <w:rPr>
          <w:rFonts w:ascii="Times New Roman"/>
          <w:b w:val="false"/>
          <w:i w:val="false"/>
          <w:color w:val="000000"/>
          <w:sz w:val="28"/>
        </w:rPr>
        <w:t>
      500-899 - Резерв;</w:t>
      </w:r>
    </w:p>
    <w:p>
      <w:pPr>
        <w:spacing w:after="0"/>
        <w:ind w:left="0"/>
        <w:jc w:val="both"/>
      </w:pPr>
      <w:r>
        <w:rPr>
          <w:rFonts w:ascii="Times New Roman"/>
          <w:b w:val="false"/>
          <w:i w:val="false"/>
          <w:color w:val="000000"/>
          <w:sz w:val="28"/>
        </w:rPr>
        <w:t>
      900-999 - Ұлттық қауіпсіздік шеңберінде бақыланатын өнімдердің біржақты тізімдері.";</w:t>
      </w:r>
    </w:p>
    <w:bookmarkStart w:name="z11" w:id="8"/>
    <w:p>
      <w:pPr>
        <w:spacing w:after="0"/>
        <w:ind w:left="0"/>
        <w:jc w:val="both"/>
      </w:pPr>
      <w:r>
        <w:rPr>
          <w:rFonts w:ascii="Times New Roman"/>
          <w:b w:val="false"/>
          <w:i w:val="false"/>
          <w:color w:val="000000"/>
          <w:sz w:val="28"/>
        </w:rPr>
        <w:t>
      "Тізімде қолданылған терминдердің анықтамасы" деген кіші бөлімнен кейін мынадай мазмұндағы бөлімнің атауымен толықтырылсын:</w:t>
      </w:r>
    </w:p>
    <w:bookmarkEnd w:id="8"/>
    <w:p>
      <w:pPr>
        <w:spacing w:after="0"/>
        <w:ind w:left="0"/>
        <w:jc w:val="both"/>
      </w:pPr>
      <w:r>
        <w:rPr>
          <w:rFonts w:ascii="Times New Roman"/>
          <w:b w:val="false"/>
          <w:i w:val="false"/>
          <w:color w:val="000000"/>
          <w:sz w:val="28"/>
        </w:rPr>
        <w:t>
      "Қазақстан Республикасының аумағынан тыс жерде өнімнің экспорты, кері экспорты, транзиті және қайта өңделуі кезіндегі экспорттық бақылауға жататын өнім";</w:t>
      </w:r>
    </w:p>
    <w:bookmarkStart w:name="z12" w:id="9"/>
    <w:p>
      <w:pPr>
        <w:spacing w:after="0"/>
        <w:ind w:left="0"/>
        <w:jc w:val="both"/>
      </w:pPr>
      <w:r>
        <w:rPr>
          <w:rFonts w:ascii="Times New Roman"/>
          <w:b w:val="false"/>
          <w:i w:val="false"/>
          <w:color w:val="000000"/>
          <w:sz w:val="28"/>
        </w:rPr>
        <w:t>
      "0-санат Ядролық материалдар, қондырғылар және жабдықтар" деген кіші бөлімде:</w:t>
      </w:r>
    </w:p>
    <w:bookmarkEnd w:id="9"/>
    <w:bookmarkStart w:name="z13" w:id="10"/>
    <w:p>
      <w:pPr>
        <w:spacing w:after="0"/>
        <w:ind w:left="0"/>
        <w:jc w:val="both"/>
      </w:pPr>
      <w:r>
        <w:rPr>
          <w:rFonts w:ascii="Times New Roman"/>
          <w:b w:val="false"/>
          <w:i w:val="false"/>
          <w:color w:val="000000"/>
          <w:sz w:val="28"/>
        </w:rPr>
        <w:t>
      "0А Жүйелер, жабдықтар және компоненттер" деген параграф мынадай редакцияда жазылсын:</w:t>
      </w:r>
    </w:p>
    <w:bookmarkEnd w:id="10"/>
    <w:bookmarkStart w:name="z14" w:id="11"/>
    <w:p>
      <w:pPr>
        <w:spacing w:after="0"/>
        <w:ind w:left="0"/>
        <w:jc w:val="both"/>
      </w:pPr>
      <w:r>
        <w:rPr>
          <w:rFonts w:ascii="Times New Roman"/>
          <w:b w:val="false"/>
          <w:i w:val="false"/>
          <w:color w:val="000000"/>
          <w:sz w:val="28"/>
        </w:rPr>
        <w:t>
      "0А001 "Ядролық реакторлар" және арнайы әзірленген немесе дайындалған жабдық және мынадай компоненттер:</w:t>
      </w:r>
    </w:p>
    <w:bookmarkEnd w:id="11"/>
    <w:bookmarkStart w:name="z15" w:id="12"/>
    <w:p>
      <w:pPr>
        <w:spacing w:after="0"/>
        <w:ind w:left="0"/>
        <w:jc w:val="both"/>
      </w:pPr>
      <w:r>
        <w:rPr>
          <w:rFonts w:ascii="Times New Roman"/>
          <w:b w:val="false"/>
          <w:i w:val="false"/>
          <w:color w:val="000000"/>
          <w:sz w:val="28"/>
        </w:rPr>
        <w:t>
      а. Бөлудің бақыланатын өзін-өзі қолдайтын тізбекті реакциясының режимінде жұмыс істеуге қабілетті "ядролық реакторлар";</w:t>
      </w:r>
    </w:p>
    <w:bookmarkEnd w:id="12"/>
    <w:bookmarkStart w:name="z16" w:id="13"/>
    <w:p>
      <w:pPr>
        <w:spacing w:after="0"/>
        <w:ind w:left="0"/>
        <w:jc w:val="both"/>
      </w:pPr>
      <w:r>
        <w:rPr>
          <w:rFonts w:ascii="Times New Roman"/>
          <w:b w:val="false"/>
          <w:i w:val="false"/>
          <w:color w:val="000000"/>
          <w:sz w:val="28"/>
        </w:rPr>
        <w:t>
      b. Жинақтамадағы арнайы әзірленген немесе дайындалған металл корпустар немесе оларда "ядролық реакторлардың" белсенді аймағын орналастыруға арналған және бірінші контурдың жылу көзінің жұмыс қысымын ұстап тұруға қабілетті зауытта дайындалған негізгі бөліктері;</w:t>
      </w:r>
    </w:p>
    <w:bookmarkEnd w:id="13"/>
    <w:bookmarkStart w:name="z17" w:id="14"/>
    <w:p>
      <w:pPr>
        <w:spacing w:after="0"/>
        <w:ind w:left="0"/>
        <w:jc w:val="both"/>
      </w:pPr>
      <w:r>
        <w:rPr>
          <w:rFonts w:ascii="Times New Roman"/>
          <w:b w:val="false"/>
          <w:i w:val="false"/>
          <w:color w:val="000000"/>
          <w:sz w:val="28"/>
        </w:rPr>
        <w:t>
      с. Жүктеуге немесе "ядролық реакторлардан" отынды алуға арналған арнайы жасалған немесе дайындалған манипуляторлық жабдық;</w:t>
      </w:r>
    </w:p>
    <w:bookmarkEnd w:id="14"/>
    <w:bookmarkStart w:name="z18" w:id="15"/>
    <w:p>
      <w:pPr>
        <w:spacing w:after="0"/>
        <w:ind w:left="0"/>
        <w:jc w:val="both"/>
      </w:pPr>
      <w:r>
        <w:rPr>
          <w:rFonts w:ascii="Times New Roman"/>
          <w:b w:val="false"/>
          <w:i w:val="false"/>
          <w:color w:val="000000"/>
          <w:sz w:val="28"/>
        </w:rPr>
        <w:t>
      d. "Ядролық реакторларда" реакцияның жылдамдығын басқаруға арналған арнайы жасалған немесе біліктер, тіректік және ішкі салмақтық конструкциялар, жетектер мен біліктерге арналған бағыттаушы түтіктер;</w:t>
      </w:r>
    </w:p>
    <w:bookmarkEnd w:id="15"/>
    <w:bookmarkStart w:name="z19" w:id="16"/>
    <w:p>
      <w:pPr>
        <w:spacing w:after="0"/>
        <w:ind w:left="0"/>
        <w:jc w:val="both"/>
      </w:pPr>
      <w:r>
        <w:rPr>
          <w:rFonts w:ascii="Times New Roman"/>
          <w:b w:val="false"/>
          <w:i w:val="false"/>
          <w:color w:val="000000"/>
          <w:sz w:val="28"/>
        </w:rPr>
        <w:t>
      е. 5,1 Мпа асатын жұмыс қысымы кезінде "ядролық реакторларда" отын элементтер мен бірінші контурдың жылу көзін орналастыруға арналған жоғары қысымның арнайы жасалған немесе дайындалған реакторлық түтікшелері;</w:t>
      </w:r>
    </w:p>
    <w:bookmarkEnd w:id="16"/>
    <w:bookmarkStart w:name="z20" w:id="17"/>
    <w:p>
      <w:pPr>
        <w:spacing w:after="0"/>
        <w:ind w:left="0"/>
        <w:jc w:val="both"/>
      </w:pPr>
      <w:r>
        <w:rPr>
          <w:rFonts w:ascii="Times New Roman"/>
          <w:b w:val="false"/>
          <w:i w:val="false"/>
          <w:color w:val="000000"/>
          <w:sz w:val="28"/>
        </w:rPr>
        <w:t xml:space="preserve">
      f. Гафнидің салмағы бойынша цирконийге арақатынасы 1:500 кем "ядролық реакторларда" пайдалануға арналған металл цирконийден немесе оның қорытпасынан жасалған арнайы жасалған немесе дайындалған цирконий текшелері немесе түтікшелердің жинақтамасы; </w:t>
      </w:r>
    </w:p>
    <w:bookmarkEnd w:id="17"/>
    <w:bookmarkStart w:name="z21" w:id="18"/>
    <w:p>
      <w:pPr>
        <w:spacing w:after="0"/>
        <w:ind w:left="0"/>
        <w:jc w:val="both"/>
      </w:pPr>
      <w:r>
        <w:rPr>
          <w:rFonts w:ascii="Times New Roman"/>
          <w:b w:val="false"/>
          <w:i w:val="false"/>
          <w:color w:val="000000"/>
          <w:sz w:val="28"/>
        </w:rPr>
        <w:t>
      g. "Ядролық реакторлардың" бірінші контурының жылу көзінің циркуляциясын қолдауға арналған арнайы жасалған немесе дайындалған сорғылар;</w:t>
      </w:r>
    </w:p>
    <w:bookmarkEnd w:id="18"/>
    <w:bookmarkStart w:name="z22" w:id="19"/>
    <w:p>
      <w:pPr>
        <w:spacing w:after="0"/>
        <w:ind w:left="0"/>
        <w:jc w:val="both"/>
      </w:pPr>
      <w:r>
        <w:rPr>
          <w:rFonts w:ascii="Times New Roman"/>
          <w:b w:val="false"/>
          <w:i w:val="false"/>
          <w:color w:val="000000"/>
          <w:sz w:val="28"/>
        </w:rPr>
        <w:t>
      h. Белсенді аймақтың колонналарын қолдайтын, біліктерді, жылу экрандарын, қоршамаларды, түтікшелі белсенді аймақтың торларын, диффузордың пластиналарын реттеуге арналған түтікшелер сияқты "ядролық реакторда" пайдалануға арналған арнайы жасалған немесе дайындалған "реактордың ішкі бөліктері";</w:t>
      </w:r>
    </w:p>
    <w:bookmarkEnd w:id="19"/>
    <w:p>
      <w:pPr>
        <w:spacing w:after="0"/>
        <w:ind w:left="0"/>
        <w:jc w:val="both"/>
      </w:pPr>
      <w:r>
        <w:rPr>
          <w:rFonts w:ascii="Times New Roman"/>
          <w:b w:val="false"/>
          <w:i w:val="false"/>
          <w:color w:val="000000"/>
          <w:sz w:val="28"/>
        </w:rPr>
        <w:t>
      Ескертпе: В 0А001.h "Реактордың ішкі бөлігі" - белсенді аймақты қолдау, отын элементтерінің орналасуы, салқындатушының негізгі ағынын бағыттау, реактор корпусының радиациялық қорғанысын қамтамасыз ету және белсенді аймақта орналасқан аппаратураны басқару сияқты бір немесе одан көп функцияларды орындайтын реактордың корпусы ішіндегі кез келген негізгі құрылым.</w:t>
      </w:r>
    </w:p>
    <w:bookmarkStart w:name="z23" w:id="20"/>
    <w:p>
      <w:pPr>
        <w:spacing w:after="0"/>
        <w:ind w:left="0"/>
        <w:jc w:val="both"/>
      </w:pPr>
      <w:r>
        <w:rPr>
          <w:rFonts w:ascii="Times New Roman"/>
          <w:b w:val="false"/>
          <w:i w:val="false"/>
          <w:color w:val="000000"/>
          <w:sz w:val="28"/>
        </w:rPr>
        <w:t>
      і. "Ядролық реактордың" бірінші контурында пайдалануға арналған арнайы жасалған немесе дайындалған жылу алмастырғыштары (бу генераторлары);</w:t>
      </w:r>
    </w:p>
    <w:bookmarkEnd w:id="20"/>
    <w:bookmarkStart w:name="z24" w:id="21"/>
    <w:p>
      <w:pPr>
        <w:spacing w:after="0"/>
        <w:ind w:left="0"/>
        <w:jc w:val="both"/>
      </w:pPr>
      <w:r>
        <w:rPr>
          <w:rFonts w:ascii="Times New Roman"/>
          <w:b w:val="false"/>
          <w:i w:val="false"/>
          <w:color w:val="000000"/>
          <w:sz w:val="28"/>
        </w:rPr>
        <w:t>
      j. "Ядролық реактордың" белсенді аймағында нейтрондық ағынды айқындауға арналған нейтрондардың арнайы жасалған немесе дайындалған детекторлары мен өлшеу аспаптары;</w:t>
      </w:r>
    </w:p>
    <w:bookmarkEnd w:id="21"/>
    <w:bookmarkStart w:name="z25" w:id="22"/>
    <w:p>
      <w:pPr>
        <w:spacing w:after="0"/>
        <w:ind w:left="0"/>
        <w:jc w:val="both"/>
      </w:pPr>
      <w:r>
        <w:rPr>
          <w:rFonts w:ascii="Times New Roman"/>
          <w:b w:val="false"/>
          <w:i w:val="false"/>
          <w:color w:val="000000"/>
          <w:sz w:val="28"/>
        </w:rPr>
        <w:t>
      k) жылу жоғалтуды төмендету мақсатында, сондай-ақ реактор корпусына арналған қорғаныс қабықшасы ретінде "ядролық реакторда" қолдану үшін арнайы жобаланған немесе дайындалған "сыртқы жылу қорғаныс экрандары".</w:t>
      </w:r>
    </w:p>
    <w:bookmarkEnd w:id="22"/>
    <w:p>
      <w:pPr>
        <w:spacing w:after="0"/>
        <w:ind w:left="0"/>
        <w:jc w:val="both"/>
      </w:pPr>
      <w:r>
        <w:rPr>
          <w:rFonts w:ascii="Times New Roman"/>
          <w:b w:val="false"/>
          <w:i w:val="false"/>
          <w:color w:val="000000"/>
          <w:sz w:val="28"/>
        </w:rPr>
        <w:t>
      Ескертпе: 0А001k "сыртқы жылу қорғаныс экрандары" - бұл реактордың жылу жоғалтуын және қорғаныс қабықшасы ішіндегі температураны төмендету мақсатында реактор корпусына орнатылған басты құрылымдық элементтер.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p>
            <w:pPr>
              <w:spacing w:after="20"/>
              <w:ind w:left="20"/>
              <w:jc w:val="both"/>
            </w:pPr>
            <w:r>
              <w:rPr>
                <w:rFonts w:ascii="Times New Roman"/>
                <w:b w:val="false"/>
                <w:i w:val="false"/>
                <w:color w:val="000000"/>
                <w:sz w:val="20"/>
              </w:rPr>
              <w:t>
0А001, b.</w:t>
            </w:r>
          </w:p>
          <w:p>
            <w:pPr>
              <w:spacing w:after="20"/>
              <w:ind w:left="20"/>
              <w:jc w:val="both"/>
            </w:pPr>
            <w:r>
              <w:rPr>
                <w:rFonts w:ascii="Times New Roman"/>
                <w:b w:val="false"/>
                <w:i w:val="false"/>
                <w:color w:val="000000"/>
                <w:sz w:val="20"/>
              </w:rPr>
              <w:t>
0А001, с.</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8401 40 000 0</w:t>
            </w:r>
          </w:p>
          <w:p>
            <w:pPr>
              <w:spacing w:after="20"/>
              <w:ind w:left="20"/>
              <w:jc w:val="both"/>
            </w:pPr>
            <w:r>
              <w:rPr>
                <w:rFonts w:ascii="Times New Roman"/>
                <w:b w:val="false"/>
                <w:i w:val="false"/>
                <w:color w:val="000000"/>
                <w:sz w:val="20"/>
              </w:rPr>
              <w:t>
8426 19 000 0</w:t>
            </w:r>
          </w:p>
          <w:p>
            <w:pPr>
              <w:spacing w:after="20"/>
              <w:ind w:left="20"/>
              <w:jc w:val="both"/>
            </w:pPr>
            <w:r>
              <w:rPr>
                <w:rFonts w:ascii="Times New Roman"/>
                <w:b w:val="false"/>
                <w:i w:val="false"/>
                <w:color w:val="000000"/>
                <w:sz w:val="20"/>
              </w:rPr>
              <w:t>
8426 99 900 0</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p>
            <w:pPr>
              <w:spacing w:after="20"/>
              <w:ind w:left="20"/>
              <w:jc w:val="both"/>
            </w:pPr>
            <w:r>
              <w:rPr>
                <w:rFonts w:ascii="Times New Roman"/>
                <w:b w:val="false"/>
                <w:i w:val="false"/>
                <w:color w:val="000000"/>
                <w:sz w:val="20"/>
              </w:rPr>
              <w:t>
0А001, е.</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p>
            <w:pPr>
              <w:spacing w:after="20"/>
              <w:ind w:left="20"/>
              <w:jc w:val="both"/>
            </w:pPr>
            <w:r>
              <w:rPr>
                <w:rFonts w:ascii="Times New Roman"/>
                <w:b w:val="false"/>
                <w:i w:val="false"/>
                <w:color w:val="000000"/>
                <w:sz w:val="20"/>
              </w:rPr>
              <w:t>
7304</w:t>
            </w:r>
          </w:p>
          <w:p>
            <w:pPr>
              <w:spacing w:after="20"/>
              <w:ind w:left="20"/>
              <w:jc w:val="both"/>
            </w:pPr>
            <w:r>
              <w:rPr>
                <w:rFonts w:ascii="Times New Roman"/>
                <w:b w:val="false"/>
                <w:i w:val="false"/>
                <w:color w:val="000000"/>
                <w:sz w:val="20"/>
              </w:rPr>
              <w:t>
7507 12 000 0</w:t>
            </w:r>
          </w:p>
          <w:p>
            <w:pPr>
              <w:spacing w:after="20"/>
              <w:ind w:left="20"/>
              <w:jc w:val="both"/>
            </w:pPr>
            <w:r>
              <w:rPr>
                <w:rFonts w:ascii="Times New Roman"/>
                <w:b w:val="false"/>
                <w:i w:val="false"/>
                <w:color w:val="000000"/>
                <w:sz w:val="20"/>
              </w:rPr>
              <w:t>
7608 20</w:t>
            </w:r>
          </w:p>
          <w:p>
            <w:pPr>
              <w:spacing w:after="20"/>
              <w:ind w:left="20"/>
              <w:jc w:val="both"/>
            </w:pPr>
            <w:r>
              <w:rPr>
                <w:rFonts w:ascii="Times New Roman"/>
                <w:b w:val="false"/>
                <w:i w:val="false"/>
                <w:color w:val="000000"/>
                <w:sz w:val="20"/>
              </w:rPr>
              <w:t>
8109 90 000 0</w:t>
            </w:r>
          </w:p>
          <w:p>
            <w:pPr>
              <w:spacing w:after="20"/>
              <w:ind w:left="20"/>
              <w:jc w:val="both"/>
            </w:pPr>
            <w:r>
              <w:rPr>
                <w:rFonts w:ascii="Times New Roman"/>
                <w:b w:val="false"/>
                <w:i w:val="false"/>
                <w:color w:val="000000"/>
                <w:sz w:val="20"/>
              </w:rPr>
              <w:t>
8401 40 000 0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p>
            <w:pPr>
              <w:spacing w:after="20"/>
              <w:ind w:left="20"/>
              <w:jc w:val="both"/>
            </w:pPr>
            <w:r>
              <w:rPr>
                <w:rFonts w:ascii="Times New Roman"/>
                <w:b w:val="false"/>
                <w:i w:val="false"/>
                <w:color w:val="000000"/>
                <w:sz w:val="20"/>
              </w:rPr>
              <w:t>
0A001, g.</w:t>
            </w:r>
          </w:p>
          <w:p>
            <w:pPr>
              <w:spacing w:after="20"/>
              <w:ind w:left="20"/>
              <w:jc w:val="both"/>
            </w:pPr>
            <w:r>
              <w:rPr>
                <w:rFonts w:ascii="Times New Roman"/>
                <w:b w:val="false"/>
                <w:i w:val="false"/>
                <w:color w:val="000000"/>
                <w:sz w:val="20"/>
              </w:rPr>
              <w:t>
0A001, h.</w:t>
            </w:r>
          </w:p>
          <w:p>
            <w:pPr>
              <w:spacing w:after="20"/>
              <w:ind w:left="20"/>
              <w:jc w:val="both"/>
            </w:pPr>
            <w:r>
              <w:rPr>
                <w:rFonts w:ascii="Times New Roman"/>
                <w:b w:val="false"/>
                <w:i w:val="false"/>
                <w:color w:val="000000"/>
                <w:sz w:val="20"/>
              </w:rPr>
              <w:t>
0A001, i.</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p>
            <w:pPr>
              <w:spacing w:after="20"/>
              <w:ind w:left="20"/>
              <w:jc w:val="both"/>
            </w:pPr>
            <w:r>
              <w:rPr>
                <w:rFonts w:ascii="Times New Roman"/>
                <w:b w:val="false"/>
                <w:i w:val="false"/>
                <w:color w:val="000000"/>
                <w:sz w:val="20"/>
              </w:rPr>
              <w:t>
8413 81 000 9</w:t>
            </w:r>
          </w:p>
          <w:p>
            <w:pPr>
              <w:spacing w:after="20"/>
              <w:ind w:left="20"/>
              <w:jc w:val="both"/>
            </w:pPr>
            <w:r>
              <w:rPr>
                <w:rFonts w:ascii="Times New Roman"/>
                <w:b w:val="false"/>
                <w:i w:val="false"/>
                <w:color w:val="000000"/>
                <w:sz w:val="20"/>
              </w:rPr>
              <w:t>
8401 40 000 0</w:t>
            </w:r>
          </w:p>
          <w:p>
            <w:pPr>
              <w:spacing w:after="20"/>
              <w:ind w:left="20"/>
              <w:jc w:val="both"/>
            </w:pPr>
            <w:r>
              <w:rPr>
                <w:rFonts w:ascii="Times New Roman"/>
                <w:b w:val="false"/>
                <w:i w:val="false"/>
                <w:color w:val="000000"/>
                <w:sz w:val="20"/>
              </w:rPr>
              <w:t>
8419 50 000 0 (азаматтық авиацияға арналғаннан басқа)</w:t>
            </w:r>
          </w:p>
          <w:p>
            <w:pPr>
              <w:spacing w:after="20"/>
              <w:ind w:left="20"/>
              <w:jc w:val="both"/>
            </w:pPr>
            <w:r>
              <w:rPr>
                <w:rFonts w:ascii="Times New Roman"/>
                <w:b w:val="false"/>
                <w:i w:val="false"/>
                <w:color w:val="000000"/>
                <w:sz w:val="20"/>
              </w:rPr>
              <w:t>
8404 20 000 0</w:t>
            </w:r>
          </w:p>
          <w:p>
            <w:pPr>
              <w:spacing w:after="20"/>
              <w:ind w:left="20"/>
              <w:jc w:val="both"/>
            </w:pPr>
            <w:r>
              <w:rPr>
                <w:rFonts w:ascii="Times New Roman"/>
                <w:b w:val="false"/>
                <w:i w:val="false"/>
                <w:color w:val="000000"/>
                <w:sz w:val="20"/>
              </w:rPr>
              <w:t>
8402 19 900 9</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p>
            <w:pPr>
              <w:spacing w:after="20"/>
              <w:ind w:left="20"/>
              <w:jc w:val="both"/>
            </w:pPr>
            <w:r>
              <w:rPr>
                <w:rFonts w:ascii="Times New Roman"/>
                <w:b w:val="false"/>
                <w:i w:val="false"/>
                <w:color w:val="000000"/>
                <w:sz w:val="20"/>
              </w:rPr>
              <w:t>
0А001, 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p>
            <w:pPr>
              <w:spacing w:after="20"/>
              <w:ind w:left="20"/>
              <w:jc w:val="both"/>
            </w:pPr>
            <w:r>
              <w:rPr>
                <w:rFonts w:ascii="Times New Roman"/>
                <w:b w:val="false"/>
                <w:i w:val="false"/>
                <w:color w:val="000000"/>
                <w:sz w:val="20"/>
              </w:rPr>
              <w:t>
8401";</w:t>
            </w:r>
          </w:p>
        </w:tc>
      </w:tr>
    </w:tbl>
    <w:bookmarkStart w:name="z26" w:id="23"/>
    <w:p>
      <w:pPr>
        <w:spacing w:after="0"/>
        <w:ind w:left="0"/>
        <w:jc w:val="both"/>
      </w:pPr>
      <w:r>
        <w:rPr>
          <w:rFonts w:ascii="Times New Roman"/>
          <w:b w:val="false"/>
          <w:i w:val="false"/>
          <w:color w:val="000000"/>
          <w:sz w:val="28"/>
        </w:rPr>
        <w:t>
      "0-санат Ядролық материалдар, қондырғылар және жабдықтар" деген кіші бөлімде:</w:t>
      </w:r>
    </w:p>
    <w:bookmarkEnd w:id="23"/>
    <w:bookmarkStart w:name="z27" w:id="24"/>
    <w:p>
      <w:pPr>
        <w:spacing w:after="0"/>
        <w:ind w:left="0"/>
        <w:jc w:val="both"/>
      </w:pPr>
      <w:r>
        <w:rPr>
          <w:rFonts w:ascii="Times New Roman"/>
          <w:b w:val="false"/>
          <w:i w:val="false"/>
          <w:color w:val="000000"/>
          <w:sz w:val="28"/>
        </w:rPr>
        <w:t>
      "0С материалдар" параграфы мынадай редакцияда жазылсын:</w:t>
      </w:r>
    </w:p>
    <w:bookmarkEnd w:id="24"/>
    <w:p>
      <w:pPr>
        <w:spacing w:after="0"/>
        <w:ind w:left="0"/>
        <w:jc w:val="both"/>
      </w:pPr>
      <w:r>
        <w:rPr>
          <w:rFonts w:ascii="Times New Roman"/>
          <w:b w:val="false"/>
          <w:i w:val="false"/>
          <w:color w:val="000000"/>
          <w:sz w:val="28"/>
        </w:rPr>
        <w:t>
      "0С001 Жоғарыда санамаланғандардың қандай да бір болмасын біреуі бар "табиғи уран" немесе "қарапайымдандырылған уран" немесе металл, қорытпа, химиялық қосылыс немесе концентрат түріндегі торий немесе кез-келген басқа материал, сондай-ақ кен және урандық немесе торийлік концентраттар.</w:t>
      </w:r>
    </w:p>
    <w:p>
      <w:pPr>
        <w:spacing w:after="0"/>
        <w:ind w:left="0"/>
        <w:jc w:val="both"/>
      </w:pPr>
      <w:r>
        <w:rPr>
          <w:rFonts w:ascii="Times New Roman"/>
          <w:b w:val="false"/>
          <w:i w:val="false"/>
          <w:color w:val="000000"/>
          <w:sz w:val="28"/>
        </w:rPr>
        <w:t>
      Ескертпе: 0С001 тармағы мынаны бақыламайды:</w:t>
      </w:r>
    </w:p>
    <w:bookmarkStart w:name="z28" w:id="25"/>
    <w:p>
      <w:pPr>
        <w:spacing w:after="0"/>
        <w:ind w:left="0"/>
        <w:jc w:val="both"/>
      </w:pPr>
      <w:r>
        <w:rPr>
          <w:rFonts w:ascii="Times New Roman"/>
          <w:b w:val="false"/>
          <w:i w:val="false"/>
          <w:color w:val="000000"/>
          <w:sz w:val="28"/>
        </w:rPr>
        <w:t xml:space="preserve">
      а. Аспаптарда (құрал-саймандарда) бергіштің құрамдас бөлігі болып табылғанда "табиғи уранның" немесе "қарапайымдандырылған уранның" төрт граммы немесе одан аз саны; </w:t>
      </w:r>
    </w:p>
    <w:bookmarkEnd w:id="25"/>
    <w:bookmarkStart w:name="z29" w:id="26"/>
    <w:p>
      <w:pPr>
        <w:spacing w:after="0"/>
        <w:ind w:left="0"/>
        <w:jc w:val="both"/>
      </w:pPr>
      <w:r>
        <w:rPr>
          <w:rFonts w:ascii="Times New Roman"/>
          <w:b w:val="false"/>
          <w:i w:val="false"/>
          <w:color w:val="000000"/>
          <w:sz w:val="28"/>
        </w:rPr>
        <w:t xml:space="preserve">
      b. Мынадай азаматтық ядролық емес мақсаттар үшін арнайы дайындалған "қарапайымдандырылған уран": </w:t>
      </w:r>
    </w:p>
    <w:bookmarkEnd w:id="26"/>
    <w:p>
      <w:pPr>
        <w:spacing w:after="0"/>
        <w:ind w:left="0"/>
        <w:jc w:val="both"/>
      </w:pPr>
      <w:r>
        <w:rPr>
          <w:rFonts w:ascii="Times New Roman"/>
          <w:b w:val="false"/>
          <w:i w:val="false"/>
          <w:color w:val="000000"/>
          <w:sz w:val="28"/>
        </w:rPr>
        <w:t>
      1. Қорғау.</w:t>
      </w:r>
    </w:p>
    <w:p>
      <w:pPr>
        <w:spacing w:after="0"/>
        <w:ind w:left="0"/>
        <w:jc w:val="both"/>
      </w:pPr>
      <w:r>
        <w:rPr>
          <w:rFonts w:ascii="Times New Roman"/>
          <w:b w:val="false"/>
          <w:i w:val="false"/>
          <w:color w:val="000000"/>
          <w:sz w:val="28"/>
        </w:rPr>
        <w:t>
      2. Орау.</w:t>
      </w:r>
    </w:p>
    <w:p>
      <w:pPr>
        <w:spacing w:after="0"/>
        <w:ind w:left="0"/>
        <w:jc w:val="both"/>
      </w:pPr>
      <w:r>
        <w:rPr>
          <w:rFonts w:ascii="Times New Roman"/>
          <w:b w:val="false"/>
          <w:i w:val="false"/>
          <w:color w:val="000000"/>
          <w:sz w:val="28"/>
        </w:rPr>
        <w:t>
      3. 100 кг-дан аспайтын массасы бар балластар.</w:t>
      </w:r>
    </w:p>
    <w:p>
      <w:pPr>
        <w:spacing w:after="0"/>
        <w:ind w:left="0"/>
        <w:jc w:val="both"/>
      </w:pPr>
      <w:r>
        <w:rPr>
          <w:rFonts w:ascii="Times New Roman"/>
          <w:b w:val="false"/>
          <w:i w:val="false"/>
          <w:color w:val="000000"/>
          <w:sz w:val="28"/>
        </w:rPr>
        <w:t xml:space="preserve">
      4. 100 кг-дан аспайтын массасы бар қарсы салмақтар. </w:t>
      </w:r>
    </w:p>
    <w:p>
      <w:pPr>
        <w:spacing w:after="0"/>
        <w:ind w:left="0"/>
        <w:jc w:val="both"/>
      </w:pPr>
      <w:r>
        <w:rPr>
          <w:rFonts w:ascii="Times New Roman"/>
          <w:b w:val="false"/>
          <w:i w:val="false"/>
          <w:color w:val="000000"/>
          <w:sz w:val="28"/>
        </w:rPr>
        <w:t xml:space="preserve">
      Ескертпе. 10-санаттың 1 және 2-позицияларын қараңыз. 0-9*-санаттарда қамтылмаған, ұлттық қауіпсіздік шеңберінде бақыланатын өнім. </w:t>
      </w:r>
    </w:p>
    <w:p>
      <w:pPr>
        <w:spacing w:after="0"/>
        <w:ind w:left="0"/>
        <w:jc w:val="both"/>
      </w:pPr>
      <w:r>
        <w:rPr>
          <w:rFonts w:ascii="Times New Roman"/>
          <w:b w:val="false"/>
          <w:i w:val="false"/>
          <w:color w:val="000000"/>
          <w:sz w:val="28"/>
        </w:rPr>
        <w:t>
      5. Торийдің кемінде 5% бар құймалар.</w:t>
      </w:r>
    </w:p>
    <w:p>
      <w:pPr>
        <w:spacing w:after="0"/>
        <w:ind w:left="0"/>
        <w:jc w:val="both"/>
      </w:pPr>
      <w:r>
        <w:rPr>
          <w:rFonts w:ascii="Times New Roman"/>
          <w:b w:val="false"/>
          <w:i w:val="false"/>
          <w:color w:val="000000"/>
          <w:sz w:val="28"/>
        </w:rPr>
        <w:t>
      с. Торий бар, ядролық емес пайдалануға арналған керамикалық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p>
            <w:pPr>
              <w:spacing w:after="20"/>
              <w:ind w:left="20"/>
              <w:jc w:val="both"/>
            </w:pPr>
            <w:r>
              <w:rPr>
                <w:rFonts w:ascii="Times New Roman"/>
                <w:b w:val="false"/>
                <w:i w:val="false"/>
                <w:color w:val="000000"/>
                <w:sz w:val="20"/>
              </w:rPr>
              <w:t>
2844 30 110 0</w:t>
            </w:r>
          </w:p>
          <w:p>
            <w:pPr>
              <w:spacing w:after="20"/>
              <w:ind w:left="20"/>
              <w:jc w:val="both"/>
            </w:pPr>
            <w:r>
              <w:rPr>
                <w:rFonts w:ascii="Times New Roman"/>
                <w:b w:val="false"/>
                <w:i w:val="false"/>
                <w:color w:val="000000"/>
                <w:sz w:val="20"/>
              </w:rPr>
              <w:t>
2844 30 550 0</w:t>
            </w:r>
          </w:p>
          <w:p>
            <w:pPr>
              <w:spacing w:after="20"/>
              <w:ind w:left="20"/>
              <w:jc w:val="both"/>
            </w:pPr>
            <w:r>
              <w:rPr>
                <w:rFonts w:ascii="Times New Roman"/>
                <w:b w:val="false"/>
                <w:i w:val="false"/>
                <w:color w:val="000000"/>
                <w:sz w:val="20"/>
              </w:rPr>
              <w:t>
2844 30 690 0</w:t>
            </w:r>
          </w:p>
          <w:p>
            <w:pPr>
              <w:spacing w:after="20"/>
              <w:ind w:left="20"/>
              <w:jc w:val="both"/>
            </w:pPr>
            <w:r>
              <w:rPr>
                <w:rFonts w:ascii="Times New Roman"/>
                <w:b w:val="false"/>
                <w:i w:val="false"/>
                <w:color w:val="000000"/>
                <w:sz w:val="20"/>
              </w:rPr>
              <w:t>
2844 30 510 0</w:t>
            </w:r>
          </w:p>
          <w:p>
            <w:pPr>
              <w:spacing w:after="20"/>
              <w:ind w:left="20"/>
              <w:jc w:val="both"/>
            </w:pPr>
            <w:r>
              <w:rPr>
                <w:rFonts w:ascii="Times New Roman"/>
                <w:b w:val="false"/>
                <w:i w:val="false"/>
                <w:color w:val="000000"/>
                <w:sz w:val="20"/>
              </w:rPr>
              <w:t>
2844 30 690 0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 "Арнайы жаңқаланатын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p>
            <w:pPr>
              <w:spacing w:after="20"/>
              <w:ind w:left="20"/>
              <w:jc w:val="both"/>
            </w:pPr>
            <w:r>
              <w:rPr>
                <w:rFonts w:ascii="Times New Roman"/>
                <w:b w:val="false"/>
                <w:i w:val="false"/>
                <w:color w:val="000000"/>
                <w:sz w:val="20"/>
              </w:rPr>
              <w:t>
2844 20</w:t>
            </w:r>
          </w:p>
        </w:tc>
      </w:tr>
    </w:tbl>
    <w:p>
      <w:pPr>
        <w:spacing w:after="0"/>
        <w:ind w:left="0"/>
        <w:jc w:val="both"/>
      </w:pPr>
      <w:r>
        <w:rPr>
          <w:rFonts w:ascii="Times New Roman"/>
          <w:b w:val="false"/>
          <w:i w:val="false"/>
          <w:color w:val="000000"/>
          <w:sz w:val="28"/>
        </w:rPr>
        <w:t xml:space="preserve">
      Ескертпе: Осы 0С002 тармағы бойынша аспаптарда бергіштің құрамдас бөлігі болып табылғанда төрт "тиімді грамм" немесе осы материалдардың азы бақылауға жатпайды; </w:t>
      </w:r>
    </w:p>
    <w:p>
      <w:pPr>
        <w:spacing w:after="0"/>
        <w:ind w:left="0"/>
        <w:jc w:val="both"/>
      </w:pPr>
      <w:r>
        <w:rPr>
          <w:rFonts w:ascii="Times New Roman"/>
          <w:b w:val="false"/>
          <w:i w:val="false"/>
          <w:color w:val="000000"/>
          <w:sz w:val="28"/>
        </w:rPr>
        <w:t xml:space="preserve">
      Ескертпе: сондай-ақ 10-санатты қараңыз. 0-9* санаттарда қамтылмаған, ұлттық қауіпсіздік шеңберінде бақыланатын өнім. </w:t>
      </w:r>
    </w:p>
    <w:p>
      <w:pPr>
        <w:spacing w:after="0"/>
        <w:ind w:left="0"/>
        <w:jc w:val="both"/>
      </w:pPr>
      <w:r>
        <w:rPr>
          <w:rFonts w:ascii="Times New Roman"/>
          <w:b w:val="false"/>
          <w:i w:val="false"/>
          <w:color w:val="000000"/>
          <w:sz w:val="28"/>
        </w:rPr>
        <w:t>
      0С003 Дейтерийдің сутегіне атомарлық қатынасы 1:5000 асатын дейтерийлер, ауыр су (дейтеридің қышқылы) және дейтеридің кез келген басқа қосылысы, сондай-ақ қоспалар мен ерітінділер.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w:t>
            </w:r>
          </w:p>
          <w:p>
            <w:pPr>
              <w:spacing w:after="20"/>
              <w:ind w:left="20"/>
              <w:jc w:val="both"/>
            </w:pPr>
            <w:r>
              <w:rPr>
                <w:rFonts w:ascii="Times New Roman"/>
                <w:b w:val="false"/>
                <w:i w:val="false"/>
                <w:color w:val="000000"/>
                <w:sz w:val="20"/>
              </w:rPr>
              <w:t>
2845 90 100 0</w:t>
            </w:r>
          </w:p>
        </w:tc>
      </w:tr>
    </w:tbl>
    <w:p>
      <w:pPr>
        <w:spacing w:after="0"/>
        <w:ind w:left="0"/>
        <w:jc w:val="both"/>
      </w:pPr>
      <w:r>
        <w:rPr>
          <w:rFonts w:ascii="Times New Roman"/>
          <w:b w:val="false"/>
          <w:i w:val="false"/>
          <w:color w:val="000000"/>
          <w:sz w:val="28"/>
        </w:rPr>
        <w:t>
      0С004 Тазалық дәрежесінде "бор эквивалентінің" кемінде 5 миллиондық үлесі бар, "ядролық реакторда" пайдалануға арналған тығыздығы 1,50 г/текше см жоғары, 1 кг асатын графит.</w:t>
      </w:r>
    </w:p>
    <w:p>
      <w:pPr>
        <w:spacing w:after="0"/>
        <w:ind w:left="0"/>
        <w:jc w:val="both"/>
      </w:pPr>
      <w:r>
        <w:rPr>
          <w:rFonts w:ascii="Times New Roman"/>
          <w:b w:val="false"/>
          <w:i w:val="false"/>
          <w:color w:val="000000"/>
          <w:sz w:val="28"/>
        </w:rPr>
        <w:t xml:space="preserve">
      Арнайы ескертпе: сондай-ақ 1С 107 қараңыз. </w:t>
      </w:r>
    </w:p>
    <w:p>
      <w:pPr>
        <w:spacing w:after="0"/>
        <w:ind w:left="0"/>
        <w:jc w:val="both"/>
      </w:pPr>
      <w:r>
        <w:rPr>
          <w:rFonts w:ascii="Times New Roman"/>
          <w:b w:val="false"/>
          <w:i w:val="false"/>
          <w:color w:val="000000"/>
          <w:sz w:val="28"/>
        </w:rPr>
        <w:t xml:space="preserve">
      1-ескертпе: </w:t>
      </w:r>
    </w:p>
    <w:p>
      <w:pPr>
        <w:spacing w:after="0"/>
        <w:ind w:left="0"/>
        <w:jc w:val="both"/>
      </w:pPr>
      <w:r>
        <w:rPr>
          <w:rFonts w:ascii="Times New Roman"/>
          <w:b w:val="false"/>
          <w:i w:val="false"/>
          <w:color w:val="000000"/>
          <w:sz w:val="28"/>
        </w:rPr>
        <w:t xml:space="preserve">
      Экспорттық бақылау мақсатында жоғарыда санамаланған сипаттамаларға жауап беретін, экспортталатын графиттің "ядролық реакторда" пайдалану үшін арналғандығы туралы шешімді экспорттаушысының резидент мәртебесі бар қатысушы мемлекеттің құзыретті ведомствосы қабылдайды. </w:t>
      </w:r>
    </w:p>
    <w:bookmarkStart w:name="z30" w:id="27"/>
    <w:p>
      <w:pPr>
        <w:spacing w:after="0"/>
        <w:ind w:left="0"/>
        <w:jc w:val="both"/>
      </w:pPr>
      <w:r>
        <w:rPr>
          <w:rFonts w:ascii="Times New Roman"/>
          <w:b w:val="false"/>
          <w:i w:val="false"/>
          <w:color w:val="000000"/>
          <w:sz w:val="28"/>
        </w:rPr>
        <w:t xml:space="preserve">
      2-ескертпе: 0С004 тармағы бойынша мыналар бақылануға жатпайды: </w:t>
      </w:r>
    </w:p>
    <w:bookmarkEnd w:id="27"/>
    <w:bookmarkStart w:name="z31" w:id="28"/>
    <w:p>
      <w:pPr>
        <w:spacing w:after="0"/>
        <w:ind w:left="0"/>
        <w:jc w:val="both"/>
      </w:pPr>
      <w:r>
        <w:rPr>
          <w:rFonts w:ascii="Times New Roman"/>
          <w:b w:val="false"/>
          <w:i w:val="false"/>
          <w:color w:val="000000"/>
          <w:sz w:val="28"/>
        </w:rPr>
        <w:t>
      а. "Ядролық реакторларда" пайдалану үшін арнайы әзірленген немесе дайындалғандарды қоспағанда, массасы 1 кг кем графиттен дайындалған бұйымдар;</w:t>
      </w:r>
    </w:p>
    <w:bookmarkEnd w:id="28"/>
    <w:bookmarkStart w:name="z32" w:id="29"/>
    <w:p>
      <w:pPr>
        <w:spacing w:after="0"/>
        <w:ind w:left="0"/>
        <w:jc w:val="both"/>
      </w:pPr>
      <w:r>
        <w:rPr>
          <w:rFonts w:ascii="Times New Roman"/>
          <w:b w:val="false"/>
          <w:i w:val="false"/>
          <w:color w:val="000000"/>
          <w:sz w:val="28"/>
        </w:rPr>
        <w:t xml:space="preserve">
      b. Графиттің ұнтағы. </w:t>
      </w:r>
    </w:p>
    <w:bookmarkEnd w:id="29"/>
    <w:bookmarkStart w:name="z33" w:id="30"/>
    <w:p>
      <w:pPr>
        <w:spacing w:after="0"/>
        <w:ind w:left="0"/>
        <w:jc w:val="both"/>
      </w:pPr>
      <w:r>
        <w:rPr>
          <w:rFonts w:ascii="Times New Roman"/>
          <w:b w:val="false"/>
          <w:i w:val="false"/>
          <w:color w:val="000000"/>
          <w:sz w:val="28"/>
        </w:rPr>
        <w:t xml:space="preserve">
      2-ескертпе: В 0С004-те, "бор баламы" (ББ) борды қоса алғанда қоспалар үшін ББ-ның жиынтығы ретінде айқындалады (ББ көміртегін алып тастағанда, себебі көміртегі қоспа ретінде қаралмайды), мұндағы: </w:t>
      </w:r>
    </w:p>
    <w:bookmarkEnd w:id="30"/>
    <w:p>
      <w:pPr>
        <w:spacing w:after="0"/>
        <w:ind w:left="0"/>
        <w:jc w:val="both"/>
      </w:pPr>
      <w:r>
        <w:rPr>
          <w:rFonts w:ascii="Times New Roman"/>
          <w:b w:val="false"/>
          <w:i w:val="false"/>
          <w:color w:val="000000"/>
          <w:sz w:val="28"/>
        </w:rPr>
        <w:t xml:space="preserve">
      ББz(ррт) = С х ррт-ғы Z элементтің концентрациясы; </w:t>
      </w:r>
    </w:p>
    <w:p>
      <w:pPr>
        <w:spacing w:after="0"/>
        <w:ind w:left="0"/>
        <w:jc w:val="both"/>
      </w:pPr>
      <w:r>
        <w:rPr>
          <w:rFonts w:ascii="Times New Roman"/>
          <w:b w:val="false"/>
          <w:i w:val="false"/>
          <w:color w:val="000000"/>
          <w:sz w:val="28"/>
        </w:rPr>
        <w:t>
      Ав-ғы б (сигма)</w:t>
      </w:r>
    </w:p>
    <w:p>
      <w:pPr>
        <w:spacing w:after="0"/>
        <w:ind w:left="0"/>
        <w:jc w:val="both"/>
      </w:pPr>
      <w:r>
        <w:rPr>
          <w:rFonts w:ascii="Times New Roman"/>
          <w:b w:val="false"/>
          <w:i w:val="false"/>
          <w:color w:val="000000"/>
          <w:sz w:val="28"/>
        </w:rPr>
        <w:t>
      мұндағы СF - қайта есептеу коэффициенті=б (сигма)z Az</w:t>
      </w:r>
    </w:p>
    <w:p>
      <w:pPr>
        <w:spacing w:after="0"/>
        <w:ind w:left="0"/>
        <w:jc w:val="both"/>
      </w:pPr>
      <w:r>
        <w:rPr>
          <w:rFonts w:ascii="Times New Roman"/>
          <w:b w:val="false"/>
          <w:i w:val="false"/>
          <w:color w:val="000000"/>
          <w:sz w:val="28"/>
        </w:rPr>
        <w:t>
      бв және бz - бордың және тиісінше Z элементінің табиғи концентрациясына арналған жылу нейтрондарын қамту (барналарда) қиылысы; Ав және Аz - бордың және тиісінше Z элементінің атомдық массасы;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0С004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3801 </w:t>
            </w:r>
          </w:p>
        </w:tc>
      </w:tr>
    </w:tbl>
    <w:p>
      <w:pPr>
        <w:spacing w:after="0"/>
        <w:ind w:left="0"/>
        <w:jc w:val="both"/>
      </w:pPr>
      <w:r>
        <w:rPr>
          <w:rFonts w:ascii="Times New Roman"/>
          <w:b w:val="false"/>
          <w:i w:val="false"/>
          <w:color w:val="000000"/>
          <w:sz w:val="28"/>
        </w:rPr>
        <w:t>
      0С005 UF6 тоттануға төзімді (мысалы, никель немесе құрамында 60% немесе одан көп никель бар никельді қорытпалар, алюминий оксиді және толықтай фторланған көмірсутекті полимерлер), 99,9% немесе одан да таза және бөлшектерінің мөлшері АSТМ В330 стандартына сәйкес 10 мкм-ден кем және фракциялары бойынша жоғары біртекті газды-диффузиялық кедергілерді дайындау үшін арнайы дайындалған қосылыстар немесе ұнтақтар.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0С005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7504 00 000 1, 7504 00 000 9 </w:t>
            </w:r>
          </w:p>
          <w:p>
            <w:pPr>
              <w:spacing w:after="20"/>
              <w:ind w:left="20"/>
              <w:jc w:val="both"/>
            </w:pPr>
            <w:r>
              <w:rPr>
                <w:rFonts w:ascii="Times New Roman"/>
                <w:b w:val="false"/>
                <w:i w:val="false"/>
                <w:color w:val="000000"/>
                <w:sz w:val="20"/>
              </w:rPr>
              <w:t>2818 20 000 0</w:t>
            </w:r>
          </w:p>
          <w:p>
            <w:pPr>
              <w:spacing w:after="20"/>
              <w:ind w:left="20"/>
              <w:jc w:val="both"/>
            </w:pPr>
            <w:r>
              <w:rPr>
                <w:rFonts w:ascii="Times New Roman"/>
                <w:b w:val="false"/>
                <w:i w:val="false"/>
                <w:color w:val="000000"/>
                <w:sz w:val="20"/>
              </w:rPr>
              <w:t>
2903 39 (тек фторидтер)";</w:t>
            </w:r>
          </w:p>
        </w:tc>
      </w:tr>
    </w:tbl>
    <w:bookmarkStart w:name="z34" w:id="31"/>
    <w:p>
      <w:pPr>
        <w:spacing w:after="0"/>
        <w:ind w:left="0"/>
        <w:jc w:val="both"/>
      </w:pPr>
      <w:r>
        <w:rPr>
          <w:rFonts w:ascii="Times New Roman"/>
          <w:b w:val="false"/>
          <w:i w:val="false"/>
          <w:color w:val="000000"/>
          <w:sz w:val="28"/>
        </w:rPr>
        <w:t>
      "1-санат Материалдар, химикаттар, микроорганизмдер" мен "уыттар" деген кіші бөлімде:</w:t>
      </w:r>
    </w:p>
    <w:bookmarkEnd w:id="31"/>
    <w:bookmarkStart w:name="z35" w:id="32"/>
    <w:p>
      <w:pPr>
        <w:spacing w:after="0"/>
        <w:ind w:left="0"/>
        <w:jc w:val="both"/>
      </w:pPr>
      <w:r>
        <w:rPr>
          <w:rFonts w:ascii="Times New Roman"/>
          <w:b w:val="false"/>
          <w:i w:val="false"/>
          <w:color w:val="000000"/>
          <w:sz w:val="28"/>
        </w:rPr>
        <w:t>
      "1А Жүйелер, жабдықтар және компоненттер" деген параграфта:</w:t>
      </w:r>
    </w:p>
    <w:bookmarkEnd w:id="32"/>
    <w:bookmarkStart w:name="z36" w:id="33"/>
    <w:p>
      <w:pPr>
        <w:spacing w:after="0"/>
        <w:ind w:left="0"/>
        <w:jc w:val="both"/>
      </w:pPr>
      <w:r>
        <w:rPr>
          <w:rFonts w:ascii="Times New Roman"/>
          <w:b w:val="false"/>
          <w:i w:val="false"/>
          <w:color w:val="000000"/>
          <w:sz w:val="28"/>
        </w:rPr>
        <w:t>
      1В233 бөлігі мынадай редакцияда жазылсын:</w:t>
      </w:r>
    </w:p>
    <w:bookmarkEnd w:id="33"/>
    <w:bookmarkStart w:name="z37" w:id="34"/>
    <w:p>
      <w:pPr>
        <w:spacing w:after="0"/>
        <w:ind w:left="0"/>
        <w:jc w:val="both"/>
      </w:pPr>
      <w:r>
        <w:rPr>
          <w:rFonts w:ascii="Times New Roman"/>
          <w:b w:val="false"/>
          <w:i w:val="false"/>
          <w:color w:val="000000"/>
          <w:sz w:val="28"/>
        </w:rPr>
        <w:t>
      "1B233 Мына сияқты литий изотоптарын бөлуге арналған қондырғылар мен жабдық:</w:t>
      </w:r>
    </w:p>
    <w:bookmarkEnd w:id="34"/>
    <w:bookmarkStart w:name="z38" w:id="35"/>
    <w:p>
      <w:pPr>
        <w:spacing w:after="0"/>
        <w:ind w:left="0"/>
        <w:jc w:val="both"/>
      </w:pPr>
      <w:r>
        <w:rPr>
          <w:rFonts w:ascii="Times New Roman"/>
          <w:b w:val="false"/>
          <w:i w:val="false"/>
          <w:color w:val="000000"/>
          <w:sz w:val="28"/>
        </w:rPr>
        <w:t>
      а. Литий изотоптарын бөлуге арналған қондырғылар немесе агрегаттар;</w:t>
      </w:r>
    </w:p>
    <w:bookmarkEnd w:id="35"/>
    <w:bookmarkStart w:name="z39" w:id="36"/>
    <w:p>
      <w:pPr>
        <w:spacing w:after="0"/>
        <w:ind w:left="0"/>
        <w:jc w:val="both"/>
      </w:pPr>
      <w:r>
        <w:rPr>
          <w:rFonts w:ascii="Times New Roman"/>
          <w:b w:val="false"/>
          <w:i w:val="false"/>
          <w:color w:val="000000"/>
          <w:sz w:val="28"/>
        </w:rPr>
        <w:t xml:space="preserve">
      b. Мынадай литий изотоптарын бөлуге арналған жабдық: </w:t>
      </w:r>
    </w:p>
    <w:bookmarkEnd w:id="36"/>
    <w:p>
      <w:pPr>
        <w:spacing w:after="0"/>
        <w:ind w:left="0"/>
        <w:jc w:val="both"/>
      </w:pPr>
      <w:r>
        <w:rPr>
          <w:rFonts w:ascii="Times New Roman"/>
          <w:b w:val="false"/>
          <w:i w:val="false"/>
          <w:color w:val="000000"/>
          <w:sz w:val="28"/>
        </w:rPr>
        <w:t xml:space="preserve">
      2. Литийдің амальгамы үшін арнайы әзірленген сұйық-қондырғылы сұйықты алмасуға арналған колонналар. </w:t>
      </w:r>
    </w:p>
    <w:p>
      <w:pPr>
        <w:spacing w:after="0"/>
        <w:ind w:left="0"/>
        <w:jc w:val="both"/>
      </w:pPr>
      <w:r>
        <w:rPr>
          <w:rFonts w:ascii="Times New Roman"/>
          <w:b w:val="false"/>
          <w:i w:val="false"/>
          <w:color w:val="000000"/>
          <w:sz w:val="28"/>
        </w:rPr>
        <w:t xml:space="preserve">
      3. Сынапқа немесе литийдің амальгамына арналған сорғылар. </w:t>
      </w:r>
    </w:p>
    <w:p>
      <w:pPr>
        <w:spacing w:after="0"/>
        <w:ind w:left="0"/>
        <w:jc w:val="both"/>
      </w:pPr>
      <w:r>
        <w:rPr>
          <w:rFonts w:ascii="Times New Roman"/>
          <w:b w:val="false"/>
          <w:i w:val="false"/>
          <w:color w:val="000000"/>
          <w:sz w:val="28"/>
        </w:rPr>
        <w:t>
      4. Литийдің амальгамына арналған электролизді ұяшықтар.</w:t>
      </w:r>
    </w:p>
    <w:bookmarkStart w:name="z110" w:id="37"/>
    <w:p>
      <w:pPr>
        <w:spacing w:after="0"/>
        <w:ind w:left="0"/>
        <w:jc w:val="both"/>
      </w:pPr>
      <w:r>
        <w:rPr>
          <w:rFonts w:ascii="Times New Roman"/>
          <w:b w:val="false"/>
          <w:i w:val="false"/>
          <w:color w:val="000000"/>
          <w:sz w:val="28"/>
        </w:rPr>
        <w:t>
      с) литий изотоптарын бөлу үшін арнайы жобаланған ионды алмасу жүйелері, сондай-ақ олар үшін арнайы жобаланған компоненттер,</w:t>
      </w:r>
    </w:p>
    <w:bookmarkEnd w:id="37"/>
    <w:bookmarkStart w:name="z111" w:id="38"/>
    <w:p>
      <w:pPr>
        <w:spacing w:after="0"/>
        <w:ind w:left="0"/>
        <w:jc w:val="both"/>
      </w:pPr>
      <w:r>
        <w:rPr>
          <w:rFonts w:ascii="Times New Roman"/>
          <w:b w:val="false"/>
          <w:i w:val="false"/>
          <w:color w:val="000000"/>
          <w:sz w:val="28"/>
        </w:rPr>
        <w:t>
      d) литий изотоптарын бөлу үшін арнайы жобаланған химиялық алмасу жүйелері (краун-эфирлерді, криптандтарды немесе лариат-эфирлерді қолданумен), сондай-ақ олар үшін арнайы жобаланған компоненттер.</w:t>
      </w:r>
    </w:p>
    <w:bookmarkEnd w:id="38"/>
    <w:p>
      <w:pPr>
        <w:spacing w:after="0"/>
        <w:ind w:left="0"/>
        <w:jc w:val="both"/>
      </w:pPr>
      <w:r>
        <w:rPr>
          <w:rFonts w:ascii="Times New Roman"/>
          <w:b w:val="false"/>
          <w:i w:val="false"/>
          <w:color w:val="000000"/>
          <w:sz w:val="28"/>
        </w:rPr>
        <w:t xml:space="preserve">
      5. Литийдің гидроқышқылының концентрацияланған ерітінділеріне арналған буландырғыштар.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1B233 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8 401 20 000 0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1.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8 401 20 000 0</w:t>
            </w:r>
          </w:p>
          <w:p>
            <w:pPr>
              <w:spacing w:after="20"/>
              <w:ind w:left="20"/>
              <w:jc w:val="both"/>
            </w:pPr>
            <w:r>
              <w:rPr>
                <w:rFonts w:ascii="Times New Roman"/>
                <w:b w:val="false"/>
                <w:i w:val="false"/>
                <w:color w:val="000000"/>
                <w:sz w:val="20"/>
              </w:rPr>
              <w:t>
8 479 89 970 8</w:t>
            </w:r>
          </w:p>
          <w:p>
            <w:pPr>
              <w:spacing w:after="20"/>
              <w:ind w:left="20"/>
              <w:jc w:val="both"/>
            </w:pPr>
            <w:r>
              <w:rPr>
                <w:rFonts w:ascii="Times New Roman"/>
                <w:b w:val="false"/>
                <w:i w:val="false"/>
                <w:color w:val="000000"/>
                <w:sz w:val="20"/>
              </w:rPr>
              <w:t xml:space="preserve">
8401 10 000 0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2.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8 413 50 800 0</w:t>
            </w:r>
          </w:p>
          <w:p>
            <w:pPr>
              <w:spacing w:after="20"/>
              <w:ind w:left="20"/>
              <w:jc w:val="both"/>
            </w:pPr>
            <w:r>
              <w:rPr>
                <w:rFonts w:ascii="Times New Roman"/>
                <w:b w:val="false"/>
                <w:i w:val="false"/>
                <w:color w:val="000000"/>
                <w:sz w:val="20"/>
              </w:rPr>
              <w:t>
8 413 60 800 0</w:t>
            </w:r>
          </w:p>
          <w:p>
            <w:pPr>
              <w:spacing w:after="20"/>
              <w:ind w:left="20"/>
              <w:jc w:val="both"/>
            </w:pPr>
            <w:r>
              <w:rPr>
                <w:rFonts w:ascii="Times New Roman"/>
                <w:b w:val="false"/>
                <w:i w:val="false"/>
                <w:color w:val="000000"/>
                <w:sz w:val="20"/>
              </w:rPr>
              <w:t>
8 413 70 810 0</w:t>
            </w:r>
          </w:p>
          <w:p>
            <w:pPr>
              <w:spacing w:after="20"/>
              <w:ind w:left="20"/>
              <w:jc w:val="both"/>
            </w:pPr>
            <w:r>
              <w:rPr>
                <w:rFonts w:ascii="Times New Roman"/>
                <w:b w:val="false"/>
                <w:i w:val="false"/>
                <w:color w:val="000000"/>
                <w:sz w:val="20"/>
              </w:rPr>
              <w:t>
8 413 70 890 0</w:t>
            </w:r>
          </w:p>
          <w:p>
            <w:pPr>
              <w:spacing w:after="20"/>
              <w:ind w:left="20"/>
              <w:jc w:val="both"/>
            </w:pPr>
            <w:r>
              <w:rPr>
                <w:rFonts w:ascii="Times New Roman"/>
                <w:b w:val="false"/>
                <w:i w:val="false"/>
                <w:color w:val="000000"/>
                <w:sz w:val="20"/>
              </w:rPr>
              <w:t xml:space="preserve">
8 413 81 000 0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3.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8 401 20 000 0</w:t>
            </w:r>
          </w:p>
          <w:p>
            <w:pPr>
              <w:spacing w:after="20"/>
              <w:ind w:left="20"/>
              <w:jc w:val="both"/>
            </w:pPr>
            <w:r>
              <w:rPr>
                <w:rFonts w:ascii="Times New Roman"/>
                <w:b w:val="false"/>
                <w:i w:val="false"/>
                <w:color w:val="000000"/>
                <w:sz w:val="20"/>
              </w:rPr>
              <w:t xml:space="preserve">
8 543 30 000 0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1В233 b. 4.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8 401 20 000 0</w:t>
            </w:r>
          </w:p>
          <w:p>
            <w:pPr>
              <w:spacing w:after="20"/>
              <w:ind w:left="20"/>
              <w:jc w:val="both"/>
            </w:pPr>
            <w:r>
              <w:rPr>
                <w:rFonts w:ascii="Times New Roman"/>
                <w:b w:val="false"/>
                <w:i w:val="false"/>
                <w:color w:val="000000"/>
                <w:sz w:val="20"/>
              </w:rPr>
              <w:t>
8 419 39 000 9</w:t>
            </w:r>
          </w:p>
          <w:p>
            <w:pPr>
              <w:spacing w:after="20"/>
              <w:ind w:left="20"/>
              <w:jc w:val="both"/>
            </w:pPr>
            <w:r>
              <w:rPr>
                <w:rFonts w:ascii="Times New Roman"/>
                <w:b w:val="false"/>
                <w:i w:val="false"/>
                <w:color w:val="000000"/>
                <w:sz w:val="20"/>
              </w:rPr>
              <w:t xml:space="preserve">
8 419 89 989 0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с.</w:t>
            </w:r>
          </w:p>
          <w:p>
            <w:pPr>
              <w:spacing w:after="20"/>
              <w:ind w:left="20"/>
              <w:jc w:val="both"/>
            </w:pPr>
            <w:r>
              <w:rPr>
                <w:rFonts w:ascii="Times New Roman"/>
                <w:b w:val="false"/>
                <w:i w:val="false"/>
                <w:color w:val="000000"/>
                <w:sz w:val="20"/>
              </w:rPr>
              <w:t>
1В233 d.";</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9"/>
    <w:p>
      <w:pPr>
        <w:spacing w:after="0"/>
        <w:ind w:left="0"/>
        <w:jc w:val="both"/>
      </w:pPr>
      <w:r>
        <w:rPr>
          <w:rFonts w:ascii="Times New Roman"/>
          <w:b w:val="false"/>
          <w:i w:val="false"/>
          <w:color w:val="000000"/>
          <w:sz w:val="28"/>
        </w:rPr>
        <w:t>
      мынадай мазмұндағы 1В234 бөлігімен толықтырылсын:</w:t>
      </w:r>
    </w:p>
    <w:bookmarkEnd w:id="39"/>
    <w:bookmarkStart w:name="z41" w:id="40"/>
    <w:p>
      <w:pPr>
        <w:spacing w:after="0"/>
        <w:ind w:left="0"/>
        <w:jc w:val="both"/>
      </w:pPr>
      <w:r>
        <w:rPr>
          <w:rFonts w:ascii="Times New Roman"/>
          <w:b w:val="false"/>
          <w:i w:val="false"/>
          <w:color w:val="000000"/>
          <w:sz w:val="28"/>
        </w:rPr>
        <w:t>
      "1B234 жарылғыш заттарға немесе әскери бөліктерге сынақ жүргізу мақсатында жоспарланған және мынадай екі сипаттамасы бар, жарылғыш заттарды сақтауға және тасымалдауға арналған контейнерлер, камералар, ыдыстар және басқа құралдар:</w:t>
      </w:r>
    </w:p>
    <w:bookmarkEnd w:id="40"/>
    <w:p>
      <w:pPr>
        <w:spacing w:after="0"/>
        <w:ind w:left="0"/>
        <w:jc w:val="both"/>
      </w:pPr>
      <w:r>
        <w:rPr>
          <w:rFonts w:ascii="Times New Roman"/>
          <w:b w:val="false"/>
          <w:i w:val="false"/>
          <w:color w:val="000000"/>
          <w:sz w:val="28"/>
        </w:rPr>
        <w:t>
      Ескертпе: сондай-ақ әскери мақсаттағы өнімдердің тізімін қараңыз.</w:t>
      </w:r>
    </w:p>
    <w:p>
      <w:pPr>
        <w:spacing w:after="0"/>
        <w:ind w:left="0"/>
        <w:jc w:val="both"/>
      </w:pPr>
      <w:r>
        <w:rPr>
          <w:rFonts w:ascii="Times New Roman"/>
          <w:b w:val="false"/>
          <w:i w:val="false"/>
          <w:color w:val="000000"/>
          <w:sz w:val="28"/>
        </w:rPr>
        <w:t>
      a) 2 кг тең немесе асатын тратильді эквивалентке есептеліп жобаланған,</w:t>
      </w:r>
    </w:p>
    <w:p>
      <w:pPr>
        <w:spacing w:after="0"/>
        <w:ind w:left="0"/>
        <w:jc w:val="both"/>
      </w:pPr>
      <w:r>
        <w:rPr>
          <w:rFonts w:ascii="Times New Roman"/>
          <w:b w:val="false"/>
          <w:i w:val="false"/>
          <w:color w:val="000000"/>
          <w:sz w:val="28"/>
        </w:rPr>
        <w:t>
      b) уақытша кешіктіріп немесе нақты уақыт масштабы режимінде диагностикалық деректерді немесе өлшеу нәтижелерін беруді қамтамасыз ететін конструкциялық элементтері немесе сипаттамалары бар";</w:t>
      </w:r>
    </w:p>
    <w:bookmarkStart w:name="z42" w:id="41"/>
    <w:p>
      <w:pPr>
        <w:spacing w:after="0"/>
        <w:ind w:left="0"/>
        <w:jc w:val="both"/>
      </w:pPr>
      <w:r>
        <w:rPr>
          <w:rFonts w:ascii="Times New Roman"/>
          <w:b w:val="false"/>
          <w:i w:val="false"/>
          <w:color w:val="000000"/>
          <w:sz w:val="28"/>
        </w:rPr>
        <w:t>
      "1С Материалдар" параграфында:</w:t>
      </w:r>
    </w:p>
    <w:bookmarkEnd w:id="41"/>
    <w:p>
      <w:pPr>
        <w:spacing w:after="0"/>
        <w:ind w:left="0"/>
        <w:jc w:val="both"/>
      </w:pPr>
      <w:r>
        <w:rPr>
          <w:rFonts w:ascii="Times New Roman"/>
          <w:b w:val="false"/>
          <w:i w:val="false"/>
          <w:color w:val="000000"/>
          <w:sz w:val="28"/>
        </w:rPr>
        <w:t>
      1C235, 1С236 және 1С237 бөліктері мынадай редакцияда жазылсын:</w:t>
      </w:r>
    </w:p>
    <w:p>
      <w:pPr>
        <w:spacing w:after="0"/>
        <w:ind w:left="0"/>
        <w:jc w:val="both"/>
      </w:pPr>
      <w:r>
        <w:rPr>
          <w:rFonts w:ascii="Times New Roman"/>
          <w:b w:val="false"/>
          <w:i w:val="false"/>
          <w:color w:val="000000"/>
          <w:sz w:val="28"/>
        </w:rPr>
        <w:t>
      "1С235 Тритий, тритийлі қосылыстар, олардағы тритий атомдарының сутегіне қатынасы 1 к 1000-нан асатын тритийі бар қоспалар немесе жоғарыда сипатталғандардың кез келгені бар бұйымдар немесе құрылғылар;</w:t>
      </w:r>
    </w:p>
    <w:p>
      <w:pPr>
        <w:spacing w:after="0"/>
        <w:ind w:left="0"/>
        <w:jc w:val="both"/>
      </w:pPr>
      <w:r>
        <w:rPr>
          <w:rFonts w:ascii="Times New Roman"/>
          <w:b w:val="false"/>
          <w:i w:val="false"/>
          <w:color w:val="000000"/>
          <w:sz w:val="28"/>
        </w:rPr>
        <w:t>
      Ескертпе: 1С235 тармақ бойынша кез келген түрдегі тритийдің 1.48*103 ГБк (40 кюри) аспайтын бұйымдар немесе құрылғылар бақыланбайды;</w:t>
      </w:r>
    </w:p>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1С235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2844 40 800 0 </w:t>
            </w:r>
          </w:p>
        </w:tc>
      </w:tr>
    </w:tbl>
    <w:bookmarkStart w:name="z43" w:id="42"/>
    <w:p>
      <w:pPr>
        <w:spacing w:after="0"/>
        <w:ind w:left="0"/>
        <w:jc w:val="both"/>
      </w:pPr>
      <w:r>
        <w:rPr>
          <w:rFonts w:ascii="Times New Roman"/>
          <w:b w:val="false"/>
          <w:i w:val="false"/>
          <w:color w:val="000000"/>
          <w:sz w:val="28"/>
        </w:rPr>
        <w:t>
      1С236 Альфа - жартылай ыдырау кезеңі кемінде 10 күн, бірақ 200 жылдан аспайтын мынадай түрдегі альфа сәулеленетін радионуклидтер:</w:t>
      </w:r>
    </w:p>
    <w:bookmarkEnd w:id="42"/>
    <w:p>
      <w:pPr>
        <w:spacing w:after="0"/>
        <w:ind w:left="0"/>
        <w:jc w:val="both"/>
      </w:pPr>
      <w:r>
        <w:rPr>
          <w:rFonts w:ascii="Times New Roman"/>
          <w:b w:val="false"/>
          <w:i w:val="false"/>
          <w:color w:val="000000"/>
          <w:sz w:val="28"/>
        </w:rPr>
        <w:t xml:space="preserve">
      а. Таза изотоп; </w:t>
      </w:r>
    </w:p>
    <w:p>
      <w:pPr>
        <w:spacing w:after="0"/>
        <w:ind w:left="0"/>
        <w:jc w:val="both"/>
      </w:pPr>
      <w:r>
        <w:rPr>
          <w:rFonts w:ascii="Times New Roman"/>
          <w:b w:val="false"/>
          <w:i w:val="false"/>
          <w:color w:val="000000"/>
          <w:sz w:val="28"/>
        </w:rPr>
        <w:t xml:space="preserve">
      b. Альфа-белсенділігінің жиынтығы 1 кг-ға (37 Гбк/кг) 1 кюри немесе одан көп осы радионуклидтердің кез келгені бар қосылыстар; </w:t>
      </w:r>
    </w:p>
    <w:p>
      <w:pPr>
        <w:spacing w:after="0"/>
        <w:ind w:left="0"/>
        <w:jc w:val="both"/>
      </w:pPr>
      <w:r>
        <w:rPr>
          <w:rFonts w:ascii="Times New Roman"/>
          <w:b w:val="false"/>
          <w:i w:val="false"/>
          <w:color w:val="000000"/>
          <w:sz w:val="28"/>
        </w:rPr>
        <w:t xml:space="preserve">
      с. Альфа-белсенділігінің жиынтығы 1 кг-ға (37 ГБк/кг) 1 кюри немесе одан көп осы радионуклидтердің кез-келгені бар қоспалар; </w:t>
      </w:r>
    </w:p>
    <w:p>
      <w:pPr>
        <w:spacing w:after="0"/>
        <w:ind w:left="0"/>
        <w:jc w:val="both"/>
      </w:pPr>
      <w:r>
        <w:rPr>
          <w:rFonts w:ascii="Times New Roman"/>
          <w:b w:val="false"/>
          <w:i w:val="false"/>
          <w:color w:val="000000"/>
          <w:sz w:val="28"/>
        </w:rPr>
        <w:t xml:space="preserve">
      d. Олар бар өнімдер немесе құрылғылар. </w:t>
      </w:r>
    </w:p>
    <w:p>
      <w:pPr>
        <w:spacing w:after="0"/>
        <w:ind w:left="0"/>
        <w:jc w:val="both"/>
      </w:pPr>
      <w:r>
        <w:rPr>
          <w:rFonts w:ascii="Times New Roman"/>
          <w:b w:val="false"/>
          <w:i w:val="false"/>
          <w:color w:val="000000"/>
          <w:sz w:val="28"/>
        </w:rPr>
        <w:t xml:space="preserve">
      Eскертпе: 1С236 тармақ бойынша жиынтық альфа белсенділігі 3,7 ГБк (100 миликюри) аспайтын бұйымдар немесе құрылғылар бақыланбайды; </w:t>
      </w:r>
    </w:p>
    <w:p>
      <w:pPr>
        <w:spacing w:after="0"/>
        <w:ind w:left="0"/>
        <w:jc w:val="both"/>
      </w:pPr>
      <w:r>
        <w:rPr>
          <w:rFonts w:ascii="Times New Roman"/>
          <w:b w:val="false"/>
          <w:i w:val="false"/>
          <w:color w:val="000000"/>
          <w:sz w:val="28"/>
        </w:rPr>
        <w:t>
      Ескертпе. Сондай-ақ 10-санаттың 1 және 2 ұстанымдарын қараңыз. 0-9 -санаттарда қамтылмаған, ұлттық қауіпсіздік шеңберінде бақыланатын өнім.</w:t>
      </w:r>
    </w:p>
    <w:p>
      <w:pPr>
        <w:spacing w:after="0"/>
        <w:ind w:left="0"/>
        <w:jc w:val="both"/>
      </w:pPr>
      <w:r>
        <w:rPr>
          <w:rFonts w:ascii="Times New Roman"/>
          <w:b w:val="false"/>
          <w:i w:val="false"/>
          <w:color w:val="000000"/>
          <w:sz w:val="28"/>
        </w:rPr>
        <w:t>
      1С236 2844</w:t>
      </w:r>
    </w:p>
    <w:p>
      <w:pPr>
        <w:spacing w:after="0"/>
        <w:ind w:left="0"/>
        <w:jc w:val="both"/>
      </w:pPr>
      <w:r>
        <w:rPr>
          <w:rFonts w:ascii="Times New Roman"/>
          <w:b w:val="false"/>
          <w:i w:val="false"/>
          <w:color w:val="000000"/>
          <w:sz w:val="28"/>
        </w:rPr>
        <w:t>
      9022 29 000 0</w:t>
      </w:r>
    </w:p>
    <w:p>
      <w:pPr>
        <w:spacing w:after="0"/>
        <w:ind w:left="0"/>
        <w:jc w:val="both"/>
      </w:pPr>
      <w:r>
        <w:rPr>
          <w:rFonts w:ascii="Times New Roman"/>
          <w:b w:val="false"/>
          <w:i w:val="false"/>
          <w:color w:val="000000"/>
          <w:sz w:val="28"/>
        </w:rPr>
        <w:t>
      1C237 Техникалық ескертпе:</w:t>
      </w:r>
    </w:p>
    <w:p>
      <w:pPr>
        <w:spacing w:after="0"/>
        <w:ind w:left="0"/>
        <w:jc w:val="both"/>
      </w:pPr>
      <w:r>
        <w:rPr>
          <w:rFonts w:ascii="Times New Roman"/>
          <w:b w:val="false"/>
          <w:i w:val="false"/>
          <w:color w:val="000000"/>
          <w:sz w:val="28"/>
        </w:rPr>
        <w:t>
      1С236 тармағының контекстінде "радионуклидтер" болып мыналар табылады:</w:t>
      </w:r>
    </w:p>
    <w:p>
      <w:pPr>
        <w:spacing w:after="0"/>
        <w:ind w:left="0"/>
        <w:jc w:val="both"/>
      </w:pPr>
      <w:r>
        <w:rPr>
          <w:rFonts w:ascii="Times New Roman"/>
          <w:b w:val="false"/>
          <w:i w:val="false"/>
          <w:color w:val="000000"/>
          <w:sz w:val="28"/>
        </w:rPr>
        <w:t>
       - актиний-225 (Ас-225)</w:t>
      </w:r>
    </w:p>
    <w:p>
      <w:pPr>
        <w:spacing w:after="0"/>
        <w:ind w:left="0"/>
        <w:jc w:val="both"/>
      </w:pPr>
      <w:r>
        <w:rPr>
          <w:rFonts w:ascii="Times New Roman"/>
          <w:b w:val="false"/>
          <w:i w:val="false"/>
          <w:color w:val="000000"/>
          <w:sz w:val="28"/>
        </w:rPr>
        <w:t>
       - актиний-227 (Ас-227)</w:t>
      </w:r>
    </w:p>
    <w:p>
      <w:pPr>
        <w:spacing w:after="0"/>
        <w:ind w:left="0"/>
        <w:jc w:val="both"/>
      </w:pPr>
      <w:r>
        <w:rPr>
          <w:rFonts w:ascii="Times New Roman"/>
          <w:b w:val="false"/>
          <w:i w:val="false"/>
          <w:color w:val="000000"/>
          <w:sz w:val="28"/>
        </w:rPr>
        <w:t>
       - калифорний-253 (Cf-253)</w:t>
      </w:r>
    </w:p>
    <w:p>
      <w:pPr>
        <w:spacing w:after="0"/>
        <w:ind w:left="0"/>
        <w:jc w:val="both"/>
      </w:pPr>
      <w:r>
        <w:rPr>
          <w:rFonts w:ascii="Times New Roman"/>
          <w:b w:val="false"/>
          <w:i w:val="false"/>
          <w:color w:val="000000"/>
          <w:sz w:val="28"/>
        </w:rPr>
        <w:t>
       - кюрий-240 (Cm-240)</w:t>
      </w:r>
    </w:p>
    <w:p>
      <w:pPr>
        <w:spacing w:after="0"/>
        <w:ind w:left="0"/>
        <w:jc w:val="both"/>
      </w:pPr>
      <w:r>
        <w:rPr>
          <w:rFonts w:ascii="Times New Roman"/>
          <w:b w:val="false"/>
          <w:i w:val="false"/>
          <w:color w:val="000000"/>
          <w:sz w:val="28"/>
        </w:rPr>
        <w:t>
       - кюрий-241 (Cm-241)</w:t>
      </w:r>
    </w:p>
    <w:p>
      <w:pPr>
        <w:spacing w:after="0"/>
        <w:ind w:left="0"/>
        <w:jc w:val="both"/>
      </w:pPr>
      <w:r>
        <w:rPr>
          <w:rFonts w:ascii="Times New Roman"/>
          <w:b w:val="false"/>
          <w:i w:val="false"/>
          <w:color w:val="000000"/>
          <w:sz w:val="28"/>
        </w:rPr>
        <w:t>
       - кюрий-242 (Cm-242)</w:t>
      </w:r>
    </w:p>
    <w:p>
      <w:pPr>
        <w:spacing w:after="0"/>
        <w:ind w:left="0"/>
        <w:jc w:val="both"/>
      </w:pPr>
      <w:r>
        <w:rPr>
          <w:rFonts w:ascii="Times New Roman"/>
          <w:b w:val="false"/>
          <w:i w:val="false"/>
          <w:color w:val="000000"/>
          <w:sz w:val="28"/>
        </w:rPr>
        <w:t>
       - кюрий-243 (Cm-243)</w:t>
      </w:r>
    </w:p>
    <w:p>
      <w:pPr>
        <w:spacing w:after="0"/>
        <w:ind w:left="0"/>
        <w:jc w:val="both"/>
      </w:pPr>
      <w:r>
        <w:rPr>
          <w:rFonts w:ascii="Times New Roman"/>
          <w:b w:val="false"/>
          <w:i w:val="false"/>
          <w:color w:val="000000"/>
          <w:sz w:val="28"/>
        </w:rPr>
        <w:t>
       - кюрий-244 (Cm-244)</w:t>
      </w:r>
    </w:p>
    <w:p>
      <w:pPr>
        <w:spacing w:after="0"/>
        <w:ind w:left="0"/>
        <w:jc w:val="both"/>
      </w:pPr>
      <w:r>
        <w:rPr>
          <w:rFonts w:ascii="Times New Roman"/>
          <w:b w:val="false"/>
          <w:i w:val="false"/>
          <w:color w:val="000000"/>
          <w:sz w:val="28"/>
        </w:rPr>
        <w:t>
       - эйнштейний-253 (Es-253)</w:t>
      </w:r>
    </w:p>
    <w:p>
      <w:pPr>
        <w:spacing w:after="0"/>
        <w:ind w:left="0"/>
        <w:jc w:val="both"/>
      </w:pPr>
      <w:r>
        <w:rPr>
          <w:rFonts w:ascii="Times New Roman"/>
          <w:b w:val="false"/>
          <w:i w:val="false"/>
          <w:color w:val="000000"/>
          <w:sz w:val="28"/>
        </w:rPr>
        <w:t>
       - эйнштейний-254 (Es-254)</w:t>
      </w:r>
    </w:p>
    <w:p>
      <w:pPr>
        <w:spacing w:after="0"/>
        <w:ind w:left="0"/>
        <w:jc w:val="both"/>
      </w:pPr>
      <w:r>
        <w:rPr>
          <w:rFonts w:ascii="Times New Roman"/>
          <w:b w:val="false"/>
          <w:i w:val="false"/>
          <w:color w:val="000000"/>
          <w:sz w:val="28"/>
        </w:rPr>
        <w:t>
       - гадолиний-148 (Gd-148)</w:t>
      </w:r>
    </w:p>
    <w:p>
      <w:pPr>
        <w:spacing w:after="0"/>
        <w:ind w:left="0"/>
        <w:jc w:val="both"/>
      </w:pPr>
      <w:r>
        <w:rPr>
          <w:rFonts w:ascii="Times New Roman"/>
          <w:b w:val="false"/>
          <w:i w:val="false"/>
          <w:color w:val="000000"/>
          <w:sz w:val="28"/>
        </w:rPr>
        <w:t>
       - плутоний-236 (Pu-236)</w:t>
      </w:r>
    </w:p>
    <w:p>
      <w:pPr>
        <w:spacing w:after="0"/>
        <w:ind w:left="0"/>
        <w:jc w:val="both"/>
      </w:pPr>
      <w:r>
        <w:rPr>
          <w:rFonts w:ascii="Times New Roman"/>
          <w:b w:val="false"/>
          <w:i w:val="false"/>
          <w:color w:val="000000"/>
          <w:sz w:val="28"/>
        </w:rPr>
        <w:t>
       - плутоний-238 (Pu-238)</w:t>
      </w:r>
    </w:p>
    <w:p>
      <w:pPr>
        <w:spacing w:after="0"/>
        <w:ind w:left="0"/>
        <w:jc w:val="both"/>
      </w:pPr>
      <w:r>
        <w:rPr>
          <w:rFonts w:ascii="Times New Roman"/>
          <w:b w:val="false"/>
          <w:i w:val="false"/>
          <w:color w:val="000000"/>
          <w:sz w:val="28"/>
        </w:rPr>
        <w:t>
       - полоний-208 (Po-208)</w:t>
      </w:r>
    </w:p>
    <w:p>
      <w:pPr>
        <w:spacing w:after="0"/>
        <w:ind w:left="0"/>
        <w:jc w:val="both"/>
      </w:pPr>
      <w:r>
        <w:rPr>
          <w:rFonts w:ascii="Times New Roman"/>
          <w:b w:val="false"/>
          <w:i w:val="false"/>
          <w:color w:val="000000"/>
          <w:sz w:val="28"/>
        </w:rPr>
        <w:t>
       - полоний-209 (Po-209)</w:t>
      </w:r>
    </w:p>
    <w:p>
      <w:pPr>
        <w:spacing w:after="0"/>
        <w:ind w:left="0"/>
        <w:jc w:val="both"/>
      </w:pPr>
      <w:r>
        <w:rPr>
          <w:rFonts w:ascii="Times New Roman"/>
          <w:b w:val="false"/>
          <w:i w:val="false"/>
          <w:color w:val="000000"/>
          <w:sz w:val="28"/>
        </w:rPr>
        <w:t>
       - полоний-210 (Po-210)</w:t>
      </w:r>
    </w:p>
    <w:p>
      <w:pPr>
        <w:spacing w:after="0"/>
        <w:ind w:left="0"/>
        <w:jc w:val="both"/>
      </w:pPr>
      <w:r>
        <w:rPr>
          <w:rFonts w:ascii="Times New Roman"/>
          <w:b w:val="false"/>
          <w:i w:val="false"/>
          <w:color w:val="000000"/>
          <w:sz w:val="28"/>
        </w:rPr>
        <w:t>
       - радий-223 (Ra-223)</w:t>
      </w:r>
    </w:p>
    <w:p>
      <w:pPr>
        <w:spacing w:after="0"/>
        <w:ind w:left="0"/>
        <w:jc w:val="both"/>
      </w:pPr>
      <w:r>
        <w:rPr>
          <w:rFonts w:ascii="Times New Roman"/>
          <w:b w:val="false"/>
          <w:i w:val="false"/>
          <w:color w:val="000000"/>
          <w:sz w:val="28"/>
        </w:rPr>
        <w:t>
       - торий-227 (Th-227)</w:t>
      </w:r>
    </w:p>
    <w:p>
      <w:pPr>
        <w:spacing w:after="0"/>
        <w:ind w:left="0"/>
        <w:jc w:val="both"/>
      </w:pPr>
      <w:r>
        <w:rPr>
          <w:rFonts w:ascii="Times New Roman"/>
          <w:b w:val="false"/>
          <w:i w:val="false"/>
          <w:color w:val="000000"/>
          <w:sz w:val="28"/>
        </w:rPr>
        <w:t>
       - торий-228 (Th-228)</w:t>
      </w:r>
    </w:p>
    <w:p>
      <w:pPr>
        <w:spacing w:after="0"/>
        <w:ind w:left="0"/>
        <w:jc w:val="both"/>
      </w:pPr>
      <w:r>
        <w:rPr>
          <w:rFonts w:ascii="Times New Roman"/>
          <w:b w:val="false"/>
          <w:i w:val="false"/>
          <w:color w:val="000000"/>
          <w:sz w:val="28"/>
        </w:rPr>
        <w:t>
       - уран-230 (U-230)</w:t>
      </w:r>
    </w:p>
    <w:p>
      <w:pPr>
        <w:spacing w:after="0"/>
        <w:ind w:left="0"/>
        <w:jc w:val="both"/>
      </w:pPr>
      <w:r>
        <w:rPr>
          <w:rFonts w:ascii="Times New Roman"/>
          <w:b w:val="false"/>
          <w:i w:val="false"/>
          <w:color w:val="000000"/>
          <w:sz w:val="28"/>
        </w:rPr>
        <w:t>
       - уран-232 (U-232)</w:t>
      </w:r>
    </w:p>
    <w:p>
      <w:pPr>
        <w:spacing w:after="0"/>
        <w:ind w:left="0"/>
        <w:jc w:val="both"/>
      </w:pPr>
      <w:r>
        <w:rPr>
          <w:rFonts w:ascii="Times New Roman"/>
          <w:b w:val="false"/>
          <w:i w:val="false"/>
          <w:color w:val="000000"/>
          <w:sz w:val="28"/>
        </w:rPr>
        <w:t>
      1С237 Радий-226, радий-226-ның қосылыстары немесе құймалары, радий-226 бар қоспалар, немесе жоғарыда аталғандардың кез келгені бар бұйымдар немесе құрылғылар;</w:t>
      </w:r>
    </w:p>
    <w:bookmarkStart w:name="z44" w:id="43"/>
    <w:p>
      <w:pPr>
        <w:spacing w:after="0"/>
        <w:ind w:left="0"/>
        <w:jc w:val="both"/>
      </w:pPr>
      <w:r>
        <w:rPr>
          <w:rFonts w:ascii="Times New Roman"/>
          <w:b w:val="false"/>
          <w:i w:val="false"/>
          <w:color w:val="000000"/>
          <w:sz w:val="28"/>
        </w:rPr>
        <w:t xml:space="preserve">
      Ескертпе: 1С237 тармақ бойынша мыналар бақыланбайды: </w:t>
      </w:r>
    </w:p>
    <w:bookmarkEnd w:id="43"/>
    <w:p>
      <w:pPr>
        <w:spacing w:after="0"/>
        <w:ind w:left="0"/>
        <w:jc w:val="both"/>
      </w:pPr>
      <w:r>
        <w:rPr>
          <w:rFonts w:ascii="Times New Roman"/>
          <w:b w:val="false"/>
          <w:i w:val="false"/>
          <w:color w:val="000000"/>
          <w:sz w:val="28"/>
        </w:rPr>
        <w:t>
      а. Медициналық мақсаттарға арналған бұйымдар;</w:t>
      </w:r>
    </w:p>
    <w:p>
      <w:pPr>
        <w:spacing w:after="0"/>
        <w:ind w:left="0"/>
        <w:jc w:val="both"/>
      </w:pPr>
      <w:r>
        <w:rPr>
          <w:rFonts w:ascii="Times New Roman"/>
          <w:b w:val="false"/>
          <w:i w:val="false"/>
          <w:color w:val="000000"/>
          <w:sz w:val="28"/>
        </w:rPr>
        <w:t xml:space="preserve">
      b. Кез келген түрдегі радий-226 0.37 ГБк (100 миликюри) аспайтын бұйымдар немесе құрылғылар; </w:t>
      </w:r>
    </w:p>
    <w:p>
      <w:pPr>
        <w:spacing w:after="0"/>
        <w:ind w:left="0"/>
        <w:jc w:val="both"/>
      </w:pPr>
      <w:r>
        <w:rPr>
          <w:rFonts w:ascii="Times New Roman"/>
          <w:b w:val="false"/>
          <w:i w:val="false"/>
          <w:color w:val="000000"/>
          <w:sz w:val="28"/>
        </w:rPr>
        <w:t xml:space="preserve">
      1С237 2844 40 800 0 </w:t>
      </w:r>
    </w:p>
    <w:p>
      <w:pPr>
        <w:spacing w:after="0"/>
        <w:ind w:left="0"/>
        <w:jc w:val="both"/>
      </w:pPr>
      <w:r>
        <w:rPr>
          <w:rFonts w:ascii="Times New Roman"/>
          <w:b w:val="false"/>
          <w:i w:val="false"/>
          <w:color w:val="000000"/>
          <w:sz w:val="28"/>
        </w:rPr>
        <w:t>
      Ескертпе. Сондай-ақ 10-санаттың 1 және 2 ұстанымдарын қараңыз. 0-9*санаттарда қамтылмаған, ұлттық қауіпсіздік шеңберінде бақыланатын өнім";</w:t>
      </w:r>
    </w:p>
    <w:bookmarkStart w:name="z45" w:id="44"/>
    <w:p>
      <w:pPr>
        <w:spacing w:after="0"/>
        <w:ind w:left="0"/>
        <w:jc w:val="both"/>
      </w:pPr>
      <w:r>
        <w:rPr>
          <w:rFonts w:ascii="Times New Roman"/>
          <w:b w:val="false"/>
          <w:i w:val="false"/>
          <w:color w:val="000000"/>
          <w:sz w:val="28"/>
        </w:rPr>
        <w:t>
      мынадай мазмұндағы 1С241 бөлікпен толықтырылсын:</w:t>
      </w:r>
    </w:p>
    <w:bookmarkEnd w:id="44"/>
    <w:bookmarkStart w:name="z46" w:id="45"/>
    <w:p>
      <w:pPr>
        <w:spacing w:after="0"/>
        <w:ind w:left="0"/>
        <w:jc w:val="both"/>
      </w:pPr>
      <w:r>
        <w:rPr>
          <w:rFonts w:ascii="Times New Roman"/>
          <w:b w:val="false"/>
          <w:i w:val="false"/>
          <w:color w:val="000000"/>
          <w:sz w:val="28"/>
        </w:rPr>
        <w:t xml:space="preserve">
      "1С241 құрамында салмағы бойынша 90 % және одан көп рений бар ренийлер және қорытпалар, сондай-ақ, 1С226 тармақта көрсетілгендерді қоспағанда, мынадай сипаттамалардың екеуіне де ие, кез келген қосылыстағы, құрамында салмағы бойынша 90 % және одан көп рений және вольфрам бар, рений және вольфрам қорытпалары: </w:t>
      </w:r>
    </w:p>
    <w:bookmarkEnd w:id="45"/>
    <w:p>
      <w:pPr>
        <w:spacing w:after="0"/>
        <w:ind w:left="0"/>
        <w:jc w:val="both"/>
      </w:pPr>
      <w:r>
        <w:rPr>
          <w:rFonts w:ascii="Times New Roman"/>
          <w:b w:val="false"/>
          <w:i w:val="false"/>
          <w:color w:val="000000"/>
          <w:sz w:val="28"/>
        </w:rPr>
        <w:t xml:space="preserve">
      a) ішкі диаметрі 100 мм бастап 300 мм дейін іші қуыс симметриялық цилиндр формасы (цилиндр сегменттерін қоса алғанда) және </w:t>
      </w:r>
    </w:p>
    <w:p>
      <w:pPr>
        <w:spacing w:after="0"/>
        <w:ind w:left="0"/>
        <w:jc w:val="both"/>
      </w:pPr>
      <w:r>
        <w:rPr>
          <w:rFonts w:ascii="Times New Roman"/>
          <w:b w:val="false"/>
          <w:i w:val="false"/>
          <w:color w:val="000000"/>
          <w:sz w:val="28"/>
        </w:rPr>
        <w:t>
      b) 20 кг аса массасы бар.";</w:t>
      </w:r>
    </w:p>
    <w:bookmarkStart w:name="z47" w:id="46"/>
    <w:p>
      <w:pPr>
        <w:spacing w:after="0"/>
        <w:ind w:left="0"/>
        <w:jc w:val="both"/>
      </w:pPr>
      <w:r>
        <w:rPr>
          <w:rFonts w:ascii="Times New Roman"/>
          <w:b w:val="false"/>
          <w:i w:val="false"/>
          <w:color w:val="000000"/>
          <w:sz w:val="28"/>
        </w:rPr>
        <w:t>
      "3-санат. Электроника" деген кіші бөлімде:</w:t>
      </w:r>
    </w:p>
    <w:bookmarkEnd w:id="46"/>
    <w:bookmarkStart w:name="z48" w:id="47"/>
    <w:p>
      <w:pPr>
        <w:spacing w:after="0"/>
        <w:ind w:left="0"/>
        <w:jc w:val="both"/>
      </w:pPr>
      <w:r>
        <w:rPr>
          <w:rFonts w:ascii="Times New Roman"/>
          <w:b w:val="false"/>
          <w:i w:val="false"/>
          <w:color w:val="000000"/>
          <w:sz w:val="28"/>
        </w:rPr>
        <w:t>
      "3А Жүйелер, жабдық және компоненттер" деген параграфта:</w:t>
      </w:r>
    </w:p>
    <w:bookmarkEnd w:id="47"/>
    <w:bookmarkStart w:name="z49" w:id="48"/>
    <w:p>
      <w:pPr>
        <w:spacing w:after="0"/>
        <w:ind w:left="0"/>
        <w:jc w:val="both"/>
      </w:pPr>
      <w:r>
        <w:rPr>
          <w:rFonts w:ascii="Times New Roman"/>
          <w:b w:val="false"/>
          <w:i w:val="false"/>
          <w:color w:val="000000"/>
          <w:sz w:val="28"/>
        </w:rPr>
        <w:t>
      мынадай мазмұндағы 3А234 бөлікпен толықтырылсын:</w:t>
      </w:r>
    </w:p>
    <w:bookmarkEnd w:id="48"/>
    <w:bookmarkStart w:name="z50" w:id="49"/>
    <w:p>
      <w:pPr>
        <w:spacing w:after="0"/>
        <w:ind w:left="0"/>
        <w:jc w:val="both"/>
      </w:pPr>
      <w:r>
        <w:rPr>
          <w:rFonts w:ascii="Times New Roman"/>
          <w:b w:val="false"/>
          <w:i w:val="false"/>
          <w:color w:val="000000"/>
          <w:sz w:val="28"/>
        </w:rPr>
        <w:t>
      "3А234 Мынадай сипаттамалары бар детонатормен шағын индуктивті жалғамды қамтамасыз етуге арналған сызықтық желілер:</w:t>
      </w:r>
    </w:p>
    <w:bookmarkEnd w:id="49"/>
    <w:p>
      <w:pPr>
        <w:spacing w:after="0"/>
        <w:ind w:left="0"/>
        <w:jc w:val="both"/>
      </w:pPr>
      <w:r>
        <w:rPr>
          <w:rFonts w:ascii="Times New Roman"/>
          <w:b w:val="false"/>
          <w:i w:val="false"/>
          <w:color w:val="000000"/>
          <w:sz w:val="28"/>
        </w:rPr>
        <w:t>
      a) номиналды кернеуі 2 кВ артық және;</w:t>
      </w:r>
    </w:p>
    <w:p>
      <w:pPr>
        <w:spacing w:after="0"/>
        <w:ind w:left="0"/>
        <w:jc w:val="both"/>
      </w:pPr>
      <w:r>
        <w:rPr>
          <w:rFonts w:ascii="Times New Roman"/>
          <w:b w:val="false"/>
          <w:i w:val="false"/>
          <w:color w:val="000000"/>
          <w:sz w:val="28"/>
        </w:rPr>
        <w:t>
      b) индуктивтілігі 20 нГ кем";</w:t>
      </w:r>
    </w:p>
    <w:bookmarkStart w:name="z53" w:id="50"/>
    <w:p>
      <w:pPr>
        <w:spacing w:after="0"/>
        <w:ind w:left="0"/>
        <w:jc w:val="both"/>
      </w:pPr>
      <w:r>
        <w:rPr>
          <w:rFonts w:ascii="Times New Roman"/>
          <w:b w:val="false"/>
          <w:i w:val="false"/>
          <w:color w:val="000000"/>
          <w:sz w:val="28"/>
        </w:rPr>
        <w:t xml:space="preserve">
      "6-санат "Датчиктер және лазерлер" деген кіші бөлімде: </w:t>
      </w:r>
    </w:p>
    <w:bookmarkEnd w:id="50"/>
    <w:bookmarkStart w:name="z54" w:id="51"/>
    <w:p>
      <w:pPr>
        <w:spacing w:after="0"/>
        <w:ind w:left="0"/>
        <w:jc w:val="both"/>
      </w:pPr>
      <w:r>
        <w:rPr>
          <w:rFonts w:ascii="Times New Roman"/>
          <w:b w:val="false"/>
          <w:i w:val="false"/>
          <w:color w:val="000000"/>
          <w:sz w:val="28"/>
        </w:rPr>
        <w:t>
      "6А Жүйелер, жабдық және компоненттер" деген параграфта:</w:t>
      </w:r>
    </w:p>
    <w:bookmarkEnd w:id="51"/>
    <w:bookmarkStart w:name="z52" w:id="52"/>
    <w:p>
      <w:pPr>
        <w:spacing w:after="0"/>
        <w:ind w:left="0"/>
        <w:jc w:val="both"/>
      </w:pPr>
      <w:r>
        <w:rPr>
          <w:rFonts w:ascii="Times New Roman"/>
          <w:b w:val="false"/>
          <w:i w:val="false"/>
          <w:color w:val="000000"/>
          <w:sz w:val="28"/>
        </w:rPr>
        <w:t>
      6А205 бөлік мынадай редакцияда жазылсын:</w:t>
      </w:r>
    </w:p>
    <w:bookmarkEnd w:id="52"/>
    <w:p>
      <w:pPr>
        <w:spacing w:after="0"/>
        <w:ind w:left="0"/>
        <w:jc w:val="both"/>
      </w:pPr>
      <w:r>
        <w:rPr>
          <w:rFonts w:ascii="Times New Roman"/>
          <w:b w:val="false"/>
          <w:i w:val="false"/>
          <w:color w:val="000000"/>
          <w:sz w:val="28"/>
        </w:rPr>
        <w:t>
      6А205 ОВ001.g.5, ОВ001.h.6; және 6А005 тармақтарда сипатталғандардан ерекшеленетін, мыналар сияқты "лазерлер", "лазерлік" күшейткіштер және гетеродиндер:</w:t>
      </w:r>
    </w:p>
    <w:bookmarkStart w:name="z51" w:id="53"/>
    <w:p>
      <w:pPr>
        <w:spacing w:after="0"/>
        <w:ind w:left="0"/>
        <w:jc w:val="both"/>
      </w:pPr>
      <w:r>
        <w:rPr>
          <w:rFonts w:ascii="Times New Roman"/>
          <w:b w:val="false"/>
          <w:i w:val="false"/>
          <w:color w:val="000000"/>
          <w:sz w:val="28"/>
        </w:rPr>
        <w:t xml:space="preserve">
      а. Мынадай сипаттамалардың екеуіне де ие аргонды-ионды "лазерлер": </w:t>
      </w:r>
    </w:p>
    <w:bookmarkEnd w:id="53"/>
    <w:p>
      <w:pPr>
        <w:spacing w:after="0"/>
        <w:ind w:left="0"/>
        <w:jc w:val="both"/>
      </w:pPr>
      <w:r>
        <w:rPr>
          <w:rFonts w:ascii="Times New Roman"/>
          <w:b w:val="false"/>
          <w:i w:val="false"/>
          <w:color w:val="000000"/>
          <w:sz w:val="28"/>
        </w:rPr>
        <w:t>
      1. Толқындарының ұзындығы 400 нм-нен 515 нм-ге дейін; және</w:t>
      </w:r>
    </w:p>
    <w:p>
      <w:pPr>
        <w:spacing w:after="0"/>
        <w:ind w:left="0"/>
        <w:jc w:val="both"/>
      </w:pPr>
      <w:r>
        <w:rPr>
          <w:rFonts w:ascii="Times New Roman"/>
          <w:b w:val="false"/>
          <w:i w:val="false"/>
          <w:color w:val="000000"/>
          <w:sz w:val="28"/>
        </w:rPr>
        <w:t xml:space="preserve">
      2. Орташа шығу қуаты 40 Вт-ден артық; </w:t>
      </w:r>
    </w:p>
    <w:bookmarkStart w:name="z55" w:id="54"/>
    <w:p>
      <w:pPr>
        <w:spacing w:after="0"/>
        <w:ind w:left="0"/>
        <w:jc w:val="both"/>
      </w:pPr>
      <w:r>
        <w:rPr>
          <w:rFonts w:ascii="Times New Roman"/>
          <w:b w:val="false"/>
          <w:i w:val="false"/>
          <w:color w:val="000000"/>
          <w:sz w:val="28"/>
        </w:rPr>
        <w:t>
      b. Мынадай сипаттамалардың бәріне ие бояғыштардағы қайта құрылатын импульсті бір модты гетеродиндер:</w:t>
      </w:r>
    </w:p>
    <w:bookmarkEnd w:id="54"/>
    <w:p>
      <w:pPr>
        <w:spacing w:after="0"/>
        <w:ind w:left="0"/>
        <w:jc w:val="both"/>
      </w:pPr>
      <w:r>
        <w:rPr>
          <w:rFonts w:ascii="Times New Roman"/>
          <w:b w:val="false"/>
          <w:i w:val="false"/>
          <w:color w:val="000000"/>
          <w:sz w:val="28"/>
        </w:rPr>
        <w:t>
      1. Толқындарының ұзындығы 300 нм-нен 800 нм-ге дейін;</w:t>
      </w:r>
    </w:p>
    <w:p>
      <w:pPr>
        <w:spacing w:after="0"/>
        <w:ind w:left="0"/>
        <w:jc w:val="both"/>
      </w:pPr>
      <w:r>
        <w:rPr>
          <w:rFonts w:ascii="Times New Roman"/>
          <w:b w:val="false"/>
          <w:i w:val="false"/>
          <w:color w:val="000000"/>
          <w:sz w:val="28"/>
        </w:rPr>
        <w:t>
      2. 1 Вт-ден астам орташа шығу қуатына жетуге мүмкіндік береді;</w:t>
      </w:r>
    </w:p>
    <w:p>
      <w:pPr>
        <w:spacing w:after="0"/>
        <w:ind w:left="0"/>
        <w:jc w:val="both"/>
      </w:pPr>
      <w:r>
        <w:rPr>
          <w:rFonts w:ascii="Times New Roman"/>
          <w:b w:val="false"/>
          <w:i w:val="false"/>
          <w:color w:val="000000"/>
          <w:sz w:val="28"/>
        </w:rPr>
        <w:t>
      3. Қайталану жиілігі 1 кГц-ден астам, және</w:t>
      </w:r>
    </w:p>
    <w:p>
      <w:pPr>
        <w:spacing w:after="0"/>
        <w:ind w:left="0"/>
        <w:jc w:val="both"/>
      </w:pPr>
      <w:r>
        <w:rPr>
          <w:rFonts w:ascii="Times New Roman"/>
          <w:b w:val="false"/>
          <w:i w:val="false"/>
          <w:color w:val="000000"/>
          <w:sz w:val="28"/>
        </w:rPr>
        <w:t>
      4. Импульс ұзақтығы 100 нс-тен аз;</w:t>
      </w:r>
    </w:p>
    <w:bookmarkStart w:name="z56" w:id="55"/>
    <w:p>
      <w:pPr>
        <w:spacing w:after="0"/>
        <w:ind w:left="0"/>
        <w:jc w:val="both"/>
      </w:pPr>
      <w:r>
        <w:rPr>
          <w:rFonts w:ascii="Times New Roman"/>
          <w:b w:val="false"/>
          <w:i w:val="false"/>
          <w:color w:val="000000"/>
          <w:sz w:val="28"/>
        </w:rPr>
        <w:t>
      с. Мынадай сипаттамалардың бәріне ие бояғыштардағы қайта құрылатын импульстік күшейткіштер мен лазерлер гетеродиндері:</w:t>
      </w:r>
    </w:p>
    <w:bookmarkEnd w:id="55"/>
    <w:p>
      <w:pPr>
        <w:spacing w:after="0"/>
        <w:ind w:left="0"/>
        <w:jc w:val="both"/>
      </w:pPr>
      <w:r>
        <w:rPr>
          <w:rFonts w:ascii="Times New Roman"/>
          <w:b w:val="false"/>
          <w:i w:val="false"/>
          <w:color w:val="000000"/>
          <w:sz w:val="28"/>
        </w:rPr>
        <w:t xml:space="preserve">
      1. Толқындарының ұзындығы 300 нм-нен 800 нм-ге дейін; </w:t>
      </w:r>
    </w:p>
    <w:p>
      <w:pPr>
        <w:spacing w:after="0"/>
        <w:ind w:left="0"/>
        <w:jc w:val="both"/>
      </w:pPr>
      <w:r>
        <w:rPr>
          <w:rFonts w:ascii="Times New Roman"/>
          <w:b w:val="false"/>
          <w:i w:val="false"/>
          <w:color w:val="000000"/>
          <w:sz w:val="28"/>
        </w:rPr>
        <w:t>
      2. 30 Вт-ден астам орташа шығу қуатына жетуге мүмкіндік беруі;</w:t>
      </w:r>
    </w:p>
    <w:p>
      <w:pPr>
        <w:spacing w:after="0"/>
        <w:ind w:left="0"/>
        <w:jc w:val="both"/>
      </w:pPr>
      <w:r>
        <w:rPr>
          <w:rFonts w:ascii="Times New Roman"/>
          <w:b w:val="false"/>
          <w:i w:val="false"/>
          <w:color w:val="000000"/>
          <w:sz w:val="28"/>
        </w:rPr>
        <w:t>
      3. Қайталану жиілігі 1 кГц-ден астам;</w:t>
      </w:r>
    </w:p>
    <w:p>
      <w:pPr>
        <w:spacing w:after="0"/>
        <w:ind w:left="0"/>
        <w:jc w:val="both"/>
      </w:pPr>
      <w:r>
        <w:rPr>
          <w:rFonts w:ascii="Times New Roman"/>
          <w:b w:val="false"/>
          <w:i w:val="false"/>
          <w:color w:val="000000"/>
          <w:sz w:val="28"/>
        </w:rPr>
        <w:t>
      4. Импульс ұзақтығы 100 нс-тен аз;</w:t>
      </w:r>
    </w:p>
    <w:p>
      <w:pPr>
        <w:spacing w:after="0"/>
        <w:ind w:left="0"/>
        <w:jc w:val="both"/>
      </w:pPr>
      <w:r>
        <w:rPr>
          <w:rFonts w:ascii="Times New Roman"/>
          <w:b w:val="false"/>
          <w:i w:val="false"/>
          <w:color w:val="000000"/>
          <w:sz w:val="28"/>
        </w:rPr>
        <w:t>
      Ескертпе: 6А205.с. тармағы бойынша бір модты гетеродиндер бақыланбайды;</w:t>
      </w:r>
    </w:p>
    <w:bookmarkStart w:name="z57" w:id="56"/>
    <w:p>
      <w:pPr>
        <w:spacing w:after="0"/>
        <w:ind w:left="0"/>
        <w:jc w:val="both"/>
      </w:pPr>
      <w:r>
        <w:rPr>
          <w:rFonts w:ascii="Times New Roman"/>
          <w:b w:val="false"/>
          <w:i w:val="false"/>
          <w:color w:val="000000"/>
          <w:sz w:val="28"/>
        </w:rPr>
        <w:t xml:space="preserve">
      d. Мынадай сипаттамалардың бәріне ие көміртегінің қос тотығындағы импульсті "лазерлер": </w:t>
      </w:r>
    </w:p>
    <w:bookmarkEnd w:id="56"/>
    <w:p>
      <w:pPr>
        <w:spacing w:after="0"/>
        <w:ind w:left="0"/>
        <w:jc w:val="both"/>
      </w:pPr>
      <w:r>
        <w:rPr>
          <w:rFonts w:ascii="Times New Roman"/>
          <w:b w:val="false"/>
          <w:i w:val="false"/>
          <w:color w:val="000000"/>
          <w:sz w:val="28"/>
        </w:rPr>
        <w:t>
      1. Толқындарының жұмыс ұзындығы 9000 нм-нен 11000 нм-ге дейін;</w:t>
      </w:r>
    </w:p>
    <w:p>
      <w:pPr>
        <w:spacing w:after="0"/>
        <w:ind w:left="0"/>
        <w:jc w:val="both"/>
      </w:pPr>
      <w:r>
        <w:rPr>
          <w:rFonts w:ascii="Times New Roman"/>
          <w:b w:val="false"/>
          <w:i w:val="false"/>
          <w:color w:val="000000"/>
          <w:sz w:val="28"/>
        </w:rPr>
        <w:t>
      2. Қайталану жиілігі 250 Гц-ден астам;</w:t>
      </w:r>
    </w:p>
    <w:p>
      <w:pPr>
        <w:spacing w:after="0"/>
        <w:ind w:left="0"/>
        <w:jc w:val="both"/>
      </w:pPr>
      <w:r>
        <w:rPr>
          <w:rFonts w:ascii="Times New Roman"/>
          <w:b w:val="false"/>
          <w:i w:val="false"/>
          <w:color w:val="000000"/>
          <w:sz w:val="28"/>
        </w:rPr>
        <w:t>
      3. Орташа шығу қуаты 500 Вт-ден астам; және</w:t>
      </w:r>
    </w:p>
    <w:p>
      <w:pPr>
        <w:spacing w:after="0"/>
        <w:ind w:left="0"/>
        <w:jc w:val="both"/>
      </w:pPr>
      <w:r>
        <w:rPr>
          <w:rFonts w:ascii="Times New Roman"/>
          <w:b w:val="false"/>
          <w:i w:val="false"/>
          <w:color w:val="000000"/>
          <w:sz w:val="28"/>
        </w:rPr>
        <w:t xml:space="preserve">
      4. Импульстің ұзақтығы 200 нс-тен аз; </w:t>
      </w:r>
    </w:p>
    <w:bookmarkStart w:name="z58" w:id="57"/>
    <w:p>
      <w:pPr>
        <w:spacing w:after="0"/>
        <w:ind w:left="0"/>
        <w:jc w:val="both"/>
      </w:pPr>
      <w:r>
        <w:rPr>
          <w:rFonts w:ascii="Times New Roman"/>
          <w:b w:val="false"/>
          <w:i w:val="false"/>
          <w:color w:val="000000"/>
          <w:sz w:val="28"/>
        </w:rPr>
        <w:t xml:space="preserve">
      е. Толқындардың 16 микрометр шығу ұзындығымен және 250 Гц-ден астам қайталану жиілігімен жұмыс үшін әзірленген Раман ілгерілеуі бар бу-сутегілер; </w:t>
      </w:r>
    </w:p>
    <w:bookmarkEnd w:id="57"/>
    <w:bookmarkStart w:name="z59" w:id="58"/>
    <w:p>
      <w:pPr>
        <w:spacing w:after="0"/>
        <w:ind w:left="0"/>
        <w:jc w:val="both"/>
      </w:pPr>
      <w:r>
        <w:rPr>
          <w:rFonts w:ascii="Times New Roman"/>
          <w:b w:val="false"/>
          <w:i w:val="false"/>
          <w:color w:val="000000"/>
          <w:sz w:val="28"/>
        </w:rPr>
        <w:t>
      f</w:t>
      </w:r>
      <w:r>
        <w:rPr>
          <w:rFonts w:ascii="Times New Roman"/>
          <w:b w:val="false"/>
          <w:i/>
          <w:color w:val="000000"/>
          <w:sz w:val="28"/>
        </w:rPr>
        <w:t>.</w:t>
      </w:r>
      <w:r>
        <w:rPr>
          <w:rFonts w:ascii="Times New Roman"/>
          <w:b w:val="false"/>
          <w:i w:val="false"/>
          <w:color w:val="000000"/>
          <w:sz w:val="28"/>
        </w:rPr>
        <w:t xml:space="preserve"> Еріген неодимдегі (шыныдағылардан басқа) импульстік қозатын, мынадай сипаттамалардың кез келгеніне ие беріктік модуляциясы бар "лазерлер":</w:t>
      </w:r>
    </w:p>
    <w:bookmarkEnd w:id="58"/>
    <w:p>
      <w:pPr>
        <w:spacing w:after="0"/>
        <w:ind w:left="0"/>
        <w:jc w:val="both"/>
      </w:pPr>
      <w:r>
        <w:rPr>
          <w:rFonts w:ascii="Times New Roman"/>
          <w:b w:val="false"/>
          <w:i w:val="false"/>
          <w:color w:val="000000"/>
          <w:sz w:val="28"/>
        </w:rPr>
        <w:t>
      1. Толқындарының шығу ұзындығы 1000 нм-нен 1100 нм-ге дейін;</w:t>
      </w:r>
    </w:p>
    <w:p>
      <w:pPr>
        <w:spacing w:after="0"/>
        <w:ind w:left="0"/>
        <w:jc w:val="both"/>
      </w:pPr>
      <w:r>
        <w:rPr>
          <w:rFonts w:ascii="Times New Roman"/>
          <w:b w:val="false"/>
          <w:i w:val="false"/>
          <w:color w:val="000000"/>
          <w:sz w:val="28"/>
        </w:rPr>
        <w:t>
      2. Импульс ұзақтығы 1 нс-тен астам; және</w:t>
      </w:r>
    </w:p>
    <w:p>
      <w:pPr>
        <w:spacing w:after="0"/>
        <w:ind w:left="0"/>
        <w:jc w:val="both"/>
      </w:pPr>
      <w:r>
        <w:rPr>
          <w:rFonts w:ascii="Times New Roman"/>
          <w:b w:val="false"/>
          <w:i w:val="false"/>
          <w:color w:val="000000"/>
          <w:sz w:val="28"/>
        </w:rPr>
        <w:t>
      3.50 Вт-ден асатын орташа қуаттағы көлденең модолы көпмодолы.</w:t>
      </w:r>
    </w:p>
    <w:bookmarkStart w:name="z60" w:id="59"/>
    <w:p>
      <w:pPr>
        <w:spacing w:after="0"/>
        <w:ind w:left="0"/>
        <w:jc w:val="both"/>
      </w:pPr>
      <w:r>
        <w:rPr>
          <w:rFonts w:ascii="Times New Roman"/>
          <w:b w:val="false"/>
          <w:i w:val="false"/>
          <w:color w:val="000000"/>
          <w:sz w:val="28"/>
        </w:rPr>
        <w:t>
      g) 6А005d2 тармақшасы бойынша бойынша бақыланатындардан ерекшеленетін көміртек қостотығында импульсті "лазерлер" және мынадай сипаттамалардың барлығына ие:</w:t>
      </w:r>
    </w:p>
    <w:bookmarkEnd w:id="59"/>
    <w:p>
      <w:pPr>
        <w:spacing w:after="0"/>
        <w:ind w:left="0"/>
        <w:jc w:val="both"/>
      </w:pPr>
      <w:r>
        <w:rPr>
          <w:rFonts w:ascii="Times New Roman"/>
          <w:b w:val="false"/>
          <w:i w:val="false"/>
          <w:color w:val="000000"/>
          <w:sz w:val="28"/>
        </w:rPr>
        <w:t>
      1. 5 000 нм және 6 000 нм арасындағы диапазондағы толқын ұзындығы,</w:t>
      </w:r>
    </w:p>
    <w:p>
      <w:pPr>
        <w:spacing w:after="0"/>
        <w:ind w:left="0"/>
        <w:jc w:val="both"/>
      </w:pPr>
      <w:r>
        <w:rPr>
          <w:rFonts w:ascii="Times New Roman"/>
          <w:b w:val="false"/>
          <w:i w:val="false"/>
          <w:color w:val="000000"/>
          <w:sz w:val="28"/>
        </w:rPr>
        <w:t>
      2. импульс жиілігі 250 Гц-ден астам,</w:t>
      </w:r>
    </w:p>
    <w:p>
      <w:pPr>
        <w:spacing w:after="0"/>
        <w:ind w:left="0"/>
        <w:jc w:val="both"/>
      </w:pPr>
      <w:r>
        <w:rPr>
          <w:rFonts w:ascii="Times New Roman"/>
          <w:b w:val="false"/>
          <w:i w:val="false"/>
          <w:color w:val="000000"/>
          <w:sz w:val="28"/>
        </w:rPr>
        <w:t>
      3. орташа шығу қуаты 200 Вт астам және,</w:t>
      </w:r>
    </w:p>
    <w:p>
      <w:pPr>
        <w:spacing w:after="0"/>
        <w:ind w:left="0"/>
        <w:jc w:val="both"/>
      </w:pPr>
      <w:r>
        <w:rPr>
          <w:rFonts w:ascii="Times New Roman"/>
          <w:b w:val="false"/>
          <w:i w:val="false"/>
          <w:color w:val="000000"/>
          <w:sz w:val="28"/>
        </w:rPr>
        <w:t>
      4. импульс ұзақтығы 200 нс кем;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bl>
    <w:p>
      <w:pPr>
        <w:spacing w:after="0"/>
        <w:ind w:left="0"/>
        <w:jc w:val="both"/>
      </w:pP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60"/>
    <w:bookmarkStart w:name="z63" w:id="61"/>
    <w:p>
      <w:pPr>
        <w:spacing w:after="0"/>
        <w:ind w:left="0"/>
        <w:jc w:val="both"/>
      </w:pPr>
      <w:r>
        <w:rPr>
          <w:rFonts w:ascii="Times New Roman"/>
          <w:b w:val="false"/>
          <w:i w:val="false"/>
          <w:color w:val="000000"/>
          <w:sz w:val="28"/>
        </w:rPr>
        <w:t>
      "1А Жүйелер, жабдық және компоненттер" деген параграфта:</w:t>
      </w:r>
    </w:p>
    <w:bookmarkEnd w:id="61"/>
    <w:bookmarkStart w:name="z62" w:id="62"/>
    <w:p>
      <w:pPr>
        <w:spacing w:after="0"/>
        <w:ind w:left="0"/>
        <w:jc w:val="both"/>
      </w:pPr>
      <w:r>
        <w:rPr>
          <w:rFonts w:ascii="Times New Roman"/>
          <w:b w:val="false"/>
          <w:i w:val="false"/>
          <w:color w:val="000000"/>
          <w:sz w:val="28"/>
        </w:rPr>
        <w:t>
      1А001 бөлігі мынадай редакцияда жазылсын:</w:t>
      </w:r>
    </w:p>
    <w:bookmarkEnd w:id="62"/>
    <w:bookmarkStart w:name="z64" w:id="63"/>
    <w:p>
      <w:pPr>
        <w:spacing w:after="0"/>
        <w:ind w:left="0"/>
        <w:jc w:val="both"/>
      </w:pPr>
      <w:r>
        <w:rPr>
          <w:rFonts w:ascii="Times New Roman"/>
          <w:b w:val="false"/>
          <w:i w:val="false"/>
          <w:color w:val="000000"/>
          <w:sz w:val="28"/>
        </w:rPr>
        <w:t>
      "1А001 Фторланған қосылыстардан жасалған компоненттер, мысалы:</w:t>
      </w:r>
    </w:p>
    <w:bookmarkEnd w:id="63"/>
    <w:p>
      <w:pPr>
        <w:spacing w:after="0"/>
        <w:ind w:left="0"/>
        <w:jc w:val="both"/>
      </w:pPr>
      <w:r>
        <w:rPr>
          <w:rFonts w:ascii="Times New Roman"/>
          <w:b w:val="false"/>
          <w:i w:val="false"/>
          <w:color w:val="000000"/>
          <w:sz w:val="28"/>
        </w:rPr>
        <w:t>
      а. "Авиациялық" немесе аэроғарыштық техникада қолдануға арналған және 1С009.b. немесе 1С009.с. тармақшалары бойынша бақыланатын, кез келген материалдың 50%-дан (салмағы бойынша) астам салмағынан тұратын материалдардан жасалған тығыздамалар, төсемелер, қымтағыш материалдар немесе құбырлы тығыздамалар";</w:t>
      </w:r>
    </w:p>
    <w:bookmarkStart w:name="z65" w:id="64"/>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64"/>
    <w:bookmarkStart w:name="z66" w:id="65"/>
    <w:p>
      <w:pPr>
        <w:spacing w:after="0"/>
        <w:ind w:left="0"/>
        <w:jc w:val="both"/>
      </w:pPr>
      <w:r>
        <w:rPr>
          <w:rFonts w:ascii="Times New Roman"/>
          <w:b w:val="false"/>
          <w:i w:val="false"/>
          <w:color w:val="000000"/>
          <w:sz w:val="28"/>
        </w:rPr>
        <w:t>
      "1С Материалдар" деген параграфта:</w:t>
      </w:r>
    </w:p>
    <w:bookmarkEnd w:id="65"/>
    <w:bookmarkStart w:name="z67" w:id="66"/>
    <w:p>
      <w:pPr>
        <w:spacing w:after="0"/>
        <w:ind w:left="0"/>
        <w:jc w:val="both"/>
      </w:pPr>
      <w:r>
        <w:rPr>
          <w:rFonts w:ascii="Times New Roman"/>
          <w:b w:val="false"/>
          <w:i w:val="false"/>
          <w:color w:val="000000"/>
          <w:sz w:val="28"/>
        </w:rPr>
        <w:t>
      1C006 бөлігі мынадай редакцияда жазылсын:</w:t>
      </w:r>
    </w:p>
    <w:bookmarkEnd w:id="66"/>
    <w:bookmarkStart w:name="z68" w:id="67"/>
    <w:p>
      <w:pPr>
        <w:spacing w:after="0"/>
        <w:ind w:left="0"/>
        <w:jc w:val="both"/>
      </w:pPr>
      <w:r>
        <w:rPr>
          <w:rFonts w:ascii="Times New Roman"/>
          <w:b w:val="false"/>
          <w:i w:val="false"/>
          <w:color w:val="000000"/>
          <w:sz w:val="28"/>
        </w:rPr>
        <w:t xml:space="preserve">
      "а. Мынадай заттар немесе материалдардың негізгі құрамдастары ретіндегі майлау материалдары: </w:t>
      </w:r>
    </w:p>
    <w:bookmarkEnd w:id="67"/>
    <w:p>
      <w:pPr>
        <w:spacing w:after="0"/>
        <w:ind w:left="0"/>
        <w:jc w:val="both"/>
      </w:pPr>
      <w:r>
        <w:rPr>
          <w:rFonts w:ascii="Times New Roman"/>
          <w:b w:val="false"/>
          <w:i w:val="false"/>
          <w:color w:val="000000"/>
          <w:sz w:val="28"/>
        </w:rPr>
        <w:t xml:space="preserve">
      1. Екі эфирліктен немесе тиоэфирлік функциялардан немесе олардың қоспаларынан артық болатын фенилинді немесе алкофенилинді эфирлер немесе теоэфирлі немесе олардың құрамдары; немесе 298 К (25 С) температура кезінде 50000 шаршы мм/с (5000 сантистокс) кем кениматикалық жабысқақтықпен сипатталатын фторланған кремнийі бар сұйықтық; </w:t>
      </w:r>
    </w:p>
    <w:bookmarkStart w:name="z71" w:id="68"/>
    <w:p>
      <w:pPr>
        <w:spacing w:after="0"/>
        <w:ind w:left="0"/>
        <w:jc w:val="both"/>
      </w:pPr>
      <w:r>
        <w:rPr>
          <w:rFonts w:ascii="Times New Roman"/>
          <w:b w:val="false"/>
          <w:i w:val="false"/>
          <w:color w:val="000000"/>
          <w:sz w:val="28"/>
        </w:rPr>
        <w:t xml:space="preserve">
      b. 100 мл-де көлемі 200 мкм немесе одан астам көлемде 25 бөлшектен аз болатын 99,8% астам тазалық көрсеткішіндегі дымқылдауыш немесе флотерлеуіш сұйықтық және мынадай қосылыстар мен материалдардың кез келгенінен кем дегенде 85% жасалған: </w:t>
      </w:r>
    </w:p>
    <w:bookmarkEnd w:id="68"/>
    <w:p>
      <w:pPr>
        <w:spacing w:after="0"/>
        <w:ind w:left="0"/>
        <w:jc w:val="both"/>
      </w:pPr>
      <w:r>
        <w:rPr>
          <w:rFonts w:ascii="Times New Roman"/>
          <w:b w:val="false"/>
          <w:i w:val="false"/>
          <w:color w:val="000000"/>
          <w:sz w:val="28"/>
        </w:rPr>
        <w:t xml:space="preserve">
      1. Дибромтетрафторэтан; </w:t>
      </w:r>
    </w:p>
    <w:p>
      <w:pPr>
        <w:spacing w:after="0"/>
        <w:ind w:left="0"/>
        <w:jc w:val="both"/>
      </w:pPr>
      <w:r>
        <w:rPr>
          <w:rFonts w:ascii="Times New Roman"/>
          <w:b w:val="false"/>
          <w:i w:val="false"/>
          <w:color w:val="000000"/>
          <w:sz w:val="28"/>
        </w:rPr>
        <w:t xml:space="preserve">
      2. Полихлортрифторэтилин (тек майлы және балауыз түріндегі модификациясында); немесе </w:t>
      </w:r>
    </w:p>
    <w:p>
      <w:pPr>
        <w:spacing w:after="0"/>
        <w:ind w:left="0"/>
        <w:jc w:val="both"/>
      </w:pPr>
      <w:r>
        <w:rPr>
          <w:rFonts w:ascii="Times New Roman"/>
          <w:b w:val="false"/>
          <w:i w:val="false"/>
          <w:color w:val="000000"/>
          <w:sz w:val="28"/>
        </w:rPr>
        <w:t xml:space="preserve">
      3. Полибромфторэтилин; </w:t>
      </w:r>
    </w:p>
    <w:bookmarkStart w:name="z69" w:id="69"/>
    <w:p>
      <w:pPr>
        <w:spacing w:after="0"/>
        <w:ind w:left="0"/>
        <w:jc w:val="both"/>
      </w:pPr>
      <w:r>
        <w:rPr>
          <w:rFonts w:ascii="Times New Roman"/>
          <w:b w:val="false"/>
          <w:i w:val="false"/>
          <w:color w:val="000000"/>
          <w:sz w:val="28"/>
        </w:rPr>
        <w:t xml:space="preserve">
      c. Мынадай барлық сипаттамаларға ие электроникаға арналған фтор көміртекті салқындатушы сұйықтық: </w:t>
      </w:r>
    </w:p>
    <w:bookmarkEnd w:id="69"/>
    <w:bookmarkStart w:name="z70" w:id="70"/>
    <w:p>
      <w:pPr>
        <w:spacing w:after="0"/>
        <w:ind w:left="0"/>
        <w:jc w:val="both"/>
      </w:pPr>
      <w:r>
        <w:rPr>
          <w:rFonts w:ascii="Times New Roman"/>
          <w:b w:val="false"/>
          <w:i w:val="false"/>
          <w:color w:val="000000"/>
          <w:sz w:val="28"/>
        </w:rPr>
        <w:t xml:space="preserve">
      1. Мынадай заттардың немесе олардың қоспаларының кез келгенінің 85% (салмағы бойынша) немесе одан астамы бар: </w:t>
      </w:r>
    </w:p>
    <w:bookmarkEnd w:id="70"/>
    <w:p>
      <w:pPr>
        <w:spacing w:after="0"/>
        <w:ind w:left="0"/>
        <w:jc w:val="both"/>
      </w:pPr>
      <w:r>
        <w:rPr>
          <w:rFonts w:ascii="Times New Roman"/>
          <w:b w:val="false"/>
          <w:i w:val="false"/>
          <w:color w:val="000000"/>
          <w:sz w:val="28"/>
        </w:rPr>
        <w:t xml:space="preserve">
      а. Перфторполиалкилэфиртриазиндердің немесе перфторалифатикалық эфирлердің мономерлі нысандары; </w:t>
      </w:r>
    </w:p>
    <w:p>
      <w:pPr>
        <w:spacing w:after="0"/>
        <w:ind w:left="0"/>
        <w:jc w:val="both"/>
      </w:pPr>
      <w:r>
        <w:rPr>
          <w:rFonts w:ascii="Times New Roman"/>
          <w:b w:val="false"/>
          <w:i w:val="false"/>
          <w:color w:val="000000"/>
          <w:sz w:val="28"/>
        </w:rPr>
        <w:t xml:space="preserve">
      b. Перфторалхиламиндер; </w:t>
      </w:r>
    </w:p>
    <w:p>
      <w:pPr>
        <w:spacing w:after="0"/>
        <w:ind w:left="0"/>
        <w:jc w:val="both"/>
      </w:pPr>
      <w:r>
        <w:rPr>
          <w:rFonts w:ascii="Times New Roman"/>
          <w:b w:val="false"/>
          <w:i w:val="false"/>
          <w:color w:val="000000"/>
          <w:sz w:val="28"/>
        </w:rPr>
        <w:t xml:space="preserve">
      с. Перфторсеклоалкандар; немесе </w:t>
      </w:r>
    </w:p>
    <w:p>
      <w:pPr>
        <w:spacing w:after="0"/>
        <w:ind w:left="0"/>
        <w:jc w:val="both"/>
      </w:pPr>
      <w:r>
        <w:rPr>
          <w:rFonts w:ascii="Times New Roman"/>
          <w:b w:val="false"/>
          <w:i w:val="false"/>
          <w:color w:val="000000"/>
          <w:sz w:val="28"/>
        </w:rPr>
        <w:t xml:space="preserve">
      d. Перфторалкандар; </w:t>
      </w:r>
    </w:p>
    <w:p>
      <w:pPr>
        <w:spacing w:after="0"/>
        <w:ind w:left="0"/>
        <w:jc w:val="both"/>
      </w:pPr>
      <w:r>
        <w:rPr>
          <w:rFonts w:ascii="Times New Roman"/>
          <w:b w:val="false"/>
          <w:i w:val="false"/>
          <w:color w:val="000000"/>
          <w:sz w:val="28"/>
        </w:rPr>
        <w:t xml:space="preserve">
      2. Тығыздығы 298 К (25 0 С) кезінде 1,5 г/мл немесе одан астам; </w:t>
      </w:r>
    </w:p>
    <w:p>
      <w:pPr>
        <w:spacing w:after="0"/>
        <w:ind w:left="0"/>
        <w:jc w:val="both"/>
      </w:pPr>
      <w:r>
        <w:rPr>
          <w:rFonts w:ascii="Times New Roman"/>
          <w:b w:val="false"/>
          <w:i w:val="false"/>
          <w:color w:val="000000"/>
          <w:sz w:val="28"/>
        </w:rPr>
        <w:t>
      3. 273 К (О 0С) кезіндегі сұйық күйі; және</w:t>
      </w:r>
    </w:p>
    <w:p>
      <w:pPr>
        <w:spacing w:after="0"/>
        <w:ind w:left="0"/>
        <w:jc w:val="both"/>
      </w:pPr>
      <w:r>
        <w:rPr>
          <w:rFonts w:ascii="Times New Roman"/>
          <w:b w:val="false"/>
          <w:i w:val="false"/>
          <w:color w:val="000000"/>
          <w:sz w:val="28"/>
        </w:rPr>
        <w:t xml:space="preserve">
      4. Салмағы бойынша 60% немесе одан астам фтор бар. </w:t>
      </w:r>
    </w:p>
    <w:bookmarkStart w:name="z72" w:id="71"/>
    <w:p>
      <w:pPr>
        <w:spacing w:after="0"/>
        <w:ind w:left="0"/>
        <w:jc w:val="both"/>
      </w:pPr>
      <w:r>
        <w:rPr>
          <w:rFonts w:ascii="Times New Roman"/>
          <w:b w:val="false"/>
          <w:i w:val="false"/>
          <w:color w:val="000000"/>
          <w:sz w:val="28"/>
        </w:rPr>
        <w:t xml:space="preserve">
      Техникалық ескертпе: 1С006 тармақта көрсетілген мақсаттар үшін: </w:t>
      </w:r>
    </w:p>
    <w:bookmarkEnd w:id="71"/>
    <w:bookmarkStart w:name="z76" w:id="72"/>
    <w:p>
      <w:pPr>
        <w:spacing w:after="0"/>
        <w:ind w:left="0"/>
        <w:jc w:val="both"/>
      </w:pPr>
      <w:r>
        <w:rPr>
          <w:rFonts w:ascii="Times New Roman"/>
          <w:b w:val="false"/>
          <w:i w:val="false"/>
          <w:color w:val="000000"/>
          <w:sz w:val="28"/>
        </w:rPr>
        <w:t xml:space="preserve">
      а. Жану нүктесі АSТМ D-92 стандартты әдістемесінде немесе оның ұлттық баламаларында сипатталған Кливленд ашық табақшасының әдісін пайдалана отырып айқындалады; </w:t>
      </w:r>
    </w:p>
    <w:bookmarkEnd w:id="72"/>
    <w:bookmarkStart w:name="z75" w:id="73"/>
    <w:p>
      <w:pPr>
        <w:spacing w:after="0"/>
        <w:ind w:left="0"/>
        <w:jc w:val="both"/>
      </w:pPr>
      <w:r>
        <w:rPr>
          <w:rFonts w:ascii="Times New Roman"/>
          <w:b w:val="false"/>
          <w:i w:val="false"/>
          <w:color w:val="000000"/>
          <w:sz w:val="28"/>
        </w:rPr>
        <w:t xml:space="preserve">
      b. Балқу нүктесі АSТМ D-97 стандартты әдістемесінде немесе оның ұлттық баламаларында сипатталған арнаулы әдісті пайдалана отырып айқындалады; </w:t>
      </w:r>
    </w:p>
    <w:bookmarkEnd w:id="73"/>
    <w:bookmarkStart w:name="z74" w:id="74"/>
    <w:p>
      <w:pPr>
        <w:spacing w:after="0"/>
        <w:ind w:left="0"/>
        <w:jc w:val="both"/>
      </w:pPr>
      <w:r>
        <w:rPr>
          <w:rFonts w:ascii="Times New Roman"/>
          <w:b w:val="false"/>
          <w:i w:val="false"/>
          <w:color w:val="000000"/>
          <w:sz w:val="28"/>
        </w:rPr>
        <w:t xml:space="preserve">
      с. Жабысқақтық коэффициенті АSТМ D-2770 стандартты әдістемесінде немесе оның ұлттық баламаларында сипатталған арнаулы әдісті пайдалана отырып айқындалады; </w:t>
      </w:r>
    </w:p>
    <w:bookmarkEnd w:id="74"/>
    <w:bookmarkStart w:name="z73" w:id="75"/>
    <w:p>
      <w:pPr>
        <w:spacing w:after="0"/>
        <w:ind w:left="0"/>
        <w:jc w:val="both"/>
      </w:pPr>
      <w:r>
        <w:rPr>
          <w:rFonts w:ascii="Times New Roman"/>
          <w:b w:val="false"/>
          <w:i w:val="false"/>
          <w:color w:val="000000"/>
          <w:sz w:val="28"/>
        </w:rPr>
        <w:t xml:space="preserve">
      d. Термотұрақтылық мынадай сынақтардың әдістемесіне немесе оның баламаларына сәйкес айқындалады: </w:t>
      </w:r>
    </w:p>
    <w:bookmarkEnd w:id="75"/>
    <w:p>
      <w:pPr>
        <w:spacing w:after="0"/>
        <w:ind w:left="0"/>
        <w:jc w:val="both"/>
      </w:pPr>
      <w:r>
        <w:rPr>
          <w:rFonts w:ascii="Times New Roman"/>
          <w:b w:val="false"/>
          <w:i w:val="false"/>
          <w:color w:val="000000"/>
          <w:sz w:val="28"/>
        </w:rPr>
        <w:t xml:space="preserve">
      20 мл сыналатын сұйықтық М-10 инструментальдық болаттан, 52100 маркалы болаттан және кеме қоласынан (60% Сu, 39% Zn, 0,75% Sn) жасалған номиналды диаметрі 12,5 мм шар бар 317 үлгісіндегі тоттанбайтын болаттан жасалған көлемі 46 мл камераға сияды; </w:t>
      </w:r>
    </w:p>
    <w:p>
      <w:pPr>
        <w:spacing w:after="0"/>
        <w:ind w:left="0"/>
        <w:jc w:val="both"/>
      </w:pPr>
      <w:r>
        <w:rPr>
          <w:rFonts w:ascii="Times New Roman"/>
          <w:b w:val="false"/>
          <w:i w:val="false"/>
          <w:color w:val="000000"/>
          <w:sz w:val="28"/>
        </w:rPr>
        <w:t xml:space="preserve">
      Азотпен үрлеу камерасы, атмосфералыққа тең қысым кезінде және (644 +/- 6) К [(371 =+/- 6 0 С)] дейін жеткізілген температурада және алты сағат бойы ұсталып герметизацияланған; </w:t>
      </w:r>
    </w:p>
    <w:bookmarkStart w:name="z77" w:id="76"/>
    <w:p>
      <w:pPr>
        <w:spacing w:after="0"/>
        <w:ind w:left="0"/>
        <w:jc w:val="both"/>
      </w:pPr>
      <w:r>
        <w:rPr>
          <w:rFonts w:ascii="Times New Roman"/>
          <w:b w:val="false"/>
          <w:i w:val="false"/>
          <w:color w:val="000000"/>
          <w:sz w:val="28"/>
        </w:rPr>
        <w:t xml:space="preserve">
      Үлгі егер жоғарыда сипатталған рәсімнің аяқталуы бойынша мынадай шарттар орындалса термотұрақты деп танылады: </w:t>
      </w:r>
    </w:p>
    <w:bookmarkEnd w:id="76"/>
    <w:p>
      <w:pPr>
        <w:spacing w:after="0"/>
        <w:ind w:left="0"/>
        <w:jc w:val="both"/>
      </w:pPr>
      <w:r>
        <w:rPr>
          <w:rFonts w:ascii="Times New Roman"/>
          <w:b w:val="false"/>
          <w:i w:val="false"/>
          <w:color w:val="000000"/>
          <w:sz w:val="28"/>
        </w:rPr>
        <w:t xml:space="preserve">
      1. Әрбір шардың салмағын жоғалтуы оның бетінің 10 мг/кв.мм аспайды; </w:t>
      </w:r>
    </w:p>
    <w:p>
      <w:pPr>
        <w:spacing w:after="0"/>
        <w:ind w:left="0"/>
        <w:jc w:val="both"/>
      </w:pPr>
      <w:r>
        <w:rPr>
          <w:rFonts w:ascii="Times New Roman"/>
          <w:b w:val="false"/>
          <w:i w:val="false"/>
          <w:color w:val="000000"/>
          <w:sz w:val="28"/>
        </w:rPr>
        <w:t xml:space="preserve">
      2. 311 (38 0 С) кезінде айқындалған бастапқы жабысқақтықтың өзгеруі 25% аспайды және </w:t>
      </w:r>
    </w:p>
    <w:p>
      <w:pPr>
        <w:spacing w:after="0"/>
        <w:ind w:left="0"/>
        <w:jc w:val="both"/>
      </w:pPr>
      <w:r>
        <w:rPr>
          <w:rFonts w:ascii="Times New Roman"/>
          <w:b w:val="false"/>
          <w:i w:val="false"/>
          <w:color w:val="000000"/>
          <w:sz w:val="28"/>
        </w:rPr>
        <w:t xml:space="preserve">
      3. Жалпы қышқылдығы немесе негізгі саны 0,40 аспайды; </w:t>
      </w:r>
    </w:p>
    <w:p>
      <w:pPr>
        <w:spacing w:after="0"/>
        <w:ind w:left="0"/>
        <w:jc w:val="both"/>
      </w:pPr>
      <w:r>
        <w:rPr>
          <w:rFonts w:ascii="Times New Roman"/>
          <w:b w:val="false"/>
          <w:i w:val="false"/>
          <w:color w:val="000000"/>
          <w:sz w:val="28"/>
        </w:rPr>
        <w:t>
      е. Өзінен-өзі тұтану температурасы АSТМ Е-659 стандартты әдістемесінде немесе оның ұлттық баламаларында сипатталған әдісті пайдалана отырып айқындалады.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a.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2909 30 900 0 </w:t>
            </w:r>
          </w:p>
          <w:p>
            <w:pPr>
              <w:spacing w:after="20"/>
              <w:ind w:left="20"/>
              <w:jc w:val="both"/>
            </w:pPr>
            <w:r>
              <w:rPr>
                <w:rFonts w:ascii="Times New Roman"/>
                <w:b w:val="false"/>
                <w:i w:val="false"/>
                <w:color w:val="000000"/>
                <w:sz w:val="20"/>
              </w:rPr>
              <w:t xml:space="preserve">
2930 90 850 0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a.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2903 46 900 0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1С006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bl>
    <w:bookmarkStart w:name="z78" w:id="77"/>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77"/>
    <w:bookmarkStart w:name="z79" w:id="78"/>
    <w:p>
      <w:pPr>
        <w:spacing w:after="0"/>
        <w:ind w:left="0"/>
        <w:jc w:val="both"/>
      </w:pPr>
      <w:r>
        <w:rPr>
          <w:rFonts w:ascii="Times New Roman"/>
          <w:b w:val="false"/>
          <w:i w:val="false"/>
          <w:color w:val="000000"/>
          <w:sz w:val="28"/>
        </w:rPr>
        <w:t>
      "1С Материалдар" деген параграфта:</w:t>
      </w:r>
    </w:p>
    <w:bookmarkEnd w:id="78"/>
    <w:bookmarkStart w:name="z80" w:id="79"/>
    <w:p>
      <w:pPr>
        <w:spacing w:after="0"/>
        <w:ind w:left="0"/>
        <w:jc w:val="both"/>
      </w:pPr>
      <w:r>
        <w:rPr>
          <w:rFonts w:ascii="Times New Roman"/>
          <w:b w:val="false"/>
          <w:i w:val="false"/>
          <w:color w:val="000000"/>
          <w:sz w:val="28"/>
        </w:rPr>
        <w:t>
      1C008 бөлігі мынадай редакцияда жазылсын:</w:t>
      </w:r>
    </w:p>
    <w:bookmarkEnd w:id="79"/>
    <w:bookmarkStart w:name="z81" w:id="80"/>
    <w:p>
      <w:pPr>
        <w:spacing w:after="0"/>
        <w:ind w:left="0"/>
        <w:jc w:val="both"/>
      </w:pPr>
      <w:r>
        <w:rPr>
          <w:rFonts w:ascii="Times New Roman"/>
          <w:b w:val="false"/>
          <w:i w:val="false"/>
          <w:color w:val="000000"/>
          <w:sz w:val="28"/>
        </w:rPr>
        <w:t xml:space="preserve">
      "1С008 Мыналар сияқты фторы жоқ полимерлі заттар: </w:t>
      </w:r>
    </w:p>
    <w:bookmarkEnd w:id="80"/>
    <w:bookmarkStart w:name="z83" w:id="81"/>
    <w:p>
      <w:pPr>
        <w:spacing w:after="0"/>
        <w:ind w:left="0"/>
        <w:jc w:val="both"/>
      </w:pPr>
      <w:r>
        <w:rPr>
          <w:rFonts w:ascii="Times New Roman"/>
          <w:b w:val="false"/>
          <w:i w:val="false"/>
          <w:color w:val="000000"/>
          <w:sz w:val="28"/>
        </w:rPr>
        <w:t xml:space="preserve">
      а. 1. Бисмалеимидтер; </w:t>
      </w:r>
    </w:p>
    <w:bookmarkEnd w:id="81"/>
    <w:p>
      <w:pPr>
        <w:spacing w:after="0"/>
        <w:ind w:left="0"/>
        <w:jc w:val="both"/>
      </w:pPr>
      <w:r>
        <w:rPr>
          <w:rFonts w:ascii="Times New Roman"/>
          <w:b w:val="false"/>
          <w:i w:val="false"/>
          <w:color w:val="000000"/>
          <w:sz w:val="28"/>
        </w:rPr>
        <w:t xml:space="preserve">
      2. Хош иісті полиамидимидтер; </w:t>
      </w:r>
    </w:p>
    <w:p>
      <w:pPr>
        <w:spacing w:after="0"/>
        <w:ind w:left="0"/>
        <w:jc w:val="both"/>
      </w:pPr>
      <w:r>
        <w:rPr>
          <w:rFonts w:ascii="Times New Roman"/>
          <w:b w:val="false"/>
          <w:i w:val="false"/>
          <w:color w:val="000000"/>
          <w:sz w:val="28"/>
        </w:rPr>
        <w:t xml:space="preserve">
      3. Хош иісті полиэмидтер; </w:t>
      </w:r>
    </w:p>
    <w:p>
      <w:pPr>
        <w:spacing w:after="0"/>
        <w:ind w:left="0"/>
        <w:jc w:val="both"/>
      </w:pPr>
      <w:r>
        <w:rPr>
          <w:rFonts w:ascii="Times New Roman"/>
          <w:b w:val="false"/>
          <w:i w:val="false"/>
          <w:color w:val="000000"/>
          <w:sz w:val="28"/>
        </w:rPr>
        <w:t xml:space="preserve">
      4. АSТМ D 3418 стандартты әдістемесінде сипатталған құрғақ әдіспен өлшенген 513 К (240 С) астам шыны тәрізді күйге (Тg) көшу температурасы бар хош иісті полиэфиримидттер; </w:t>
      </w:r>
    </w:p>
    <w:p>
      <w:pPr>
        <w:spacing w:after="0"/>
        <w:ind w:left="0"/>
        <w:jc w:val="both"/>
      </w:pPr>
      <w:r>
        <w:rPr>
          <w:rFonts w:ascii="Times New Roman"/>
          <w:b w:val="false"/>
          <w:i w:val="false"/>
          <w:color w:val="000000"/>
          <w:sz w:val="28"/>
        </w:rPr>
        <w:t xml:space="preserve">
      Eскертпе: 1С008.а тармақ қысыммен немесе фасондық нысандармен нысан құруға арналған балқымайтын ұнтақтарды бақыламайды. </w:t>
      </w:r>
    </w:p>
    <w:bookmarkStart w:name="z82" w:id="82"/>
    <w:p>
      <w:pPr>
        <w:spacing w:after="0"/>
        <w:ind w:left="0"/>
        <w:jc w:val="both"/>
      </w:pPr>
      <w:r>
        <w:rPr>
          <w:rFonts w:ascii="Times New Roman"/>
          <w:b w:val="false"/>
          <w:i w:val="false"/>
          <w:color w:val="000000"/>
          <w:sz w:val="28"/>
        </w:rPr>
        <w:t xml:space="preserve">
      b. АSТМ D-648 стандартты әдістемесіне, А әдісіне немесе оның ұлттық баламаларына сәйкес, 1,82 Н/ шаршы мм жүктемесі кезінде өлшенген және төмендегідей қосылыстан пайда болған, 523 К (250 С) астам жылу деформациясының температурасы бар термопластикті сұйық кристалды сополимерлер: </w:t>
      </w:r>
    </w:p>
    <w:bookmarkEnd w:id="82"/>
    <w:bookmarkStart w:name="z84" w:id="83"/>
    <w:p>
      <w:pPr>
        <w:spacing w:after="0"/>
        <w:ind w:left="0"/>
        <w:jc w:val="both"/>
      </w:pPr>
      <w:r>
        <w:rPr>
          <w:rFonts w:ascii="Times New Roman"/>
          <w:b w:val="false"/>
          <w:i w:val="false"/>
          <w:color w:val="000000"/>
          <w:sz w:val="28"/>
        </w:rPr>
        <w:t>
      1. Мынадай заттардың кез келгені:</w:t>
      </w:r>
    </w:p>
    <w:bookmarkEnd w:id="83"/>
    <w:p>
      <w:pPr>
        <w:spacing w:after="0"/>
        <w:ind w:left="0"/>
        <w:jc w:val="both"/>
      </w:pPr>
      <w:r>
        <w:rPr>
          <w:rFonts w:ascii="Times New Roman"/>
          <w:b w:val="false"/>
          <w:i w:val="false"/>
          <w:color w:val="000000"/>
          <w:sz w:val="28"/>
        </w:rPr>
        <w:t xml:space="preserve">
      а. Фенилен бифенилен немесе нафталин; немесе </w:t>
      </w:r>
    </w:p>
    <w:p>
      <w:pPr>
        <w:spacing w:after="0"/>
        <w:ind w:left="0"/>
        <w:jc w:val="both"/>
      </w:pPr>
      <w:r>
        <w:rPr>
          <w:rFonts w:ascii="Times New Roman"/>
          <w:b w:val="false"/>
          <w:i w:val="false"/>
          <w:color w:val="000000"/>
          <w:sz w:val="28"/>
        </w:rPr>
        <w:t xml:space="preserve">
      b. Метил, тетрабутил немесе фениль орнын басқан фенилен, бифенилен немесе нафталин; және </w:t>
      </w:r>
    </w:p>
    <w:bookmarkStart w:name="z85" w:id="84"/>
    <w:p>
      <w:pPr>
        <w:spacing w:after="0"/>
        <w:ind w:left="0"/>
        <w:jc w:val="both"/>
      </w:pPr>
      <w:r>
        <w:rPr>
          <w:rFonts w:ascii="Times New Roman"/>
          <w:b w:val="false"/>
          <w:i w:val="false"/>
          <w:color w:val="000000"/>
          <w:sz w:val="28"/>
        </w:rPr>
        <w:t xml:space="preserve">
      2. Мынадай қышқылдардың кез келгені: </w:t>
      </w:r>
    </w:p>
    <w:bookmarkEnd w:id="84"/>
    <w:p>
      <w:pPr>
        <w:spacing w:after="0"/>
        <w:ind w:left="0"/>
        <w:jc w:val="both"/>
      </w:pPr>
      <w:r>
        <w:rPr>
          <w:rFonts w:ascii="Times New Roman"/>
          <w:b w:val="false"/>
          <w:i w:val="false"/>
          <w:color w:val="000000"/>
          <w:sz w:val="28"/>
        </w:rPr>
        <w:t xml:space="preserve">
      а. Терефталиктік қышқыл; </w:t>
      </w:r>
    </w:p>
    <w:p>
      <w:pPr>
        <w:spacing w:after="0"/>
        <w:ind w:left="0"/>
        <w:jc w:val="both"/>
      </w:pPr>
      <w:r>
        <w:rPr>
          <w:rFonts w:ascii="Times New Roman"/>
          <w:b w:val="false"/>
          <w:i w:val="false"/>
          <w:color w:val="000000"/>
          <w:sz w:val="28"/>
        </w:rPr>
        <w:t xml:space="preserve">
      b. б-гидроксил-2 нафтоикалық қышқыл; немесе </w:t>
      </w:r>
    </w:p>
    <w:p>
      <w:pPr>
        <w:spacing w:after="0"/>
        <w:ind w:left="0"/>
        <w:jc w:val="both"/>
      </w:pPr>
      <w:r>
        <w:rPr>
          <w:rFonts w:ascii="Times New Roman"/>
          <w:b w:val="false"/>
          <w:i w:val="false"/>
          <w:color w:val="000000"/>
          <w:sz w:val="28"/>
        </w:rPr>
        <w:t xml:space="preserve">
      с. 4-гидроксил бензойндық қышқыл; </w:t>
      </w:r>
    </w:p>
    <w:p>
      <w:pPr>
        <w:spacing w:after="0"/>
        <w:ind w:left="0"/>
        <w:jc w:val="both"/>
      </w:pPr>
      <w:r>
        <w:rPr>
          <w:rFonts w:ascii="Times New Roman"/>
          <w:b w:val="false"/>
          <w:i w:val="false"/>
          <w:color w:val="000000"/>
          <w:sz w:val="28"/>
        </w:rPr>
        <w:t xml:space="preserve">
      с. Мыналар сияқты полиариленді эфирлі кетондар: </w:t>
      </w:r>
    </w:p>
    <w:p>
      <w:pPr>
        <w:spacing w:after="0"/>
        <w:ind w:left="0"/>
        <w:jc w:val="both"/>
      </w:pPr>
      <w:r>
        <w:rPr>
          <w:rFonts w:ascii="Times New Roman"/>
          <w:b w:val="false"/>
          <w:i w:val="false"/>
          <w:color w:val="000000"/>
          <w:sz w:val="28"/>
        </w:rPr>
        <w:t xml:space="preserve">
      1. Полиэфироэфирокетон (ПЭЭК) </w:t>
      </w:r>
    </w:p>
    <w:p>
      <w:pPr>
        <w:spacing w:after="0"/>
        <w:ind w:left="0"/>
        <w:jc w:val="both"/>
      </w:pPr>
      <w:r>
        <w:rPr>
          <w:rFonts w:ascii="Times New Roman"/>
          <w:b w:val="false"/>
          <w:i w:val="false"/>
          <w:color w:val="000000"/>
          <w:sz w:val="28"/>
        </w:rPr>
        <w:t xml:space="preserve">
      2. Полиэфирокетон-кетон (ПЭЭК) </w:t>
      </w:r>
    </w:p>
    <w:p>
      <w:pPr>
        <w:spacing w:after="0"/>
        <w:ind w:left="0"/>
        <w:jc w:val="both"/>
      </w:pPr>
      <w:r>
        <w:rPr>
          <w:rFonts w:ascii="Times New Roman"/>
          <w:b w:val="false"/>
          <w:i w:val="false"/>
          <w:color w:val="000000"/>
          <w:sz w:val="28"/>
        </w:rPr>
        <w:t xml:space="preserve">
      3. Полиэфирокетон (ПЭК) </w:t>
      </w:r>
    </w:p>
    <w:p>
      <w:pPr>
        <w:spacing w:after="0"/>
        <w:ind w:left="0"/>
        <w:jc w:val="both"/>
      </w:pPr>
      <w:r>
        <w:rPr>
          <w:rFonts w:ascii="Times New Roman"/>
          <w:b w:val="false"/>
          <w:i w:val="false"/>
          <w:color w:val="000000"/>
          <w:sz w:val="28"/>
        </w:rPr>
        <w:t xml:space="preserve">
      4. Полиэферокетон эферокетон-кетон (ПЭККЭКК) </w:t>
      </w:r>
    </w:p>
    <w:p>
      <w:pPr>
        <w:spacing w:after="0"/>
        <w:ind w:left="0"/>
        <w:jc w:val="both"/>
      </w:pPr>
      <w:r>
        <w:rPr>
          <w:rFonts w:ascii="Times New Roman"/>
          <w:b w:val="false"/>
          <w:i w:val="false"/>
          <w:color w:val="000000"/>
          <w:sz w:val="28"/>
        </w:rPr>
        <w:t xml:space="preserve">
      d. Полиарилендік кетондар; </w:t>
      </w:r>
    </w:p>
    <w:p>
      <w:pPr>
        <w:spacing w:after="0"/>
        <w:ind w:left="0"/>
        <w:jc w:val="both"/>
      </w:pPr>
      <w:r>
        <w:rPr>
          <w:rFonts w:ascii="Times New Roman"/>
          <w:b w:val="false"/>
          <w:i w:val="false"/>
          <w:color w:val="000000"/>
          <w:sz w:val="28"/>
        </w:rPr>
        <w:t xml:space="preserve">
      е. Полиарилендік сульфидтер, арилен тобын білдіретін бифенилен, трифенилен және олардың комбинациялары; </w:t>
      </w:r>
    </w:p>
    <w:p>
      <w:pPr>
        <w:spacing w:after="0"/>
        <w:ind w:left="0"/>
        <w:jc w:val="both"/>
      </w:pPr>
      <w:r>
        <w:rPr>
          <w:rFonts w:ascii="Times New Roman"/>
          <w:b w:val="false"/>
          <w:i w:val="false"/>
          <w:color w:val="000000"/>
          <w:sz w:val="28"/>
        </w:rPr>
        <w:t xml:space="preserve">
      f. Полибифениленэфирсульфон; </w:t>
      </w:r>
    </w:p>
    <w:bookmarkStart w:name="z86" w:id="85"/>
    <w:p>
      <w:pPr>
        <w:spacing w:after="0"/>
        <w:ind w:left="0"/>
        <w:jc w:val="both"/>
      </w:pPr>
      <w:r>
        <w:rPr>
          <w:rFonts w:ascii="Times New Roman"/>
          <w:b w:val="false"/>
          <w:i w:val="false"/>
          <w:color w:val="000000"/>
          <w:sz w:val="28"/>
        </w:rPr>
        <w:t xml:space="preserve">
      Техникалық ескертпе: </w:t>
      </w:r>
    </w:p>
    <w:bookmarkEnd w:id="85"/>
    <w:p>
      <w:pPr>
        <w:spacing w:after="0"/>
        <w:ind w:left="0"/>
        <w:jc w:val="both"/>
      </w:pPr>
      <w:r>
        <w:rPr>
          <w:rFonts w:ascii="Times New Roman"/>
          <w:b w:val="false"/>
          <w:i w:val="false"/>
          <w:color w:val="000000"/>
          <w:sz w:val="28"/>
        </w:rPr>
        <w:t>
      1С008 а.2. тармағы бойынша бақыланатын жылупластикалық материалдарға, 1С008.a.4 тармағы бойынша бақыланатын материалдарға және 1C008.f тармағы бойынша бақыланатын материалдарға арналған шыны тәріздес жай-күйге көшу температурасы ISO 11357-2 (1999) немесе ұлттық баламаларда сипатталған әдісті қолдана отырып айқындалады;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2925 19 950 0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3908 90 000 0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3909 </w:t>
            </w:r>
          </w:p>
          <w:p>
            <w:pPr>
              <w:spacing w:after="20"/>
              <w:ind w:left="20"/>
              <w:jc w:val="both"/>
            </w:pPr>
            <w:r>
              <w:rPr>
                <w:rFonts w:ascii="Times New Roman"/>
                <w:b w:val="false"/>
                <w:i w:val="false"/>
                <w:color w:val="000000"/>
                <w:sz w:val="20"/>
              </w:rPr>
              <w:t xml:space="preserve">
3911 90 990 0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а.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3907 20 990 0 </w:t>
            </w:r>
          </w:p>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3907 91 900 0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с.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3907 99 </w:t>
            </w:r>
          </w:p>
          <w:p>
            <w:pPr>
              <w:spacing w:after="20"/>
              <w:ind w:left="20"/>
              <w:jc w:val="both"/>
            </w:pPr>
            <w:r>
              <w:rPr>
                <w:rFonts w:ascii="Times New Roman"/>
                <w:b w:val="false"/>
                <w:i w:val="false"/>
                <w:color w:val="000000"/>
                <w:sz w:val="20"/>
              </w:rPr>
              <w:t xml:space="preserve">
3907 70 000 0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1С008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3911 90 190 0 </w:t>
            </w:r>
          </w:p>
          <w:p>
            <w:pPr>
              <w:spacing w:after="20"/>
              <w:ind w:left="20"/>
              <w:jc w:val="both"/>
            </w:pPr>
            <w:r>
              <w:rPr>
                <w:rFonts w:ascii="Times New Roman"/>
                <w:b w:val="false"/>
                <w:i w:val="false"/>
                <w:color w:val="000000"/>
                <w:sz w:val="20"/>
              </w:rPr>
              <w:t xml:space="preserve">
3911 90 990 0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1C008 f.</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3911 90 190 0 </w:t>
            </w:r>
          </w:p>
          <w:p>
            <w:pPr>
              <w:spacing w:after="20"/>
              <w:ind w:left="20"/>
              <w:jc w:val="both"/>
            </w:pPr>
            <w:r>
              <w:rPr>
                <w:rFonts w:ascii="Times New Roman"/>
                <w:b w:val="false"/>
                <w:i w:val="false"/>
                <w:color w:val="000000"/>
                <w:sz w:val="20"/>
              </w:rPr>
              <w:t>
3911 90 990 0";</w:t>
            </w:r>
          </w:p>
        </w:tc>
      </w:tr>
    </w:tbl>
    <w:bookmarkStart w:name="z87" w:id="86"/>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86"/>
    <w:bookmarkStart w:name="z88" w:id="87"/>
    <w:p>
      <w:pPr>
        <w:spacing w:after="0"/>
        <w:ind w:left="0"/>
        <w:jc w:val="both"/>
      </w:pPr>
      <w:r>
        <w:rPr>
          <w:rFonts w:ascii="Times New Roman"/>
          <w:b w:val="false"/>
          <w:i w:val="false"/>
          <w:color w:val="000000"/>
          <w:sz w:val="28"/>
        </w:rPr>
        <w:t>
      "1С Материалдар" деген параграфта:</w:t>
      </w:r>
    </w:p>
    <w:bookmarkEnd w:id="87"/>
    <w:bookmarkStart w:name="z89" w:id="88"/>
    <w:p>
      <w:pPr>
        <w:spacing w:after="0"/>
        <w:ind w:left="0"/>
        <w:jc w:val="both"/>
      </w:pPr>
      <w:r>
        <w:rPr>
          <w:rFonts w:ascii="Times New Roman"/>
          <w:b w:val="false"/>
          <w:i w:val="false"/>
          <w:color w:val="000000"/>
          <w:sz w:val="28"/>
        </w:rPr>
        <w:t>
      1C009 бөлігі мынадай редакцияда жазылсын:</w:t>
      </w:r>
    </w:p>
    <w:bookmarkEnd w:id="88"/>
    <w:bookmarkStart w:name="z90" w:id="89"/>
    <w:p>
      <w:pPr>
        <w:spacing w:after="0"/>
        <w:ind w:left="0"/>
        <w:jc w:val="both"/>
      </w:pPr>
      <w:r>
        <w:rPr>
          <w:rFonts w:ascii="Times New Roman"/>
          <w:b w:val="false"/>
          <w:i w:val="false"/>
          <w:color w:val="000000"/>
          <w:sz w:val="28"/>
        </w:rPr>
        <w:t>
      "1С009 Мыналар сияқты өңделмеген фторлы қосылыстар:</w:t>
      </w:r>
    </w:p>
    <w:bookmarkEnd w:id="89"/>
    <w:p>
      <w:pPr>
        <w:spacing w:after="0"/>
        <w:ind w:left="0"/>
        <w:jc w:val="both"/>
      </w:pPr>
      <w:r>
        <w:rPr>
          <w:rFonts w:ascii="Times New Roman"/>
          <w:b w:val="false"/>
          <w:i w:val="false"/>
          <w:color w:val="000000"/>
          <w:sz w:val="28"/>
        </w:rPr>
        <w:t>
      а. Салмағы бойынша 10% немесе одан астам жалғамалы фторы бар фторидті полиимидтер;</w:t>
      </w:r>
    </w:p>
    <w:p>
      <w:pPr>
        <w:spacing w:after="0"/>
        <w:ind w:left="0"/>
        <w:jc w:val="both"/>
      </w:pPr>
      <w:r>
        <w:rPr>
          <w:rFonts w:ascii="Times New Roman"/>
          <w:b w:val="false"/>
          <w:i w:val="false"/>
          <w:color w:val="000000"/>
          <w:sz w:val="28"/>
        </w:rPr>
        <w:t>
      b. салмағы бойынша 30% немесе одан астам жалғамалы фторы бар фторланған фосфазенді эластомерлер;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1С009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3904 69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1C009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w:t>
            </w:r>
          </w:p>
        </w:tc>
      </w:tr>
    </w:tbl>
    <w:bookmarkStart w:name="z91" w:id="90"/>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90"/>
    <w:bookmarkStart w:name="z92" w:id="91"/>
    <w:p>
      <w:pPr>
        <w:spacing w:after="0"/>
        <w:ind w:left="0"/>
        <w:jc w:val="both"/>
      </w:pPr>
      <w:r>
        <w:rPr>
          <w:rFonts w:ascii="Times New Roman"/>
          <w:b w:val="false"/>
          <w:i w:val="false"/>
          <w:color w:val="000000"/>
          <w:sz w:val="28"/>
        </w:rPr>
        <w:t>
      "1С Материалдар" деген параграфта:</w:t>
      </w:r>
    </w:p>
    <w:bookmarkEnd w:id="91"/>
    <w:bookmarkStart w:name="z93" w:id="92"/>
    <w:p>
      <w:pPr>
        <w:spacing w:after="0"/>
        <w:ind w:left="0"/>
        <w:jc w:val="both"/>
      </w:pPr>
      <w:r>
        <w:rPr>
          <w:rFonts w:ascii="Times New Roman"/>
          <w:b w:val="false"/>
          <w:i w:val="false"/>
          <w:color w:val="000000"/>
          <w:sz w:val="28"/>
        </w:rPr>
        <w:t>
      1C111 бөлігі мынадай редакцияда жазылсын:</w:t>
      </w:r>
    </w:p>
    <w:bookmarkEnd w:id="92"/>
    <w:p>
      <w:pPr>
        <w:spacing w:after="0"/>
        <w:ind w:left="0"/>
        <w:jc w:val="both"/>
      </w:pPr>
      <w:r>
        <w:rPr>
          <w:rFonts w:ascii="Times New Roman"/>
          <w:b w:val="false"/>
          <w:i w:val="false"/>
          <w:color w:val="000000"/>
          <w:sz w:val="28"/>
        </w:rPr>
        <w:t xml:space="preserve">
      "1С111 1С101 тармақта сипатталғандардан ерекшеленетін, мыналар сияқты зымырандық отын және оған арналған химиялық құрауыштар: </w:t>
      </w:r>
    </w:p>
    <w:bookmarkStart w:name="z94" w:id="93"/>
    <w:p>
      <w:pPr>
        <w:spacing w:after="0"/>
        <w:ind w:left="0"/>
        <w:jc w:val="both"/>
      </w:pPr>
      <w:r>
        <w:rPr>
          <w:rFonts w:ascii="Times New Roman"/>
          <w:b w:val="false"/>
          <w:i w:val="false"/>
          <w:color w:val="000000"/>
          <w:sz w:val="28"/>
        </w:rPr>
        <w:t xml:space="preserve">
      а. Зымырандық отынға арналған құрауыштар: </w:t>
      </w:r>
    </w:p>
    <w:bookmarkEnd w:id="93"/>
    <w:p>
      <w:pPr>
        <w:spacing w:after="0"/>
        <w:ind w:left="0"/>
        <w:jc w:val="both"/>
      </w:pPr>
      <w:r>
        <w:rPr>
          <w:rFonts w:ascii="Times New Roman"/>
          <w:b w:val="false"/>
          <w:i w:val="false"/>
          <w:color w:val="000000"/>
          <w:sz w:val="28"/>
        </w:rPr>
        <w:t xml:space="preserve">
      1. Әскери тізімде сипатталғандардан ерекшеленетін, материалдың салмағы бойынша кемінде 10 %-ы ІSО 2591:1988 стандартына немесе оның ұлттық баламасына сәйкес диаметрі 63 микрометрден аз бөлшектерден тұрса салмағы бойынша 97% немесе одан көп аллюминйі бар диаметрі 200 микрометрден аз бірдей бөлшектерден тұратын сферикалық алюминийлі опа. </w:t>
      </w:r>
    </w:p>
    <w:p>
      <w:pPr>
        <w:spacing w:after="0"/>
        <w:ind w:left="0"/>
        <w:jc w:val="both"/>
      </w:pPr>
      <w:r>
        <w:rPr>
          <w:rFonts w:ascii="Times New Roman"/>
          <w:b w:val="false"/>
          <w:i w:val="false"/>
          <w:color w:val="000000"/>
          <w:sz w:val="28"/>
        </w:rPr>
        <w:t xml:space="preserve">
      Техникалық ескертпе: бөлшектер диаметрі 63 микрометр (ISO R-565) - 250 меш-ке (Тайлер) немесе 230 меш-ке (АSТМ Е-11 стандарты) сәйкес келеді. </w:t>
      </w:r>
    </w:p>
    <w:p>
      <w:pPr>
        <w:spacing w:after="0"/>
        <w:ind w:left="0"/>
        <w:jc w:val="both"/>
      </w:pPr>
      <w:r>
        <w:rPr>
          <w:rFonts w:ascii="Times New Roman"/>
          <w:b w:val="false"/>
          <w:i w:val="false"/>
          <w:color w:val="000000"/>
          <w:sz w:val="28"/>
        </w:rPr>
        <w:t xml:space="preserve">
      2. Әскери Тізімде сипатталғандардан ерекшеленетін, бөлшектерінің мөлшері 60 микрометрден кем, салмағы бойынша мынадай элементтердің (қосылыстардың) кез келгенінің 97% тұратын немесе одан көбі бар сферикалық, ұсақ дисперсті немесе сфероидальды нысандардағы, қабатты немесе ұнтақталған металл отын: </w:t>
      </w:r>
    </w:p>
    <w:p>
      <w:pPr>
        <w:spacing w:after="0"/>
        <w:ind w:left="0"/>
        <w:jc w:val="both"/>
      </w:pPr>
      <w:r>
        <w:rPr>
          <w:rFonts w:ascii="Times New Roman"/>
          <w:b w:val="false"/>
          <w:i w:val="false"/>
          <w:color w:val="000000"/>
          <w:sz w:val="28"/>
        </w:rPr>
        <w:t xml:space="preserve">
      а. Цирконий; </w:t>
      </w:r>
    </w:p>
    <w:p>
      <w:pPr>
        <w:spacing w:after="0"/>
        <w:ind w:left="0"/>
        <w:jc w:val="both"/>
      </w:pPr>
      <w:r>
        <w:rPr>
          <w:rFonts w:ascii="Times New Roman"/>
          <w:b w:val="false"/>
          <w:i w:val="false"/>
          <w:color w:val="000000"/>
          <w:sz w:val="28"/>
        </w:rPr>
        <w:t xml:space="preserve">
      b. Берилий; </w:t>
      </w:r>
    </w:p>
    <w:p>
      <w:pPr>
        <w:spacing w:after="0"/>
        <w:ind w:left="0"/>
        <w:jc w:val="both"/>
      </w:pPr>
      <w:r>
        <w:rPr>
          <w:rFonts w:ascii="Times New Roman"/>
          <w:b w:val="false"/>
          <w:i w:val="false"/>
          <w:color w:val="000000"/>
          <w:sz w:val="28"/>
        </w:rPr>
        <w:t xml:space="preserve">
      с. Магний; немесе </w:t>
      </w:r>
    </w:p>
    <w:p>
      <w:pPr>
        <w:spacing w:after="0"/>
        <w:ind w:left="0"/>
        <w:jc w:val="both"/>
      </w:pPr>
      <w:r>
        <w:rPr>
          <w:rFonts w:ascii="Times New Roman"/>
          <w:b w:val="false"/>
          <w:i w:val="false"/>
          <w:color w:val="000000"/>
          <w:sz w:val="28"/>
        </w:rPr>
        <w:t xml:space="preserve">
      d. а.-с тармақтарында жоғарыда сипатталған материалдардың құймалары; </w:t>
      </w:r>
    </w:p>
    <w:p>
      <w:pPr>
        <w:spacing w:after="0"/>
        <w:ind w:left="0"/>
        <w:jc w:val="both"/>
      </w:pPr>
      <w:r>
        <w:rPr>
          <w:rFonts w:ascii="Times New Roman"/>
          <w:b w:val="false"/>
          <w:i w:val="false"/>
          <w:color w:val="000000"/>
          <w:sz w:val="28"/>
        </w:rPr>
        <w:t xml:space="preserve">
      Техникалық ескертпе: цирконийдегі табиғи құрамдас гафний (әдетте, 2% бастап 7% дейін) циркониймен бірге ескеріледі. </w:t>
      </w:r>
    </w:p>
    <w:bookmarkStart w:name="z95" w:id="94"/>
    <w:p>
      <w:pPr>
        <w:spacing w:after="0"/>
        <w:ind w:left="0"/>
        <w:jc w:val="both"/>
      </w:pPr>
      <w:r>
        <w:rPr>
          <w:rFonts w:ascii="Times New Roman"/>
          <w:b w:val="false"/>
          <w:i w:val="false"/>
          <w:color w:val="000000"/>
          <w:sz w:val="28"/>
        </w:rPr>
        <w:t xml:space="preserve">
      3. Мыналар сияқты сұйық қышқылдандырғыштар: </w:t>
      </w:r>
    </w:p>
    <w:bookmarkEnd w:id="94"/>
    <w:p>
      <w:pPr>
        <w:spacing w:after="0"/>
        <w:ind w:left="0"/>
        <w:jc w:val="both"/>
      </w:pPr>
      <w:r>
        <w:rPr>
          <w:rFonts w:ascii="Times New Roman"/>
          <w:b w:val="false"/>
          <w:i w:val="false"/>
          <w:color w:val="000000"/>
          <w:sz w:val="28"/>
        </w:rPr>
        <w:t xml:space="preserve">
      а. Динитроген триоксид (азотты ангидрид); </w:t>
      </w:r>
    </w:p>
    <w:p>
      <w:pPr>
        <w:spacing w:after="0"/>
        <w:ind w:left="0"/>
        <w:jc w:val="both"/>
      </w:pPr>
      <w:r>
        <w:rPr>
          <w:rFonts w:ascii="Times New Roman"/>
          <w:b w:val="false"/>
          <w:i w:val="false"/>
          <w:color w:val="000000"/>
          <w:sz w:val="28"/>
        </w:rPr>
        <w:t xml:space="preserve">
      b. Нитроген диоксид/динитроген тетрооксид (азоттың қостотығы/азоттың төрттотығы); </w:t>
      </w:r>
    </w:p>
    <w:p>
      <w:pPr>
        <w:spacing w:after="0"/>
        <w:ind w:left="0"/>
        <w:jc w:val="both"/>
      </w:pPr>
      <w:r>
        <w:rPr>
          <w:rFonts w:ascii="Times New Roman"/>
          <w:b w:val="false"/>
          <w:i w:val="false"/>
          <w:color w:val="000000"/>
          <w:sz w:val="28"/>
        </w:rPr>
        <w:t xml:space="preserve">
      с. Динитроген пентаоксид (азотты андигрид); </w:t>
      </w:r>
    </w:p>
    <w:p>
      <w:pPr>
        <w:spacing w:after="0"/>
        <w:ind w:left="0"/>
        <w:jc w:val="both"/>
      </w:pPr>
      <w:r>
        <w:rPr>
          <w:rFonts w:ascii="Times New Roman"/>
          <w:b w:val="false"/>
          <w:i w:val="false"/>
          <w:color w:val="000000"/>
          <w:sz w:val="28"/>
        </w:rPr>
        <w:t xml:space="preserve">
      d. Аралас азот тотығы (МОN); </w:t>
      </w:r>
    </w:p>
    <w:p>
      <w:pPr>
        <w:spacing w:after="0"/>
        <w:ind w:left="0"/>
        <w:jc w:val="both"/>
      </w:pPr>
      <w:r>
        <w:rPr>
          <w:rFonts w:ascii="Times New Roman"/>
          <w:b w:val="false"/>
          <w:i w:val="false"/>
          <w:color w:val="000000"/>
          <w:sz w:val="28"/>
        </w:rPr>
        <w:t xml:space="preserve">
      Техникалық ескертпе: азоттың араласқан тотығы (МОN) - зымырандық жүйелерде пайдаланылатын азот тетрооксид/диоксидінің динитрогеніндегі (N 2 0 4 /NО 2 ) азот тотығының ерітіндісі (NO). Композициялардың тұтастай қатары МОN i ретінде немесе МON ij ретінде айқындала алады: мұндағы і және j құрамдағы азот тотығының пайызын білдіретін тұтас сан болып табылады (мысалы, МОN3-те 3% азот тотығы бар, МОN25-те тиісінше 25% азот тотығы бар. Жоғарғы шегі МОN40 құрайды, салмағы бойынша 40%). </w:t>
      </w:r>
    </w:p>
    <w:p>
      <w:pPr>
        <w:spacing w:after="0"/>
        <w:ind w:left="0"/>
        <w:jc w:val="both"/>
      </w:pPr>
      <w:r>
        <w:rPr>
          <w:rFonts w:ascii="Times New Roman"/>
          <w:b w:val="false"/>
          <w:i w:val="false"/>
          <w:color w:val="000000"/>
          <w:sz w:val="28"/>
        </w:rPr>
        <w:t xml:space="preserve">
      е. Бәсеңдетілген қызыл түтінденген азот қышқылы (IRFNA) бойынша Әскери Тізімді қараңыз; </w:t>
      </w:r>
    </w:p>
    <w:p>
      <w:pPr>
        <w:spacing w:after="0"/>
        <w:ind w:left="0"/>
        <w:jc w:val="both"/>
      </w:pPr>
      <w:r>
        <w:rPr>
          <w:rFonts w:ascii="Times New Roman"/>
          <w:b w:val="false"/>
          <w:i w:val="false"/>
          <w:color w:val="000000"/>
          <w:sz w:val="28"/>
        </w:rPr>
        <w:t xml:space="preserve">
      f. Фтор мен бір немесе бірнеше басқа галогендер, оттегі және азот қосылыстары бойынша 1С238 бойынша Әскери тізімді қараңыз. </w:t>
      </w:r>
    </w:p>
    <w:bookmarkStart w:name="z96" w:id="95"/>
    <w:p>
      <w:pPr>
        <w:spacing w:after="0"/>
        <w:ind w:left="0"/>
        <w:jc w:val="both"/>
      </w:pPr>
      <w:r>
        <w:rPr>
          <w:rFonts w:ascii="Times New Roman"/>
          <w:b w:val="false"/>
          <w:i w:val="false"/>
          <w:color w:val="000000"/>
          <w:sz w:val="28"/>
        </w:rPr>
        <w:t xml:space="preserve">
      b. Полимерлік субстанциялар: </w:t>
      </w:r>
    </w:p>
    <w:bookmarkEnd w:id="95"/>
    <w:p>
      <w:pPr>
        <w:spacing w:after="0"/>
        <w:ind w:left="0"/>
        <w:jc w:val="both"/>
      </w:pPr>
      <w:r>
        <w:rPr>
          <w:rFonts w:ascii="Times New Roman"/>
          <w:b w:val="false"/>
          <w:i w:val="false"/>
          <w:color w:val="000000"/>
          <w:sz w:val="28"/>
        </w:rPr>
        <w:t xml:space="preserve">
      1. Түпкі карбоксилді топтарымен полибутадиен. </w:t>
      </w:r>
    </w:p>
    <w:p>
      <w:pPr>
        <w:spacing w:after="0"/>
        <w:ind w:left="0"/>
        <w:jc w:val="both"/>
      </w:pPr>
      <w:r>
        <w:rPr>
          <w:rFonts w:ascii="Times New Roman"/>
          <w:b w:val="false"/>
          <w:i w:val="false"/>
          <w:color w:val="000000"/>
          <w:sz w:val="28"/>
        </w:rPr>
        <w:t>
      2. Әскери тізімдерде сипатталғандардан ерекшеленетін түпкі гидроксильді топтарымен полибутадиен.</w:t>
      </w:r>
    </w:p>
    <w:p>
      <w:pPr>
        <w:spacing w:after="0"/>
        <w:ind w:left="0"/>
        <w:jc w:val="both"/>
      </w:pPr>
      <w:r>
        <w:rPr>
          <w:rFonts w:ascii="Times New Roman"/>
          <w:b w:val="false"/>
          <w:i w:val="false"/>
          <w:color w:val="000000"/>
          <w:sz w:val="28"/>
        </w:rPr>
        <w:t xml:space="preserve">
      3. Полибутадиен - акрилді қышқыл. </w:t>
      </w:r>
    </w:p>
    <w:p>
      <w:pPr>
        <w:spacing w:after="0"/>
        <w:ind w:left="0"/>
        <w:jc w:val="both"/>
      </w:pPr>
      <w:r>
        <w:rPr>
          <w:rFonts w:ascii="Times New Roman"/>
          <w:b w:val="false"/>
          <w:i w:val="false"/>
          <w:color w:val="000000"/>
          <w:sz w:val="28"/>
        </w:rPr>
        <w:t xml:space="preserve">
      4. Полибутадиен - акрилді қышқыл – акрилонитрил. </w:t>
      </w:r>
    </w:p>
    <w:p>
      <w:pPr>
        <w:spacing w:after="0"/>
        <w:ind w:left="0"/>
        <w:jc w:val="both"/>
      </w:pPr>
      <w:r>
        <w:rPr>
          <w:rFonts w:ascii="Times New Roman"/>
          <w:b w:val="false"/>
          <w:i w:val="false"/>
          <w:color w:val="000000"/>
          <w:sz w:val="28"/>
        </w:rPr>
        <w:t xml:space="preserve">
      с. Басқа отындық толықтырмалар мен агенттер: </w:t>
      </w:r>
    </w:p>
    <w:p>
      <w:pPr>
        <w:spacing w:after="0"/>
        <w:ind w:left="0"/>
        <w:jc w:val="both"/>
      </w:pPr>
      <w:r>
        <w:rPr>
          <w:rFonts w:ascii="Times New Roman"/>
          <w:b w:val="false"/>
          <w:i w:val="false"/>
          <w:color w:val="000000"/>
          <w:sz w:val="28"/>
        </w:rPr>
        <w:t xml:space="preserve">
      1. Карборандар, декарборандар, пентаборандар және олардың туындылары бойынша әскери тізімді қараңыз. </w:t>
      </w:r>
    </w:p>
    <w:p>
      <w:pPr>
        <w:spacing w:after="0"/>
        <w:ind w:left="0"/>
        <w:jc w:val="both"/>
      </w:pPr>
      <w:r>
        <w:rPr>
          <w:rFonts w:ascii="Times New Roman"/>
          <w:b w:val="false"/>
          <w:i w:val="false"/>
          <w:color w:val="000000"/>
          <w:sz w:val="28"/>
        </w:rPr>
        <w:t>
      2. Триэтилингликольдинитрат.</w:t>
      </w:r>
    </w:p>
    <w:p>
      <w:pPr>
        <w:spacing w:after="0"/>
        <w:ind w:left="0"/>
        <w:jc w:val="both"/>
      </w:pPr>
      <w:r>
        <w:rPr>
          <w:rFonts w:ascii="Times New Roman"/>
          <w:b w:val="false"/>
          <w:i w:val="false"/>
          <w:color w:val="000000"/>
          <w:sz w:val="28"/>
        </w:rPr>
        <w:t xml:space="preserve">
      3. 2-Нитродифениламин. </w:t>
      </w:r>
    </w:p>
    <w:p>
      <w:pPr>
        <w:spacing w:after="0"/>
        <w:ind w:left="0"/>
        <w:jc w:val="both"/>
      </w:pPr>
      <w:r>
        <w:rPr>
          <w:rFonts w:ascii="Times New Roman"/>
          <w:b w:val="false"/>
          <w:i w:val="false"/>
          <w:color w:val="000000"/>
          <w:sz w:val="28"/>
        </w:rPr>
        <w:t xml:space="preserve">
      4. Триметололэтон трининтрат. </w:t>
      </w:r>
    </w:p>
    <w:p>
      <w:pPr>
        <w:spacing w:after="0"/>
        <w:ind w:left="0"/>
        <w:jc w:val="both"/>
      </w:pPr>
      <w:r>
        <w:rPr>
          <w:rFonts w:ascii="Times New Roman"/>
          <w:b w:val="false"/>
          <w:i w:val="false"/>
          <w:color w:val="000000"/>
          <w:sz w:val="28"/>
        </w:rPr>
        <w:t xml:space="preserve">
      5. Диэтилин гликоль динитрат. </w:t>
      </w:r>
    </w:p>
    <w:p>
      <w:pPr>
        <w:spacing w:after="0"/>
        <w:ind w:left="0"/>
        <w:jc w:val="both"/>
      </w:pPr>
      <w:r>
        <w:rPr>
          <w:rFonts w:ascii="Times New Roman"/>
          <w:b w:val="false"/>
          <w:i w:val="false"/>
          <w:color w:val="000000"/>
          <w:sz w:val="28"/>
        </w:rPr>
        <w:t xml:space="preserve">
      6. Туынды фероцен. </w:t>
      </w:r>
    </w:p>
    <w:p>
      <w:pPr>
        <w:spacing w:after="0"/>
        <w:ind w:left="0"/>
        <w:jc w:val="both"/>
      </w:pPr>
      <w:r>
        <w:rPr>
          <w:rFonts w:ascii="Times New Roman"/>
          <w:b w:val="false"/>
          <w:i w:val="false"/>
          <w:color w:val="000000"/>
          <w:sz w:val="28"/>
        </w:rPr>
        <w:t xml:space="preserve">
      а. Катоцен бойынша Әскери тізімді қараңыз: </w:t>
      </w:r>
    </w:p>
    <w:p>
      <w:pPr>
        <w:spacing w:after="0"/>
        <w:ind w:left="0"/>
        <w:jc w:val="both"/>
      </w:pPr>
      <w:r>
        <w:rPr>
          <w:rFonts w:ascii="Times New Roman"/>
          <w:b w:val="false"/>
          <w:i w:val="false"/>
          <w:color w:val="000000"/>
          <w:sz w:val="28"/>
        </w:rPr>
        <w:t xml:space="preserve">
      b. Этилферроцен. </w:t>
      </w:r>
    </w:p>
    <w:p>
      <w:pPr>
        <w:spacing w:after="0"/>
        <w:ind w:left="0"/>
        <w:jc w:val="both"/>
      </w:pPr>
      <w:r>
        <w:rPr>
          <w:rFonts w:ascii="Times New Roman"/>
          <w:b w:val="false"/>
          <w:i w:val="false"/>
          <w:color w:val="000000"/>
          <w:sz w:val="28"/>
        </w:rPr>
        <w:t xml:space="preserve">
      с. Пропилферроцен. </w:t>
      </w:r>
    </w:p>
    <w:p>
      <w:pPr>
        <w:spacing w:after="0"/>
        <w:ind w:left="0"/>
        <w:jc w:val="both"/>
      </w:pPr>
      <w:r>
        <w:rPr>
          <w:rFonts w:ascii="Times New Roman"/>
          <w:b w:val="false"/>
          <w:i w:val="false"/>
          <w:color w:val="000000"/>
          <w:sz w:val="28"/>
        </w:rPr>
        <w:t xml:space="preserve">
      d. Н-бутилферроцен бойынша Әскери тізімді қараңыз. </w:t>
      </w:r>
    </w:p>
    <w:p>
      <w:pPr>
        <w:spacing w:after="0"/>
        <w:ind w:left="0"/>
        <w:jc w:val="both"/>
      </w:pPr>
      <w:r>
        <w:rPr>
          <w:rFonts w:ascii="Times New Roman"/>
          <w:b w:val="false"/>
          <w:i w:val="false"/>
          <w:color w:val="000000"/>
          <w:sz w:val="28"/>
        </w:rPr>
        <w:t xml:space="preserve">
      е. Пентилферроцен. </w:t>
      </w:r>
    </w:p>
    <w:p>
      <w:pPr>
        <w:spacing w:after="0"/>
        <w:ind w:left="0"/>
        <w:jc w:val="both"/>
      </w:pPr>
      <w:r>
        <w:rPr>
          <w:rFonts w:ascii="Times New Roman"/>
          <w:b w:val="false"/>
          <w:i w:val="false"/>
          <w:color w:val="000000"/>
          <w:sz w:val="28"/>
        </w:rPr>
        <w:t xml:space="preserve">
      f. Дициклопентилферроцен. </w:t>
      </w:r>
    </w:p>
    <w:p>
      <w:pPr>
        <w:spacing w:after="0"/>
        <w:ind w:left="0"/>
        <w:jc w:val="both"/>
      </w:pPr>
      <w:r>
        <w:rPr>
          <w:rFonts w:ascii="Times New Roman"/>
          <w:b w:val="false"/>
          <w:i w:val="false"/>
          <w:color w:val="000000"/>
          <w:sz w:val="28"/>
        </w:rPr>
        <w:t xml:space="preserve">
      g. Дициклогексилферроцен. </w:t>
      </w:r>
    </w:p>
    <w:p>
      <w:pPr>
        <w:spacing w:after="0"/>
        <w:ind w:left="0"/>
        <w:jc w:val="both"/>
      </w:pPr>
      <w:r>
        <w:rPr>
          <w:rFonts w:ascii="Times New Roman"/>
          <w:b w:val="false"/>
          <w:i w:val="false"/>
          <w:color w:val="000000"/>
          <w:sz w:val="28"/>
        </w:rPr>
        <w:t xml:space="preserve">
      h. Диэтилферроцен. </w:t>
      </w:r>
    </w:p>
    <w:p>
      <w:pPr>
        <w:spacing w:after="0"/>
        <w:ind w:left="0"/>
        <w:jc w:val="both"/>
      </w:pPr>
      <w:r>
        <w:rPr>
          <w:rFonts w:ascii="Times New Roman"/>
          <w:b w:val="false"/>
          <w:i w:val="false"/>
          <w:color w:val="000000"/>
          <w:sz w:val="28"/>
        </w:rPr>
        <w:t xml:space="preserve">
      і. Дипропилферроцен. </w:t>
      </w:r>
    </w:p>
    <w:p>
      <w:pPr>
        <w:spacing w:after="0"/>
        <w:ind w:left="0"/>
        <w:jc w:val="both"/>
      </w:pPr>
      <w:r>
        <w:rPr>
          <w:rFonts w:ascii="Times New Roman"/>
          <w:b w:val="false"/>
          <w:i w:val="false"/>
          <w:color w:val="000000"/>
          <w:sz w:val="28"/>
        </w:rPr>
        <w:t xml:space="preserve">
      j . Дибутилферроцен. </w:t>
      </w:r>
    </w:p>
    <w:p>
      <w:pPr>
        <w:spacing w:after="0"/>
        <w:ind w:left="0"/>
        <w:jc w:val="both"/>
      </w:pPr>
      <w:r>
        <w:rPr>
          <w:rFonts w:ascii="Times New Roman"/>
          <w:b w:val="false"/>
          <w:i w:val="false"/>
          <w:color w:val="000000"/>
          <w:sz w:val="28"/>
        </w:rPr>
        <w:t xml:space="preserve">
      k. Дигексилферроцен. </w:t>
      </w:r>
    </w:p>
    <w:p>
      <w:pPr>
        <w:spacing w:after="0"/>
        <w:ind w:left="0"/>
        <w:jc w:val="both"/>
      </w:pPr>
      <w:r>
        <w:rPr>
          <w:rFonts w:ascii="Times New Roman"/>
          <w:b w:val="false"/>
          <w:i w:val="false"/>
          <w:color w:val="000000"/>
          <w:sz w:val="28"/>
        </w:rPr>
        <w:t xml:space="preserve">
      l. Ацетилферроцен. </w:t>
      </w:r>
    </w:p>
    <w:p>
      <w:pPr>
        <w:spacing w:after="0"/>
        <w:ind w:left="0"/>
        <w:jc w:val="both"/>
      </w:pPr>
      <w:r>
        <w:rPr>
          <w:rFonts w:ascii="Times New Roman"/>
          <w:b w:val="false"/>
          <w:i w:val="false"/>
          <w:color w:val="000000"/>
          <w:sz w:val="28"/>
        </w:rPr>
        <w:t xml:space="preserve">
      m. Ферроценкарбондық қышқылдар бойынша Әскери тізімді қараңыз. </w:t>
      </w:r>
    </w:p>
    <w:p>
      <w:pPr>
        <w:spacing w:after="0"/>
        <w:ind w:left="0"/>
        <w:jc w:val="both"/>
      </w:pPr>
      <w:r>
        <w:rPr>
          <w:rFonts w:ascii="Times New Roman"/>
          <w:b w:val="false"/>
          <w:i w:val="false"/>
          <w:color w:val="000000"/>
          <w:sz w:val="28"/>
        </w:rPr>
        <w:t>
      n. Бутацин бойынша Әскери тізімді қараңыз.</w:t>
      </w:r>
    </w:p>
    <w:p>
      <w:pPr>
        <w:spacing w:after="0"/>
        <w:ind w:left="0"/>
        <w:jc w:val="both"/>
      </w:pPr>
      <w:r>
        <w:rPr>
          <w:rFonts w:ascii="Times New Roman"/>
          <w:b w:val="false"/>
          <w:i w:val="false"/>
          <w:color w:val="000000"/>
          <w:sz w:val="28"/>
        </w:rPr>
        <w:t xml:space="preserve">
      о. Әскери тізімге енбеген, зымырандық отынның жану жылдамдығын реттейтін басқа да туынды ферроцендер. </w:t>
      </w:r>
    </w:p>
    <w:p>
      <w:pPr>
        <w:spacing w:after="0"/>
        <w:ind w:left="0"/>
        <w:jc w:val="both"/>
      </w:pPr>
      <w:r>
        <w:rPr>
          <w:rFonts w:ascii="Times New Roman"/>
          <w:b w:val="false"/>
          <w:i w:val="false"/>
          <w:color w:val="000000"/>
          <w:sz w:val="28"/>
        </w:rPr>
        <w:t>
      p. Этилендигидразин (CAS 6068-98-0);</w:t>
      </w:r>
    </w:p>
    <w:p>
      <w:pPr>
        <w:spacing w:after="0"/>
        <w:ind w:left="0"/>
        <w:jc w:val="both"/>
      </w:pPr>
      <w:r>
        <w:rPr>
          <w:rFonts w:ascii="Times New Roman"/>
          <w:b w:val="false"/>
          <w:i w:val="false"/>
          <w:color w:val="000000"/>
          <w:sz w:val="28"/>
        </w:rPr>
        <w:t>
      q. 1,1-диметилгидразиназид (CAS 227955-52-4) 1,2-диметилгидразиназид (CAS 299177-50-7).</w:t>
      </w:r>
    </w:p>
    <w:p>
      <w:pPr>
        <w:spacing w:after="0"/>
        <w:ind w:left="0"/>
        <w:jc w:val="both"/>
      </w:pPr>
      <w:r>
        <w:rPr>
          <w:rFonts w:ascii="Times New Roman"/>
          <w:b w:val="false"/>
          <w:i w:val="false"/>
          <w:color w:val="000000"/>
          <w:sz w:val="28"/>
        </w:rPr>
        <w:t>
      r. 1,1-диметилгидразиннитрат (DEHN) 1,2-диметилгидразин нитрат (CAS 363453-17-2).</w:t>
      </w:r>
    </w:p>
    <w:p>
      <w:pPr>
        <w:spacing w:after="0"/>
        <w:ind w:left="0"/>
        <w:jc w:val="both"/>
      </w:pPr>
      <w:r>
        <w:rPr>
          <w:rFonts w:ascii="Times New Roman"/>
          <w:b w:val="false"/>
          <w:i w:val="false"/>
          <w:color w:val="000000"/>
          <w:sz w:val="28"/>
        </w:rPr>
        <w:t>
      s. гидразинді отын алмастырғыштар, атап айтқанда 2-диметиламиноэтилазид (CAS 86147-04-8);</w:t>
      </w:r>
    </w:p>
    <w:p>
      <w:pPr>
        <w:spacing w:after="0"/>
        <w:ind w:left="0"/>
        <w:jc w:val="both"/>
      </w:pPr>
      <w:r>
        <w:rPr>
          <w:rFonts w:ascii="Times New Roman"/>
          <w:b w:val="false"/>
          <w:i w:val="false"/>
          <w:color w:val="000000"/>
          <w:sz w:val="28"/>
        </w:rPr>
        <w:t>
      t. полибутадиен-акрил қышқылы-акрилонитрил (PBAN) (CAS 25265-19-4 CAS 68891-50-9).</w:t>
      </w:r>
    </w:p>
    <w:p>
      <w:pPr>
        <w:spacing w:after="0"/>
        <w:ind w:left="0"/>
        <w:jc w:val="both"/>
      </w:pPr>
      <w:r>
        <w:rPr>
          <w:rFonts w:ascii="Times New Roman"/>
          <w:b w:val="false"/>
          <w:i w:val="false"/>
          <w:color w:val="000000"/>
          <w:sz w:val="28"/>
        </w:rPr>
        <w:t>
      Eскертпе: 1C111 тармақта сипатталмаған зымырандық отынға және оның химиялық құрауыштарына қатысты Әскери тізімді қараңыз.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7603 10 000 0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2.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8109 20 000 0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а. 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8112 12 000 0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2. с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8104 30 000 0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2. d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2804 50 100 0</w:t>
            </w:r>
          </w:p>
          <w:p>
            <w:pPr>
              <w:spacing w:after="20"/>
              <w:ind w:left="20"/>
              <w:jc w:val="both"/>
            </w:pPr>
            <w:r>
              <w:rPr>
                <w:rFonts w:ascii="Times New Roman"/>
                <w:b w:val="false"/>
                <w:i w:val="false"/>
                <w:color w:val="000000"/>
                <w:sz w:val="20"/>
              </w:rPr>
              <w:t>
8112 12 000 0</w:t>
            </w:r>
          </w:p>
          <w:p>
            <w:pPr>
              <w:spacing w:after="20"/>
              <w:ind w:left="20"/>
              <w:jc w:val="both"/>
            </w:pPr>
            <w:r>
              <w:rPr>
                <w:rFonts w:ascii="Times New Roman"/>
                <w:b w:val="false"/>
                <w:i w:val="false"/>
                <w:color w:val="000000"/>
                <w:sz w:val="20"/>
              </w:rPr>
              <w:t>
8104 30 000 0</w:t>
            </w:r>
          </w:p>
          <w:p>
            <w:pPr>
              <w:spacing w:after="20"/>
              <w:ind w:left="20"/>
              <w:jc w:val="both"/>
            </w:pPr>
            <w:r>
              <w:rPr>
                <w:rFonts w:ascii="Times New Roman"/>
                <w:b w:val="false"/>
                <w:i w:val="false"/>
                <w:color w:val="000000"/>
                <w:sz w:val="20"/>
              </w:rPr>
              <w:t xml:space="preserve">
8109 20 000 0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1С111 а. 3.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2811 29 300 0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b.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4002 20 000 0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 b.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4002 59 000 0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2921 44 000 0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2905 59 990 0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2905 59 980 0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 c.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2931 10 </w:t>
            </w:r>
          </w:p>
          <w:p>
            <w:pPr>
              <w:spacing w:after="20"/>
              <w:ind w:left="20"/>
              <w:jc w:val="both"/>
            </w:pPr>
            <w:r>
              <w:rPr>
                <w:rFonts w:ascii="Times New Roman"/>
                <w:b w:val="false"/>
                <w:i w:val="false"/>
                <w:color w:val="000000"/>
                <w:sz w:val="20"/>
              </w:rPr>
              <w:t>
2931 20";</w:t>
            </w:r>
          </w:p>
        </w:tc>
      </w:tr>
    </w:tbl>
    <w:bookmarkStart w:name="z97" w:id="96"/>
    <w:p>
      <w:pPr>
        <w:spacing w:after="0"/>
        <w:ind w:left="0"/>
        <w:jc w:val="both"/>
      </w:pPr>
      <w:r>
        <w:rPr>
          <w:rFonts w:ascii="Times New Roman"/>
          <w:b w:val="false"/>
          <w:i w:val="false"/>
          <w:color w:val="000000"/>
          <w:sz w:val="28"/>
        </w:rPr>
        <w:t xml:space="preserve">
      "1-санат Материалдар, химикаттар, микроорганизмдер" және "токсиндер" деген кіші бөлімде: </w:t>
      </w:r>
    </w:p>
    <w:bookmarkEnd w:id="96"/>
    <w:bookmarkStart w:name="z98" w:id="97"/>
    <w:p>
      <w:pPr>
        <w:spacing w:after="0"/>
        <w:ind w:left="0"/>
        <w:jc w:val="both"/>
      </w:pPr>
      <w:r>
        <w:rPr>
          <w:rFonts w:ascii="Times New Roman"/>
          <w:b w:val="false"/>
          <w:i w:val="false"/>
          <w:color w:val="000000"/>
          <w:sz w:val="28"/>
        </w:rPr>
        <w:t>
      "1С Материалдар" деген параграфта:</w:t>
      </w:r>
    </w:p>
    <w:bookmarkEnd w:id="97"/>
    <w:bookmarkStart w:name="z100" w:id="98"/>
    <w:p>
      <w:pPr>
        <w:spacing w:after="0"/>
        <w:ind w:left="0"/>
        <w:jc w:val="both"/>
      </w:pPr>
      <w:r>
        <w:rPr>
          <w:rFonts w:ascii="Times New Roman"/>
          <w:b w:val="false"/>
          <w:i w:val="false"/>
          <w:color w:val="000000"/>
          <w:sz w:val="28"/>
        </w:rPr>
        <w:t>
      1С350 бөлігі "Уытты химиялық заттарды жасау үшін прекурсорлар ретінде пайдаланылуы мүмкін химиялық заттар және төменде аталған элементтердің біреуі немесе бірнешеуі бар "химиялық қосылыстар" мынадай мазмұндағы 64-тармақпен толықтырылсын:</w:t>
      </w:r>
    </w:p>
    <w:bookmarkEnd w:id="98"/>
    <w:p>
      <w:pPr>
        <w:spacing w:after="0"/>
        <w:ind w:left="0"/>
        <w:jc w:val="both"/>
      </w:pPr>
      <w:r>
        <w:rPr>
          <w:rFonts w:ascii="Times New Roman"/>
          <w:b w:val="false"/>
          <w:i w:val="false"/>
          <w:color w:val="000000"/>
          <w:sz w:val="28"/>
        </w:rPr>
        <w:t>
      "64. Диэтиламин (109-89-7).";</w:t>
      </w:r>
    </w:p>
    <w:bookmarkStart w:name="z99" w:id="99"/>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99"/>
    <w:bookmarkStart w:name="z101" w:id="100"/>
    <w:p>
      <w:pPr>
        <w:spacing w:after="0"/>
        <w:ind w:left="0"/>
        <w:jc w:val="both"/>
      </w:pPr>
      <w:r>
        <w:rPr>
          <w:rFonts w:ascii="Times New Roman"/>
          <w:b w:val="false"/>
          <w:i w:val="false"/>
          <w:color w:val="000000"/>
          <w:sz w:val="28"/>
        </w:rPr>
        <w:t>
      "1С Материалдар" деген параграфта:</w:t>
      </w:r>
    </w:p>
    <w:bookmarkEnd w:id="100"/>
    <w:bookmarkStart w:name="z102" w:id="101"/>
    <w:p>
      <w:pPr>
        <w:spacing w:after="0"/>
        <w:ind w:left="0"/>
        <w:jc w:val="both"/>
      </w:pPr>
      <w:r>
        <w:rPr>
          <w:rFonts w:ascii="Times New Roman"/>
          <w:b w:val="false"/>
          <w:i w:val="false"/>
          <w:color w:val="000000"/>
          <w:sz w:val="28"/>
        </w:rPr>
        <w:t>
      1C351 бөлігі мынадай редакцияда жазылсын:</w:t>
      </w:r>
    </w:p>
    <w:bookmarkEnd w:id="101"/>
    <w:bookmarkStart w:name="z103" w:id="102"/>
    <w:p>
      <w:pPr>
        <w:spacing w:after="0"/>
        <w:ind w:left="0"/>
        <w:jc w:val="both"/>
      </w:pPr>
      <w:r>
        <w:rPr>
          <w:rFonts w:ascii="Times New Roman"/>
          <w:b w:val="false"/>
          <w:i w:val="false"/>
          <w:color w:val="000000"/>
          <w:sz w:val="28"/>
        </w:rPr>
        <w:t>
      "1С351 Мыналар сияқты адам және жануарлар үшін қауіпті патогендер, зооноздар және улар:</w:t>
      </w:r>
    </w:p>
    <w:bookmarkEnd w:id="102"/>
    <w:bookmarkStart w:name="z104" w:id="103"/>
    <w:p>
      <w:pPr>
        <w:spacing w:after="0"/>
        <w:ind w:left="0"/>
        <w:jc w:val="both"/>
      </w:pPr>
      <w:r>
        <w:rPr>
          <w:rFonts w:ascii="Times New Roman"/>
          <w:b w:val="false"/>
          <w:i w:val="false"/>
          <w:color w:val="000000"/>
          <w:sz w:val="28"/>
        </w:rPr>
        <w:t xml:space="preserve">
      а. Мыналар сияқты осындай вирустармен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вирустар: </w:t>
      </w:r>
    </w:p>
    <w:bookmarkEnd w:id="103"/>
    <w:p>
      <w:pPr>
        <w:spacing w:after="0"/>
        <w:ind w:left="0"/>
        <w:jc w:val="both"/>
      </w:pPr>
      <w:r>
        <w:rPr>
          <w:rFonts w:ascii="Times New Roman"/>
          <w:b w:val="false"/>
          <w:i w:val="false"/>
          <w:color w:val="000000"/>
          <w:sz w:val="28"/>
        </w:rPr>
        <w:t xml:space="preserve">
      1. Чикунгунь безгегі (Chikungunya virus). </w:t>
      </w:r>
    </w:p>
    <w:p>
      <w:pPr>
        <w:spacing w:after="0"/>
        <w:ind w:left="0"/>
        <w:jc w:val="both"/>
      </w:pPr>
      <w:r>
        <w:rPr>
          <w:rFonts w:ascii="Times New Roman"/>
          <w:b w:val="false"/>
          <w:i w:val="false"/>
          <w:color w:val="000000"/>
          <w:sz w:val="28"/>
        </w:rPr>
        <w:t xml:space="preserve">
      2. Қырым-конго геморрагикалық безгек вирусы (Crimean-Congo haemorrhagic fever virus). </w:t>
      </w:r>
    </w:p>
    <w:p>
      <w:pPr>
        <w:spacing w:after="0"/>
        <w:ind w:left="0"/>
        <w:jc w:val="both"/>
      </w:pPr>
      <w:r>
        <w:rPr>
          <w:rFonts w:ascii="Times New Roman"/>
          <w:b w:val="false"/>
          <w:i w:val="false"/>
          <w:color w:val="000000"/>
          <w:sz w:val="28"/>
        </w:rPr>
        <w:t xml:space="preserve">
      3. Денге вирусы (Dengue fever virus). </w:t>
      </w:r>
    </w:p>
    <w:p>
      <w:pPr>
        <w:spacing w:after="0"/>
        <w:ind w:left="0"/>
        <w:jc w:val="both"/>
      </w:pPr>
      <w:r>
        <w:rPr>
          <w:rFonts w:ascii="Times New Roman"/>
          <w:b w:val="false"/>
          <w:i w:val="false"/>
          <w:color w:val="000000"/>
          <w:sz w:val="28"/>
        </w:rPr>
        <w:t xml:space="preserve">
      4. Жылқылардың шығыс американдық энцефаломиелит қоздырғышы (Eastern equine encephalitis virus). </w:t>
      </w:r>
    </w:p>
    <w:p>
      <w:pPr>
        <w:spacing w:after="0"/>
        <w:ind w:left="0"/>
        <w:jc w:val="both"/>
      </w:pPr>
      <w:r>
        <w:rPr>
          <w:rFonts w:ascii="Times New Roman"/>
          <w:b w:val="false"/>
          <w:i w:val="false"/>
          <w:color w:val="000000"/>
          <w:sz w:val="28"/>
        </w:rPr>
        <w:t xml:space="preserve">
      5. Эболавирус: эболавирустар түрінің барлық өкілдері (Ebolavirus). </w:t>
      </w:r>
    </w:p>
    <w:p>
      <w:pPr>
        <w:spacing w:after="0"/>
        <w:ind w:left="0"/>
        <w:jc w:val="both"/>
      </w:pPr>
      <w:r>
        <w:rPr>
          <w:rFonts w:ascii="Times New Roman"/>
          <w:b w:val="false"/>
          <w:i w:val="false"/>
          <w:color w:val="000000"/>
          <w:sz w:val="28"/>
        </w:rPr>
        <w:t xml:space="preserve">
      6. Бүйрек синдромы бар геморрагикалық безгегі (Хантаан) (Hantaan virus). </w:t>
      </w:r>
    </w:p>
    <w:p>
      <w:pPr>
        <w:spacing w:after="0"/>
        <w:ind w:left="0"/>
        <w:jc w:val="both"/>
      </w:pPr>
      <w:r>
        <w:rPr>
          <w:rFonts w:ascii="Times New Roman"/>
          <w:b w:val="false"/>
          <w:i w:val="false"/>
          <w:color w:val="000000"/>
          <w:sz w:val="28"/>
        </w:rPr>
        <w:t xml:space="preserve">
      7. Аргентиналық геморрагикалық безгегі (Хунин) (Junin virus). </w:t>
      </w:r>
    </w:p>
    <w:p>
      <w:pPr>
        <w:spacing w:after="0"/>
        <w:ind w:left="0"/>
        <w:jc w:val="both"/>
      </w:pPr>
      <w:r>
        <w:rPr>
          <w:rFonts w:ascii="Times New Roman"/>
          <w:b w:val="false"/>
          <w:i w:val="false"/>
          <w:color w:val="000000"/>
          <w:sz w:val="28"/>
        </w:rPr>
        <w:t xml:space="preserve">
      8. Ласса вирусы (Lassa virus). </w:t>
      </w:r>
    </w:p>
    <w:p>
      <w:pPr>
        <w:spacing w:after="0"/>
        <w:ind w:left="0"/>
        <w:jc w:val="both"/>
      </w:pPr>
      <w:r>
        <w:rPr>
          <w:rFonts w:ascii="Times New Roman"/>
          <w:b w:val="false"/>
          <w:i w:val="false"/>
          <w:color w:val="000000"/>
          <w:sz w:val="28"/>
        </w:rPr>
        <w:t xml:space="preserve">
      9. Лимфоцитарлық хориоменингит қоздырғышы (Lymphocytic choriomeningitis virus). </w:t>
      </w:r>
    </w:p>
    <w:p>
      <w:pPr>
        <w:spacing w:after="0"/>
        <w:ind w:left="0"/>
        <w:jc w:val="both"/>
      </w:pPr>
      <w:r>
        <w:rPr>
          <w:rFonts w:ascii="Times New Roman"/>
          <w:b w:val="false"/>
          <w:i w:val="false"/>
          <w:color w:val="000000"/>
          <w:sz w:val="28"/>
        </w:rPr>
        <w:t xml:space="preserve">
      10. Боливия геморрагикалық безгегі (Мачупо) (Machupo virus). </w:t>
      </w:r>
    </w:p>
    <w:p>
      <w:pPr>
        <w:spacing w:after="0"/>
        <w:ind w:left="0"/>
        <w:jc w:val="both"/>
      </w:pPr>
      <w:r>
        <w:rPr>
          <w:rFonts w:ascii="Times New Roman"/>
          <w:b w:val="false"/>
          <w:i w:val="false"/>
          <w:color w:val="000000"/>
          <w:sz w:val="28"/>
        </w:rPr>
        <w:t>
      11. Марбург вирусы (Marburgvirus): марбург вирустар түрінің барлық өкілдері.</w:t>
      </w:r>
    </w:p>
    <w:p>
      <w:pPr>
        <w:spacing w:after="0"/>
        <w:ind w:left="0"/>
        <w:jc w:val="both"/>
      </w:pPr>
      <w:r>
        <w:rPr>
          <w:rFonts w:ascii="Times New Roman"/>
          <w:b w:val="false"/>
          <w:i w:val="false"/>
          <w:color w:val="000000"/>
          <w:sz w:val="28"/>
        </w:rPr>
        <w:t xml:space="preserve">
      12. Маймылдар шешегінің вирусы (Monkey pox virus). </w:t>
      </w:r>
    </w:p>
    <w:p>
      <w:pPr>
        <w:spacing w:after="0"/>
        <w:ind w:left="0"/>
        <w:jc w:val="both"/>
      </w:pPr>
      <w:r>
        <w:rPr>
          <w:rFonts w:ascii="Times New Roman"/>
          <w:b w:val="false"/>
          <w:i w:val="false"/>
          <w:color w:val="000000"/>
          <w:sz w:val="28"/>
        </w:rPr>
        <w:t xml:space="preserve">
      13. Рифт алабы безгегінің қоздырғышы (Rift Valley fever virus). </w:t>
      </w:r>
    </w:p>
    <w:p>
      <w:pPr>
        <w:spacing w:after="0"/>
        <w:ind w:left="0"/>
        <w:jc w:val="both"/>
      </w:pPr>
      <w:r>
        <w:rPr>
          <w:rFonts w:ascii="Times New Roman"/>
          <w:b w:val="false"/>
          <w:i w:val="false"/>
          <w:color w:val="000000"/>
          <w:sz w:val="28"/>
        </w:rPr>
        <w:t>
      14. Кене энцефалитінің вирусы (қиыр шығыс кіші түрі) (Tick-borne encephalitis virus).</w:t>
      </w:r>
    </w:p>
    <w:p>
      <w:pPr>
        <w:spacing w:after="0"/>
        <w:ind w:left="0"/>
        <w:jc w:val="both"/>
      </w:pPr>
      <w:r>
        <w:rPr>
          <w:rFonts w:ascii="Times New Roman"/>
          <w:b w:val="false"/>
          <w:i w:val="false"/>
          <w:color w:val="000000"/>
          <w:sz w:val="28"/>
        </w:rPr>
        <w:t xml:space="preserve">
      15. Табиғи шешек қоздырғышы (Variola virus). </w:t>
      </w:r>
    </w:p>
    <w:p>
      <w:pPr>
        <w:spacing w:after="0"/>
        <w:ind w:left="0"/>
        <w:jc w:val="both"/>
      </w:pPr>
      <w:r>
        <w:rPr>
          <w:rFonts w:ascii="Times New Roman"/>
          <w:b w:val="false"/>
          <w:i w:val="false"/>
          <w:color w:val="000000"/>
          <w:sz w:val="28"/>
        </w:rPr>
        <w:t xml:space="preserve">
      16. Жылқылардың венесуэла энцефаломиелитін қоздырғыш (Venezuelan equine encephalitis virus). </w:t>
      </w:r>
    </w:p>
    <w:p>
      <w:pPr>
        <w:spacing w:after="0"/>
        <w:ind w:left="0"/>
        <w:jc w:val="both"/>
      </w:pPr>
      <w:r>
        <w:rPr>
          <w:rFonts w:ascii="Times New Roman"/>
          <w:b w:val="false"/>
          <w:i w:val="false"/>
          <w:color w:val="000000"/>
          <w:sz w:val="28"/>
        </w:rPr>
        <w:t xml:space="preserve">
      17. Жылқылардың батыс американдық инцефаломиелитін қоздырғыш (Western equine encephalitis virus). </w:t>
      </w:r>
    </w:p>
    <w:p>
      <w:pPr>
        <w:spacing w:after="0"/>
        <w:ind w:left="0"/>
        <w:jc w:val="both"/>
      </w:pPr>
      <w:r>
        <w:rPr>
          <w:rFonts w:ascii="Times New Roman"/>
          <w:b w:val="false"/>
          <w:i w:val="false"/>
          <w:color w:val="000000"/>
          <w:sz w:val="28"/>
        </w:rPr>
        <w:t xml:space="preserve">
      18. Ақ шешекті қоздырғыш. </w:t>
      </w:r>
    </w:p>
    <w:p>
      <w:pPr>
        <w:spacing w:after="0"/>
        <w:ind w:left="0"/>
        <w:jc w:val="both"/>
      </w:pPr>
      <w:r>
        <w:rPr>
          <w:rFonts w:ascii="Times New Roman"/>
          <w:b w:val="false"/>
          <w:i w:val="false"/>
          <w:color w:val="000000"/>
          <w:sz w:val="28"/>
        </w:rPr>
        <w:t xml:space="preserve">
      19. Сары безгекті қоздырғыш (Japanese encephalitis virus). </w:t>
      </w:r>
    </w:p>
    <w:p>
      <w:pPr>
        <w:spacing w:after="0"/>
        <w:ind w:left="0"/>
        <w:jc w:val="both"/>
      </w:pPr>
      <w:r>
        <w:rPr>
          <w:rFonts w:ascii="Times New Roman"/>
          <w:b w:val="false"/>
          <w:i w:val="false"/>
          <w:color w:val="000000"/>
          <w:sz w:val="28"/>
        </w:rPr>
        <w:t xml:space="preserve">
      20. Жапон энцефалитін қоздырғыш (Kyasanur Forest disease virus). </w:t>
      </w:r>
    </w:p>
    <w:p>
      <w:pPr>
        <w:spacing w:after="0"/>
        <w:ind w:left="0"/>
        <w:jc w:val="both"/>
      </w:pPr>
      <w:r>
        <w:rPr>
          <w:rFonts w:ascii="Times New Roman"/>
          <w:b w:val="false"/>
          <w:i w:val="false"/>
          <w:color w:val="000000"/>
          <w:sz w:val="28"/>
        </w:rPr>
        <w:t xml:space="preserve">
      21. Кьяссанур орманы ауруының вирусы (Kyasanur Forest disease virus). </w:t>
      </w:r>
    </w:p>
    <w:p>
      <w:pPr>
        <w:spacing w:after="0"/>
        <w:ind w:left="0"/>
        <w:jc w:val="both"/>
      </w:pPr>
      <w:r>
        <w:rPr>
          <w:rFonts w:ascii="Times New Roman"/>
          <w:b w:val="false"/>
          <w:i w:val="false"/>
          <w:color w:val="000000"/>
          <w:sz w:val="28"/>
        </w:rPr>
        <w:t xml:space="preserve">
      22. Лупинг вирусы (Louping virus). </w:t>
      </w:r>
    </w:p>
    <w:p>
      <w:pPr>
        <w:spacing w:after="0"/>
        <w:ind w:left="0"/>
        <w:jc w:val="both"/>
      </w:pPr>
      <w:r>
        <w:rPr>
          <w:rFonts w:ascii="Times New Roman"/>
          <w:b w:val="false"/>
          <w:i w:val="false"/>
          <w:color w:val="000000"/>
          <w:sz w:val="28"/>
        </w:rPr>
        <w:t xml:space="preserve">
      23. Муррея алқабы энцефалитінің вирусы (Murray Valley encephalitis virus). </w:t>
      </w:r>
    </w:p>
    <w:p>
      <w:pPr>
        <w:spacing w:after="0"/>
        <w:ind w:left="0"/>
        <w:jc w:val="both"/>
      </w:pPr>
      <w:r>
        <w:rPr>
          <w:rFonts w:ascii="Times New Roman"/>
          <w:b w:val="false"/>
          <w:i w:val="false"/>
          <w:color w:val="000000"/>
          <w:sz w:val="28"/>
        </w:rPr>
        <w:t xml:space="preserve">
      24. Омбының Геморрагиялық безгегі (Omsk haemorrhagic fever virus); </w:t>
      </w:r>
    </w:p>
    <w:p>
      <w:pPr>
        <w:spacing w:after="0"/>
        <w:ind w:left="0"/>
        <w:jc w:val="both"/>
      </w:pPr>
      <w:r>
        <w:rPr>
          <w:rFonts w:ascii="Times New Roman"/>
          <w:b w:val="false"/>
          <w:i w:val="false"/>
          <w:color w:val="000000"/>
          <w:sz w:val="28"/>
        </w:rPr>
        <w:t xml:space="preserve">
      25. Оропуче вирусы (Oropouche virus); </w:t>
      </w:r>
    </w:p>
    <w:p>
      <w:pPr>
        <w:spacing w:after="0"/>
        <w:ind w:left="0"/>
        <w:jc w:val="both"/>
      </w:pPr>
      <w:r>
        <w:rPr>
          <w:rFonts w:ascii="Times New Roman"/>
          <w:b w:val="false"/>
          <w:i w:val="false"/>
          <w:color w:val="000000"/>
          <w:sz w:val="28"/>
        </w:rPr>
        <w:t xml:space="preserve">
      26. Повассан вирусы (Powassan virus); </w:t>
      </w:r>
    </w:p>
    <w:p>
      <w:pPr>
        <w:spacing w:after="0"/>
        <w:ind w:left="0"/>
        <w:jc w:val="both"/>
      </w:pPr>
      <w:r>
        <w:rPr>
          <w:rFonts w:ascii="Times New Roman"/>
          <w:b w:val="false"/>
          <w:i w:val="false"/>
          <w:color w:val="000000"/>
          <w:sz w:val="28"/>
        </w:rPr>
        <w:t xml:space="preserve">
      27. Росио вирусы (Rocio virus); </w:t>
      </w:r>
    </w:p>
    <w:p>
      <w:pPr>
        <w:spacing w:after="0"/>
        <w:ind w:left="0"/>
        <w:jc w:val="both"/>
      </w:pPr>
      <w:r>
        <w:rPr>
          <w:rFonts w:ascii="Times New Roman"/>
          <w:b w:val="false"/>
          <w:i w:val="false"/>
          <w:color w:val="000000"/>
          <w:sz w:val="28"/>
        </w:rPr>
        <w:t xml:space="preserve">
      28. Св. Льюис энцефалитін қоздыратын вирус (St Louis encephalitis virus); </w:t>
      </w:r>
    </w:p>
    <w:p>
      <w:pPr>
        <w:spacing w:after="0"/>
        <w:ind w:left="0"/>
        <w:jc w:val="both"/>
      </w:pPr>
      <w:r>
        <w:rPr>
          <w:rFonts w:ascii="Times New Roman"/>
          <w:b w:val="false"/>
          <w:i w:val="false"/>
          <w:color w:val="000000"/>
          <w:sz w:val="28"/>
        </w:rPr>
        <w:t xml:space="preserve">
      29. Хендра вирусы (Hendra virus) (Equine morbillivirus). </w:t>
      </w:r>
    </w:p>
    <w:p>
      <w:pPr>
        <w:spacing w:after="0"/>
        <w:ind w:left="0"/>
        <w:jc w:val="both"/>
      </w:pPr>
      <w:r>
        <w:rPr>
          <w:rFonts w:ascii="Times New Roman"/>
          <w:b w:val="false"/>
          <w:i w:val="false"/>
          <w:color w:val="000000"/>
          <w:sz w:val="28"/>
        </w:rPr>
        <w:t xml:space="preserve">
      30. Сабиа, Флексал және Гуанаритоның Оңтүстік-африкалық геморрагиялық безгегі (Sabia virus, Flexal virus, Guanarito virus). </w:t>
      </w:r>
    </w:p>
    <w:p>
      <w:pPr>
        <w:spacing w:after="0"/>
        <w:ind w:left="0"/>
        <w:jc w:val="both"/>
      </w:pPr>
      <w:r>
        <w:rPr>
          <w:rFonts w:ascii="Times New Roman"/>
          <w:b w:val="false"/>
          <w:i w:val="false"/>
          <w:color w:val="000000"/>
          <w:sz w:val="28"/>
        </w:rPr>
        <w:t xml:space="preserve">
      31. Өкпенің және бүйректің геморрогиялық безгегін тудыратын Сеул, Добрава, Пуумала, Син Номбре, Андес, Чапаре, Чокло, Лухо, Қара Мүйіс (Seou virus, Dobrava virus, Puumala virus, Sin Nombre virus, Andes virus, Chapare virus, Choclo virus, Lujo virus, Laguna Negravirus) вирустары. </w:t>
      </w:r>
    </w:p>
    <w:p>
      <w:pPr>
        <w:spacing w:after="0"/>
        <w:ind w:left="0"/>
        <w:jc w:val="both"/>
      </w:pPr>
      <w:r>
        <w:rPr>
          <w:rFonts w:ascii="Times New Roman"/>
          <w:b w:val="false"/>
          <w:i w:val="false"/>
          <w:color w:val="000000"/>
          <w:sz w:val="28"/>
        </w:rPr>
        <w:t xml:space="preserve">
      32. Нипах вирусы (Nipah virus). </w:t>
      </w:r>
    </w:p>
    <w:p>
      <w:pPr>
        <w:spacing w:after="0"/>
        <w:ind w:left="0"/>
        <w:jc w:val="both"/>
      </w:pPr>
      <w:r>
        <w:rPr>
          <w:rFonts w:ascii="Times New Roman"/>
          <w:b w:val="false"/>
          <w:i w:val="false"/>
          <w:color w:val="000000"/>
          <w:sz w:val="28"/>
        </w:rPr>
        <w:t>
      33. Адамның иммунитет тапшылығы вирусы (Human immunodeficiency virus);</w:t>
      </w:r>
    </w:p>
    <w:p>
      <w:pPr>
        <w:spacing w:after="0"/>
        <w:ind w:left="0"/>
        <w:jc w:val="both"/>
      </w:pPr>
      <w:r>
        <w:rPr>
          <w:rFonts w:ascii="Times New Roman"/>
          <w:b w:val="false"/>
          <w:i w:val="false"/>
          <w:color w:val="000000"/>
          <w:sz w:val="28"/>
        </w:rPr>
        <w:t>
      34. Сент-луйс энцефалит вирусы (St. Louis encephalitis virus).</w:t>
      </w:r>
    </w:p>
    <w:p>
      <w:pPr>
        <w:spacing w:after="0"/>
        <w:ind w:left="0"/>
        <w:jc w:val="both"/>
      </w:pPr>
      <w:r>
        <w:rPr>
          <w:rFonts w:ascii="Times New Roman"/>
          <w:b w:val="false"/>
          <w:i w:val="false"/>
          <w:color w:val="000000"/>
          <w:sz w:val="28"/>
        </w:rPr>
        <w:t>
      35. Ауыр өткір респираторлық синдромның коронавирусы (коронавирус SARS);</w:t>
      </w:r>
    </w:p>
    <w:p>
      <w:pPr>
        <w:spacing w:after="0"/>
        <w:ind w:left="0"/>
        <w:jc w:val="both"/>
      </w:pPr>
      <w:r>
        <w:rPr>
          <w:rFonts w:ascii="Times New Roman"/>
          <w:b w:val="false"/>
          <w:i w:val="false"/>
          <w:color w:val="000000"/>
          <w:sz w:val="28"/>
        </w:rPr>
        <w:t>
      36. Қайта құрылған вирус тобы 1918 ж.</w:t>
      </w:r>
    </w:p>
    <w:bookmarkStart w:name="z105" w:id="104"/>
    <w:p>
      <w:pPr>
        <w:spacing w:after="0"/>
        <w:ind w:left="0"/>
        <w:jc w:val="both"/>
      </w:pPr>
      <w:r>
        <w:rPr>
          <w:rFonts w:ascii="Times New Roman"/>
          <w:b w:val="false"/>
          <w:i w:val="false"/>
          <w:color w:val="000000"/>
          <w:sz w:val="28"/>
        </w:rPr>
        <w:t xml:space="preserve">
      b. Мыналар сияқты осы риккетсиилермен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риккетсиилер: </w:t>
      </w:r>
    </w:p>
    <w:bookmarkEnd w:id="104"/>
    <w:p>
      <w:pPr>
        <w:spacing w:after="0"/>
        <w:ind w:left="0"/>
        <w:jc w:val="both"/>
      </w:pPr>
      <w:r>
        <w:rPr>
          <w:rFonts w:ascii="Times New Roman"/>
          <w:b w:val="false"/>
          <w:i w:val="false"/>
          <w:color w:val="000000"/>
          <w:sz w:val="28"/>
        </w:rPr>
        <w:t xml:space="preserve">
      1. Коксиэла бурнети (Coxiella bumetii). </w:t>
      </w:r>
    </w:p>
    <w:p>
      <w:pPr>
        <w:spacing w:after="0"/>
        <w:ind w:left="0"/>
        <w:jc w:val="both"/>
      </w:pPr>
      <w:r>
        <w:rPr>
          <w:rFonts w:ascii="Times New Roman"/>
          <w:b w:val="false"/>
          <w:i w:val="false"/>
          <w:color w:val="000000"/>
          <w:sz w:val="28"/>
        </w:rPr>
        <w:t xml:space="preserve">
      2. Бартонелла куинтана (Bartonella guintana (Rochalimaea guintana, Rickettsia guintana)). </w:t>
      </w:r>
    </w:p>
    <w:p>
      <w:pPr>
        <w:spacing w:after="0"/>
        <w:ind w:left="0"/>
        <w:jc w:val="both"/>
      </w:pPr>
      <w:r>
        <w:rPr>
          <w:rFonts w:ascii="Times New Roman"/>
          <w:b w:val="false"/>
          <w:i w:val="false"/>
          <w:color w:val="000000"/>
          <w:sz w:val="28"/>
        </w:rPr>
        <w:t xml:space="preserve">
      3. Риккетсия провачека (Rickettsia prowasecki). </w:t>
      </w:r>
    </w:p>
    <w:p>
      <w:pPr>
        <w:spacing w:after="0"/>
        <w:ind w:left="0"/>
        <w:jc w:val="both"/>
      </w:pPr>
      <w:r>
        <w:rPr>
          <w:rFonts w:ascii="Times New Roman"/>
          <w:b w:val="false"/>
          <w:i w:val="false"/>
          <w:color w:val="000000"/>
          <w:sz w:val="28"/>
        </w:rPr>
        <w:t>
      4. Риккетсия риккетси (Rickettsia rickettsii).</w:t>
      </w:r>
    </w:p>
    <w:bookmarkStart w:name="z106" w:id="105"/>
    <w:p>
      <w:pPr>
        <w:spacing w:after="0"/>
        <w:ind w:left="0"/>
        <w:jc w:val="both"/>
      </w:pPr>
      <w:r>
        <w:rPr>
          <w:rFonts w:ascii="Times New Roman"/>
          <w:b w:val="false"/>
          <w:i w:val="false"/>
          <w:color w:val="000000"/>
          <w:sz w:val="28"/>
        </w:rPr>
        <w:t xml:space="preserve">
      с. Мыналар сияқты осы бактериялармен әдейі жұқтырылған қоректік ортаны қоса алғанда "оқшауланған дақылдар" нысанындағы немесе материал ретіндегі табиғи пайда болған немесе өзгертілген бактериялар: </w:t>
      </w:r>
    </w:p>
    <w:bookmarkEnd w:id="105"/>
    <w:p>
      <w:pPr>
        <w:spacing w:after="0"/>
        <w:ind w:left="0"/>
        <w:jc w:val="both"/>
      </w:pPr>
      <w:r>
        <w:rPr>
          <w:rFonts w:ascii="Times New Roman"/>
          <w:b w:val="false"/>
          <w:i w:val="false"/>
          <w:color w:val="000000"/>
          <w:sz w:val="28"/>
        </w:rPr>
        <w:t xml:space="preserve">
      1. Бацилус антррацис (Bacillus anthracis). </w:t>
      </w:r>
    </w:p>
    <w:p>
      <w:pPr>
        <w:spacing w:after="0"/>
        <w:ind w:left="0"/>
        <w:jc w:val="both"/>
      </w:pPr>
      <w:r>
        <w:rPr>
          <w:rFonts w:ascii="Times New Roman"/>
          <w:b w:val="false"/>
          <w:i w:val="false"/>
          <w:color w:val="000000"/>
          <w:sz w:val="28"/>
        </w:rPr>
        <w:t>
      2. Бруцелла абортус (Brucella abortus).</w:t>
      </w:r>
    </w:p>
    <w:p>
      <w:pPr>
        <w:spacing w:after="0"/>
        <w:ind w:left="0"/>
        <w:jc w:val="both"/>
      </w:pPr>
      <w:r>
        <w:rPr>
          <w:rFonts w:ascii="Times New Roman"/>
          <w:b w:val="false"/>
          <w:i w:val="false"/>
          <w:color w:val="000000"/>
          <w:sz w:val="28"/>
        </w:rPr>
        <w:t xml:space="preserve">
      3. Бруцелла мелитензис (Brucella melitensis). </w:t>
      </w:r>
    </w:p>
    <w:p>
      <w:pPr>
        <w:spacing w:after="0"/>
        <w:ind w:left="0"/>
        <w:jc w:val="both"/>
      </w:pPr>
      <w:r>
        <w:rPr>
          <w:rFonts w:ascii="Times New Roman"/>
          <w:b w:val="false"/>
          <w:i w:val="false"/>
          <w:color w:val="000000"/>
          <w:sz w:val="28"/>
        </w:rPr>
        <w:t xml:space="preserve">
      4. Бруцелла суис (Brucella suis). </w:t>
      </w:r>
    </w:p>
    <w:p>
      <w:pPr>
        <w:spacing w:after="0"/>
        <w:ind w:left="0"/>
        <w:jc w:val="both"/>
      </w:pPr>
      <w:r>
        <w:rPr>
          <w:rFonts w:ascii="Times New Roman"/>
          <w:b w:val="false"/>
          <w:i w:val="false"/>
          <w:color w:val="000000"/>
          <w:sz w:val="28"/>
        </w:rPr>
        <w:t xml:space="preserve">
      5. Хламидия пситтаци (Chlamydia psittaci). </w:t>
      </w:r>
    </w:p>
    <w:p>
      <w:pPr>
        <w:spacing w:after="0"/>
        <w:ind w:left="0"/>
        <w:jc w:val="both"/>
      </w:pPr>
      <w:r>
        <w:rPr>
          <w:rFonts w:ascii="Times New Roman"/>
          <w:b w:val="false"/>
          <w:i w:val="false"/>
          <w:color w:val="000000"/>
          <w:sz w:val="28"/>
        </w:rPr>
        <w:t xml:space="preserve">
      6. Ботулизмді қоздырғыш (Clostridium botulinun). </w:t>
      </w:r>
    </w:p>
    <w:p>
      <w:pPr>
        <w:spacing w:after="0"/>
        <w:ind w:left="0"/>
        <w:jc w:val="both"/>
      </w:pPr>
      <w:r>
        <w:rPr>
          <w:rFonts w:ascii="Times New Roman"/>
          <w:b w:val="false"/>
          <w:i w:val="false"/>
          <w:color w:val="000000"/>
          <w:sz w:val="28"/>
        </w:rPr>
        <w:t xml:space="preserve">
      7. Франсиселла туларенсис (Francisella tularensis). </w:t>
      </w:r>
    </w:p>
    <w:p>
      <w:pPr>
        <w:spacing w:after="0"/>
        <w:ind w:left="0"/>
        <w:jc w:val="both"/>
      </w:pPr>
      <w:r>
        <w:rPr>
          <w:rFonts w:ascii="Times New Roman"/>
          <w:b w:val="false"/>
          <w:i w:val="false"/>
          <w:color w:val="000000"/>
          <w:sz w:val="28"/>
        </w:rPr>
        <w:t xml:space="preserve">
      8. Буркхолдерия малеи (Burkholderia mailer (Pseudomonas mallei)). </w:t>
      </w:r>
    </w:p>
    <w:p>
      <w:pPr>
        <w:spacing w:after="0"/>
        <w:ind w:left="0"/>
        <w:jc w:val="both"/>
      </w:pPr>
      <w:r>
        <w:rPr>
          <w:rFonts w:ascii="Times New Roman"/>
          <w:b w:val="false"/>
          <w:i w:val="false"/>
          <w:color w:val="000000"/>
          <w:sz w:val="28"/>
        </w:rPr>
        <w:t xml:space="preserve">
      9. Буркхолдерия псевдомалеи (Burkholderia pseudomallei (Pseudomonas pseudomallei)). </w:t>
      </w:r>
    </w:p>
    <w:p>
      <w:pPr>
        <w:spacing w:after="0"/>
        <w:ind w:left="0"/>
        <w:jc w:val="both"/>
      </w:pPr>
      <w:r>
        <w:rPr>
          <w:rFonts w:ascii="Times New Roman"/>
          <w:b w:val="false"/>
          <w:i w:val="false"/>
          <w:color w:val="000000"/>
          <w:sz w:val="28"/>
        </w:rPr>
        <w:t xml:space="preserve">
      10. Сальмонелла тифи (Salmonella typhi). </w:t>
      </w:r>
    </w:p>
    <w:p>
      <w:pPr>
        <w:spacing w:after="0"/>
        <w:ind w:left="0"/>
        <w:jc w:val="both"/>
      </w:pPr>
      <w:r>
        <w:rPr>
          <w:rFonts w:ascii="Times New Roman"/>
          <w:b w:val="false"/>
          <w:i w:val="false"/>
          <w:color w:val="000000"/>
          <w:sz w:val="28"/>
        </w:rPr>
        <w:t xml:space="preserve">
      11. Дизентерияны қоздырғыш (шигелла) (Shigella dysenteriae). </w:t>
      </w:r>
    </w:p>
    <w:p>
      <w:pPr>
        <w:spacing w:after="0"/>
        <w:ind w:left="0"/>
        <w:jc w:val="both"/>
      </w:pPr>
      <w:r>
        <w:rPr>
          <w:rFonts w:ascii="Times New Roman"/>
          <w:b w:val="false"/>
          <w:i w:val="false"/>
          <w:color w:val="000000"/>
          <w:sz w:val="28"/>
        </w:rPr>
        <w:t xml:space="preserve">
      12. Тырысқақ қоздырғыш (Vibrio cholerae). </w:t>
      </w:r>
    </w:p>
    <w:p>
      <w:pPr>
        <w:spacing w:after="0"/>
        <w:ind w:left="0"/>
        <w:jc w:val="both"/>
      </w:pPr>
      <w:r>
        <w:rPr>
          <w:rFonts w:ascii="Times New Roman"/>
          <w:b w:val="false"/>
          <w:i w:val="false"/>
          <w:color w:val="000000"/>
          <w:sz w:val="28"/>
        </w:rPr>
        <w:t xml:space="preserve">
      13. Иерсиния пестис (Yersinia pestis). </w:t>
      </w:r>
    </w:p>
    <w:p>
      <w:pPr>
        <w:spacing w:after="0"/>
        <w:ind w:left="0"/>
        <w:jc w:val="both"/>
      </w:pPr>
      <w:r>
        <w:rPr>
          <w:rFonts w:ascii="Times New Roman"/>
          <w:b w:val="false"/>
          <w:i w:val="false"/>
          <w:color w:val="000000"/>
          <w:sz w:val="28"/>
        </w:rPr>
        <w:t>
      14. Клостридиальдік қалтырау, (Clostridium perfringens, Clostridium baratti, Clostridium butyricum) ауруларды тудыратын улар өндіріледі.</w:t>
      </w:r>
    </w:p>
    <w:p>
      <w:pPr>
        <w:spacing w:after="0"/>
        <w:ind w:left="0"/>
        <w:jc w:val="both"/>
      </w:pPr>
      <w:r>
        <w:rPr>
          <w:rFonts w:ascii="Times New Roman"/>
          <w:b w:val="false"/>
          <w:i w:val="false"/>
          <w:color w:val="000000"/>
          <w:sz w:val="28"/>
        </w:rPr>
        <w:t>
      15. Энтерогеморрагиялық ішек таяқшалары, 0157 серотипі және басқа вероуытқалыптастыратын серотиптер (Escherichia coli).</w:t>
      </w:r>
    </w:p>
    <w:p>
      <w:pPr>
        <w:spacing w:after="0"/>
        <w:ind w:left="0"/>
        <w:jc w:val="both"/>
      </w:pPr>
      <w:r>
        <w:rPr>
          <w:rFonts w:ascii="Times New Roman"/>
          <w:b w:val="false"/>
          <w:i w:val="false"/>
          <w:color w:val="000000"/>
          <w:sz w:val="28"/>
        </w:rPr>
        <w:t>
      16. Шига уыттүзуші (STEC), ішек таяқшасы (Escherichia coli), O26, O45, O103, O104, O111, O121, O145, O157 серотиптері және Шига 33 уытын түзуші басқа да серотиптер;</w:t>
      </w:r>
    </w:p>
    <w:p>
      <w:pPr>
        <w:spacing w:after="0"/>
        <w:ind w:left="0"/>
        <w:jc w:val="both"/>
      </w:pPr>
      <w:r>
        <w:rPr>
          <w:rFonts w:ascii="Times New Roman"/>
          <w:b w:val="false"/>
          <w:i w:val="false"/>
          <w:color w:val="000000"/>
          <w:sz w:val="28"/>
        </w:rPr>
        <w:t>
      17. Clostridiumargentinense қоздырғышы, бұрынғы ботулизм қоздырғышының G типі (Clostridium botulinum) атымен белгілі болған, ботулиндік нейротоксин түзуші штаммдар.</w:t>
      </w:r>
    </w:p>
    <w:bookmarkStart w:name="z112" w:id="106"/>
    <w:p>
      <w:pPr>
        <w:spacing w:after="0"/>
        <w:ind w:left="0"/>
        <w:jc w:val="both"/>
      </w:pPr>
      <w:r>
        <w:rPr>
          <w:rFonts w:ascii="Times New Roman"/>
          <w:b w:val="false"/>
          <w:i w:val="false"/>
          <w:color w:val="000000"/>
          <w:sz w:val="28"/>
        </w:rPr>
        <w:t>
      d. WB1, WB2, WB3, WB4 түрлерінің бактериялары;</w:t>
      </w:r>
    </w:p>
    <w:bookmarkEnd w:id="106"/>
    <w:bookmarkStart w:name="z113" w:id="107"/>
    <w:p>
      <w:pPr>
        <w:spacing w:after="0"/>
        <w:ind w:left="0"/>
        <w:jc w:val="both"/>
      </w:pPr>
      <w:r>
        <w:rPr>
          <w:rFonts w:ascii="Times New Roman"/>
          <w:b w:val="false"/>
          <w:i w:val="false"/>
          <w:color w:val="000000"/>
          <w:sz w:val="28"/>
        </w:rPr>
        <w:t>
      e. F1 Coccidiodes immitis және F2 Coccidiodes posadasii, переносклероспора филиппиненсис, склерофтора райссиэ вариант зиэ, синхитриум эндобитикум, тиллетиа индика, текафора солани саңырауқұлақтары;</w:t>
      </w:r>
    </w:p>
    <w:bookmarkEnd w:id="107"/>
    <w:bookmarkStart w:name="z107" w:id="108"/>
    <w:p>
      <w:pPr>
        <w:spacing w:after="0"/>
        <w:ind w:left="0"/>
        <w:jc w:val="both"/>
      </w:pPr>
      <w:r>
        <w:rPr>
          <w:rFonts w:ascii="Times New Roman"/>
          <w:b w:val="false"/>
          <w:i w:val="false"/>
          <w:color w:val="000000"/>
          <w:sz w:val="28"/>
        </w:rPr>
        <w:t>
      f. Генетикалық элементтер және генетикалық түрлендірілген ағзалар:</w:t>
      </w:r>
    </w:p>
    <w:bookmarkEnd w:id="108"/>
    <w:p>
      <w:pPr>
        <w:spacing w:after="0"/>
        <w:ind w:left="0"/>
        <w:jc w:val="both"/>
      </w:pPr>
      <w:r>
        <w:rPr>
          <w:rFonts w:ascii="Times New Roman"/>
          <w:b w:val="false"/>
          <w:i w:val="false"/>
          <w:color w:val="000000"/>
          <w:sz w:val="28"/>
        </w:rPr>
        <w:t>
      1. Тізімге енгізілген микроағзалардың кез келгенінің патогенділігімен байланысты нуклеин қышқылдарының реттілігі бар генетикалық элементтер.</w:t>
      </w:r>
    </w:p>
    <w:p>
      <w:pPr>
        <w:spacing w:after="0"/>
        <w:ind w:left="0"/>
        <w:jc w:val="both"/>
      </w:pPr>
      <w:r>
        <w:rPr>
          <w:rFonts w:ascii="Times New Roman"/>
          <w:b w:val="false"/>
          <w:i w:val="false"/>
          <w:color w:val="000000"/>
          <w:sz w:val="28"/>
        </w:rPr>
        <w:t>
      2. Тізімде көрсетілген уыттардың немесе олардың суббірліктерінің кез келгенін кодтайтын, нуклеин қышқылдарының реттілігі бар генетикалық элементтер.</w:t>
      </w:r>
    </w:p>
    <w:p>
      <w:pPr>
        <w:spacing w:after="0"/>
        <w:ind w:left="0"/>
        <w:jc w:val="both"/>
      </w:pPr>
      <w:r>
        <w:rPr>
          <w:rFonts w:ascii="Times New Roman"/>
          <w:b w:val="false"/>
          <w:i w:val="false"/>
          <w:color w:val="000000"/>
          <w:sz w:val="28"/>
        </w:rPr>
        <w:t>
      3. Тізімге енгізілген микроағзалардың кез келгенінің патогенділігімен байланысты нуклеин қышқылдарының реттілігі бар генетикалық түрлендірілген ағзалар.</w:t>
      </w:r>
    </w:p>
    <w:p>
      <w:pPr>
        <w:spacing w:after="0"/>
        <w:ind w:left="0"/>
        <w:jc w:val="both"/>
      </w:pPr>
      <w:r>
        <w:rPr>
          <w:rFonts w:ascii="Times New Roman"/>
          <w:b w:val="false"/>
          <w:i w:val="false"/>
          <w:color w:val="000000"/>
          <w:sz w:val="28"/>
        </w:rPr>
        <w:t>
      4. Тізімде көрсетілген уыттардың немесе олардың суббірліктерінің кез келгенін кодтайтын нуклеин қышқылдарының реттілігі бар генетикалық түрлендірілген ағзалар.</w:t>
      </w:r>
    </w:p>
    <w:p>
      <w:pPr>
        <w:spacing w:after="0"/>
        <w:ind w:left="0"/>
        <w:jc w:val="both"/>
      </w:pPr>
      <w:r>
        <w:rPr>
          <w:rFonts w:ascii="Times New Roman"/>
          <w:b w:val="false"/>
          <w:i w:val="false"/>
          <w:color w:val="000000"/>
          <w:sz w:val="28"/>
        </w:rPr>
        <w:t>
      Ескертпе: генетикалық түрлендірілген ағзаларға генетикалық материалы (нуклеин қышқылдарының реттілігі) табиғатта будандастыру және (немесе) табиғи мутаганез кезінде табиғатта кездеспейтіндей болып өзгерген ағзалар жатады және толығымен немесе ішінара жасанды жолмен алынған микроағзаларды қамтиды.</w:t>
      </w:r>
    </w:p>
    <w:p>
      <w:pPr>
        <w:spacing w:after="0"/>
        <w:ind w:left="0"/>
        <w:jc w:val="both"/>
      </w:pPr>
      <w:r>
        <w:rPr>
          <w:rFonts w:ascii="Times New Roman"/>
          <w:b w:val="false"/>
          <w:i w:val="false"/>
          <w:color w:val="000000"/>
          <w:sz w:val="28"/>
        </w:rPr>
        <w:t>
      Генетикалық элементтердің қатарына басқалармен қатар, генетикалық түрлендірілген және түрлендірілмеген хромосомалар, геномдар, плазмидтер, транспозоналар және векторлар кіреді.</w:t>
      </w:r>
    </w:p>
    <w:bookmarkStart w:name="z108" w:id="109"/>
    <w:p>
      <w:pPr>
        <w:spacing w:after="0"/>
        <w:ind w:left="0"/>
        <w:jc w:val="both"/>
      </w:pPr>
      <w:r>
        <w:rPr>
          <w:rFonts w:ascii="Times New Roman"/>
          <w:b w:val="false"/>
          <w:i w:val="false"/>
          <w:color w:val="000000"/>
          <w:sz w:val="28"/>
        </w:rPr>
        <w:t>
      Нуклеин қышқылдарының тізімдегі микроағзалардың кез келгенінің патогенділігімен байланысты реттілігі тізімде көрсетілген тиісті микроағза үшін ерекше, кез келген реттілікті білдіреді:</w:t>
      </w:r>
    </w:p>
    <w:bookmarkEnd w:id="109"/>
    <w:p>
      <w:pPr>
        <w:spacing w:after="0"/>
        <w:ind w:left="0"/>
        <w:jc w:val="both"/>
      </w:pPr>
      <w:r>
        <w:rPr>
          <w:rFonts w:ascii="Times New Roman"/>
          <w:b w:val="false"/>
          <w:i w:val="false"/>
          <w:color w:val="000000"/>
          <w:sz w:val="28"/>
        </w:rPr>
        <w:t>
      1. Өздігінен немесе оны трансляциялау немесе транскрипциялау кезінде алынған азық-түлік арқылы адамдардың, жануарлардың денсаулығына немесе өсімдіктерге едәуір қауіп туғызатын.</w:t>
      </w:r>
    </w:p>
    <w:p>
      <w:pPr>
        <w:spacing w:after="0"/>
        <w:ind w:left="0"/>
        <w:jc w:val="both"/>
      </w:pPr>
      <w:r>
        <w:rPr>
          <w:rFonts w:ascii="Times New Roman"/>
          <w:b w:val="false"/>
          <w:i w:val="false"/>
          <w:color w:val="000000"/>
          <w:sz w:val="28"/>
        </w:rPr>
        <w:t>
      2. Онда қою арқылы енгізілуі немесе өзге түрде интеграциялануы, адамдардың, жануарлардың денсаулығы немесе өсімдіктер үшін күрделі қауіп тудыруы мүмкін, оған қатысты санамаланған микроағзалар немесе кез келген басқа ағзалар қабілеттілігін арттыруы мәлім.</w:t>
      </w:r>
    </w:p>
    <w:p>
      <w:pPr>
        <w:spacing w:after="0"/>
        <w:ind w:left="0"/>
        <w:jc w:val="both"/>
      </w:pPr>
      <w:r>
        <w:rPr>
          <w:rFonts w:ascii="Times New Roman"/>
          <w:b w:val="false"/>
          <w:i w:val="false"/>
          <w:color w:val="000000"/>
          <w:sz w:val="28"/>
        </w:rPr>
        <w:t>
      3. Көрсетілген бақылау шаралары энтерогеморрагиялық Escherichia coli, О157 серотипі немесе веротоксинді не оның суббірліктерін кодпен жазатындардан басқа, веротоксин түзетін басқа да штаммдардың патогенділігімен байланысты нуклеин қышқылдарының реттілігіне қатысты қолданылмайды.</w:t>
      </w:r>
    </w:p>
    <w:p>
      <w:pPr>
        <w:spacing w:after="0"/>
        <w:ind w:left="0"/>
        <w:jc w:val="both"/>
      </w:pPr>
      <w:r>
        <w:rPr>
          <w:rFonts w:ascii="Times New Roman"/>
          <w:b w:val="false"/>
          <w:i w:val="false"/>
          <w:color w:val="000000"/>
          <w:sz w:val="28"/>
        </w:rPr>
        <w:t xml:space="preserve">
      Ескертпе: 1С351.с. тармағы бойынша мынадай өлшемдерде қанағаттандыратын вакциналар бақыланбайды: </w:t>
      </w:r>
    </w:p>
    <w:p>
      <w:pPr>
        <w:spacing w:after="0"/>
        <w:ind w:left="0"/>
        <w:jc w:val="both"/>
      </w:pPr>
      <w:r>
        <w:rPr>
          <w:rFonts w:ascii="Times New Roman"/>
          <w:b w:val="false"/>
          <w:i w:val="false"/>
          <w:color w:val="000000"/>
          <w:sz w:val="28"/>
        </w:rPr>
        <w:t xml:space="preserve">
      1. Егер мұндай өнім - бұрын өлшеп оралған және медициналық өнім ретінде таратуға арналған болса; </w:t>
      </w:r>
    </w:p>
    <w:p>
      <w:pPr>
        <w:spacing w:after="0"/>
        <w:ind w:left="0"/>
        <w:jc w:val="both"/>
      </w:pPr>
      <w:r>
        <w:rPr>
          <w:rFonts w:ascii="Times New Roman"/>
          <w:b w:val="false"/>
          <w:i w:val="false"/>
          <w:color w:val="000000"/>
          <w:sz w:val="28"/>
        </w:rPr>
        <w:t xml:space="preserve">
      2. Егер мұндай өнімді тиісті мемлекеттік орган медициналық өнім ретінде сатуға санкциялаған болса. </w:t>
      </w:r>
    </w:p>
    <w:bookmarkStart w:name="z109" w:id="110"/>
    <w:p>
      <w:pPr>
        <w:spacing w:after="0"/>
        <w:ind w:left="0"/>
        <w:jc w:val="both"/>
      </w:pPr>
      <w:r>
        <w:rPr>
          <w:rFonts w:ascii="Times New Roman"/>
          <w:b w:val="false"/>
          <w:i w:val="false"/>
          <w:color w:val="000000"/>
          <w:sz w:val="28"/>
        </w:rPr>
        <w:t xml:space="preserve">
      Мұнда мына патогендерге қарсы вакциналарды жатқызу қажет: </w:t>
      </w:r>
    </w:p>
    <w:bookmarkEnd w:id="110"/>
    <w:p>
      <w:pPr>
        <w:spacing w:after="0"/>
        <w:ind w:left="0"/>
        <w:jc w:val="both"/>
      </w:pPr>
      <w:r>
        <w:rPr>
          <w:rFonts w:ascii="Times New Roman"/>
          <w:b w:val="false"/>
          <w:i w:val="false"/>
          <w:color w:val="000000"/>
          <w:sz w:val="28"/>
        </w:rPr>
        <w:t xml:space="preserve">
      1. Бацилус антррацис (Bacillus anthracis). </w:t>
      </w:r>
    </w:p>
    <w:p>
      <w:pPr>
        <w:spacing w:after="0"/>
        <w:ind w:left="0"/>
        <w:jc w:val="both"/>
      </w:pPr>
      <w:r>
        <w:rPr>
          <w:rFonts w:ascii="Times New Roman"/>
          <w:b w:val="false"/>
          <w:i w:val="false"/>
          <w:color w:val="000000"/>
          <w:sz w:val="28"/>
        </w:rPr>
        <w:t xml:space="preserve">
      2. Бруцелла абортус (Brucella abortus). </w:t>
      </w:r>
    </w:p>
    <w:p>
      <w:pPr>
        <w:spacing w:after="0"/>
        <w:ind w:left="0"/>
        <w:jc w:val="both"/>
      </w:pPr>
      <w:r>
        <w:rPr>
          <w:rFonts w:ascii="Times New Roman"/>
          <w:b w:val="false"/>
          <w:i w:val="false"/>
          <w:color w:val="000000"/>
          <w:sz w:val="28"/>
        </w:rPr>
        <w:t xml:space="preserve">
      3. Бруцелла мелитенсис (Brucella melitensis). </w:t>
      </w:r>
    </w:p>
    <w:p>
      <w:pPr>
        <w:spacing w:after="0"/>
        <w:ind w:left="0"/>
        <w:jc w:val="both"/>
      </w:pPr>
      <w:r>
        <w:rPr>
          <w:rFonts w:ascii="Times New Roman"/>
          <w:b w:val="false"/>
          <w:i w:val="false"/>
          <w:color w:val="000000"/>
          <w:sz w:val="28"/>
        </w:rPr>
        <w:t>
      4. Бруцелла суис (Brucella suis).</w:t>
      </w:r>
    </w:p>
    <w:p>
      <w:pPr>
        <w:spacing w:after="0"/>
        <w:ind w:left="0"/>
        <w:jc w:val="both"/>
      </w:pPr>
      <w:r>
        <w:rPr>
          <w:rFonts w:ascii="Times New Roman"/>
          <w:b w:val="false"/>
          <w:i w:val="false"/>
          <w:color w:val="000000"/>
          <w:sz w:val="28"/>
        </w:rPr>
        <w:t xml:space="preserve">
      5. Франсиселла туларенсис (Francisella tularensis). </w:t>
      </w:r>
    </w:p>
    <w:p>
      <w:pPr>
        <w:spacing w:after="0"/>
        <w:ind w:left="0"/>
        <w:jc w:val="both"/>
      </w:pPr>
      <w:r>
        <w:rPr>
          <w:rFonts w:ascii="Times New Roman"/>
          <w:b w:val="false"/>
          <w:i w:val="false"/>
          <w:color w:val="000000"/>
          <w:sz w:val="28"/>
        </w:rPr>
        <w:t xml:space="preserve">
      6. Тырысқақ қоздырғыш (Francisella tularensis). </w:t>
      </w:r>
    </w:p>
    <w:p>
      <w:pPr>
        <w:spacing w:after="0"/>
        <w:ind w:left="0"/>
        <w:jc w:val="both"/>
      </w:pPr>
      <w:r>
        <w:rPr>
          <w:rFonts w:ascii="Times New Roman"/>
          <w:b w:val="false"/>
          <w:i w:val="false"/>
          <w:color w:val="000000"/>
          <w:sz w:val="28"/>
        </w:rPr>
        <w:t xml:space="preserve">
      7. Иерсиния пестис (Yersinia pestis). </w:t>
      </w:r>
    </w:p>
    <w:p>
      <w:pPr>
        <w:spacing w:after="0"/>
        <w:ind w:left="0"/>
        <w:jc w:val="both"/>
      </w:pPr>
      <w:r>
        <w:rPr>
          <w:rFonts w:ascii="Times New Roman"/>
          <w:b w:val="false"/>
          <w:i w:val="false"/>
          <w:color w:val="000000"/>
          <w:sz w:val="28"/>
        </w:rPr>
        <w:t xml:space="preserve">
      d. Мыналар сияқты "уыттар" және "уыттардың кіші типтері": </w:t>
      </w:r>
    </w:p>
    <w:p>
      <w:pPr>
        <w:spacing w:after="0"/>
        <w:ind w:left="0"/>
        <w:jc w:val="both"/>
      </w:pPr>
      <w:r>
        <w:rPr>
          <w:rFonts w:ascii="Times New Roman"/>
          <w:b w:val="false"/>
          <w:i w:val="false"/>
          <w:color w:val="000000"/>
          <w:sz w:val="28"/>
        </w:rPr>
        <w:t xml:space="preserve">
      1. Ботулиникалық уыттар. </w:t>
      </w:r>
    </w:p>
    <w:p>
      <w:pPr>
        <w:spacing w:after="0"/>
        <w:ind w:left="0"/>
        <w:jc w:val="both"/>
      </w:pPr>
      <w:r>
        <w:rPr>
          <w:rFonts w:ascii="Times New Roman"/>
          <w:b w:val="false"/>
          <w:i w:val="false"/>
          <w:color w:val="000000"/>
          <w:sz w:val="28"/>
        </w:rPr>
        <w:t>
      2. Клостридиальды қалтырау тудыратын уыттар (Clostridium perfringens).</w:t>
      </w:r>
    </w:p>
    <w:p>
      <w:pPr>
        <w:spacing w:after="0"/>
        <w:ind w:left="0"/>
        <w:jc w:val="both"/>
      </w:pPr>
      <w:r>
        <w:rPr>
          <w:rFonts w:ascii="Times New Roman"/>
          <w:b w:val="false"/>
          <w:i w:val="false"/>
          <w:color w:val="000000"/>
          <w:sz w:val="28"/>
        </w:rPr>
        <w:t>
      3. Коноуыт.</w:t>
      </w:r>
    </w:p>
    <w:p>
      <w:pPr>
        <w:spacing w:after="0"/>
        <w:ind w:left="0"/>
        <w:jc w:val="both"/>
      </w:pPr>
      <w:r>
        <w:rPr>
          <w:rFonts w:ascii="Times New Roman"/>
          <w:b w:val="false"/>
          <w:i w:val="false"/>
          <w:color w:val="000000"/>
          <w:sz w:val="28"/>
        </w:rPr>
        <w:t xml:space="preserve">
      4. Рицин. </w:t>
      </w:r>
    </w:p>
    <w:p>
      <w:pPr>
        <w:spacing w:after="0"/>
        <w:ind w:left="0"/>
        <w:jc w:val="both"/>
      </w:pPr>
      <w:r>
        <w:rPr>
          <w:rFonts w:ascii="Times New Roman"/>
          <w:b w:val="false"/>
          <w:i w:val="false"/>
          <w:color w:val="000000"/>
          <w:sz w:val="28"/>
        </w:rPr>
        <w:t>
      5. Саксиуыт.</w:t>
      </w:r>
    </w:p>
    <w:p>
      <w:pPr>
        <w:spacing w:after="0"/>
        <w:ind w:left="0"/>
        <w:jc w:val="both"/>
      </w:pPr>
      <w:r>
        <w:rPr>
          <w:rFonts w:ascii="Times New Roman"/>
          <w:b w:val="false"/>
          <w:i w:val="false"/>
          <w:color w:val="000000"/>
          <w:sz w:val="28"/>
        </w:rPr>
        <w:t>
      6. Шига уыт (Shiga).</w:t>
      </w:r>
    </w:p>
    <w:p>
      <w:pPr>
        <w:spacing w:after="0"/>
        <w:ind w:left="0"/>
        <w:jc w:val="both"/>
      </w:pPr>
      <w:r>
        <w:rPr>
          <w:rFonts w:ascii="Times New Roman"/>
          <w:b w:val="false"/>
          <w:i w:val="false"/>
          <w:color w:val="000000"/>
          <w:sz w:val="28"/>
        </w:rPr>
        <w:t>
      7. Алтын стафилокок уыттар (Staphylococcus aureus).</w:t>
      </w:r>
    </w:p>
    <w:p>
      <w:pPr>
        <w:spacing w:after="0"/>
        <w:ind w:left="0"/>
        <w:jc w:val="both"/>
      </w:pPr>
      <w:r>
        <w:rPr>
          <w:rFonts w:ascii="Times New Roman"/>
          <w:b w:val="false"/>
          <w:i w:val="false"/>
          <w:color w:val="000000"/>
          <w:sz w:val="28"/>
        </w:rPr>
        <w:t>
      8. Тетродоуыт.</w:t>
      </w:r>
    </w:p>
    <w:p>
      <w:pPr>
        <w:spacing w:after="0"/>
        <w:ind w:left="0"/>
        <w:jc w:val="both"/>
      </w:pPr>
      <w:r>
        <w:rPr>
          <w:rFonts w:ascii="Times New Roman"/>
          <w:b w:val="false"/>
          <w:i w:val="false"/>
          <w:color w:val="000000"/>
          <w:sz w:val="28"/>
        </w:rPr>
        <w:t>
      9. Вероуыт.</w:t>
      </w:r>
    </w:p>
    <w:p>
      <w:pPr>
        <w:spacing w:after="0"/>
        <w:ind w:left="0"/>
        <w:jc w:val="both"/>
      </w:pPr>
      <w:r>
        <w:rPr>
          <w:rFonts w:ascii="Times New Roman"/>
          <w:b w:val="false"/>
          <w:i w:val="false"/>
          <w:color w:val="000000"/>
          <w:sz w:val="28"/>
        </w:rPr>
        <w:t>
      10. Микроцистин (циангинозин).</w:t>
      </w:r>
    </w:p>
    <w:p>
      <w:pPr>
        <w:spacing w:after="0"/>
        <w:ind w:left="0"/>
        <w:jc w:val="both"/>
      </w:pPr>
      <w:r>
        <w:rPr>
          <w:rFonts w:ascii="Times New Roman"/>
          <w:b w:val="false"/>
          <w:i w:val="false"/>
          <w:color w:val="000000"/>
          <w:sz w:val="28"/>
        </w:rPr>
        <w:t>
      11. Афлауыт.</w:t>
      </w:r>
    </w:p>
    <w:p>
      <w:pPr>
        <w:spacing w:after="0"/>
        <w:ind w:left="0"/>
        <w:jc w:val="both"/>
      </w:pPr>
      <w:r>
        <w:rPr>
          <w:rFonts w:ascii="Times New Roman"/>
          <w:b w:val="false"/>
          <w:i w:val="false"/>
          <w:color w:val="000000"/>
          <w:sz w:val="28"/>
        </w:rPr>
        <w:t>
      12. Арбин.</w:t>
      </w:r>
    </w:p>
    <w:p>
      <w:pPr>
        <w:spacing w:after="0"/>
        <w:ind w:left="0"/>
        <w:jc w:val="both"/>
      </w:pPr>
      <w:r>
        <w:rPr>
          <w:rFonts w:ascii="Times New Roman"/>
          <w:b w:val="false"/>
          <w:i w:val="false"/>
          <w:color w:val="000000"/>
          <w:sz w:val="28"/>
        </w:rPr>
        <w:t>
      13. Тырысқақ уыты.</w:t>
      </w:r>
    </w:p>
    <w:p>
      <w:pPr>
        <w:spacing w:after="0"/>
        <w:ind w:left="0"/>
        <w:jc w:val="both"/>
      </w:pPr>
      <w:r>
        <w:rPr>
          <w:rFonts w:ascii="Times New Roman"/>
          <w:b w:val="false"/>
          <w:i w:val="false"/>
          <w:color w:val="000000"/>
          <w:sz w:val="28"/>
        </w:rPr>
        <w:t>
      14. Диацетотоксисирпенол уыты (Diacetoxyscirpenol toxin).</w:t>
      </w:r>
    </w:p>
    <w:p>
      <w:pPr>
        <w:spacing w:after="0"/>
        <w:ind w:left="0"/>
        <w:jc w:val="both"/>
      </w:pPr>
      <w:r>
        <w:rPr>
          <w:rFonts w:ascii="Times New Roman"/>
          <w:b w:val="false"/>
          <w:i w:val="false"/>
          <w:color w:val="000000"/>
          <w:sz w:val="28"/>
        </w:rPr>
        <w:t>
      15. Т-2 уыты.</w:t>
      </w:r>
    </w:p>
    <w:p>
      <w:pPr>
        <w:spacing w:after="0"/>
        <w:ind w:left="0"/>
        <w:jc w:val="both"/>
      </w:pPr>
      <w:r>
        <w:rPr>
          <w:rFonts w:ascii="Times New Roman"/>
          <w:b w:val="false"/>
          <w:i w:val="false"/>
          <w:color w:val="000000"/>
          <w:sz w:val="28"/>
        </w:rPr>
        <w:t>
      16. НТ-2 уыты.</w:t>
      </w:r>
    </w:p>
    <w:p>
      <w:pPr>
        <w:spacing w:after="0"/>
        <w:ind w:left="0"/>
        <w:jc w:val="both"/>
      </w:pPr>
      <w:r>
        <w:rPr>
          <w:rFonts w:ascii="Times New Roman"/>
          <w:b w:val="false"/>
          <w:i w:val="false"/>
          <w:color w:val="000000"/>
          <w:sz w:val="28"/>
        </w:rPr>
        <w:t>
      17. Модессин (Modeccin) уыты.</w:t>
      </w:r>
    </w:p>
    <w:p>
      <w:pPr>
        <w:spacing w:after="0"/>
        <w:ind w:left="0"/>
        <w:jc w:val="both"/>
      </w:pPr>
      <w:r>
        <w:rPr>
          <w:rFonts w:ascii="Times New Roman"/>
          <w:b w:val="false"/>
          <w:i w:val="false"/>
          <w:color w:val="000000"/>
          <w:sz w:val="28"/>
        </w:rPr>
        <w:t>
      18. Волкенсин (Volkensin) уыты.</w:t>
      </w:r>
    </w:p>
    <w:p>
      <w:pPr>
        <w:spacing w:after="0"/>
        <w:ind w:left="0"/>
        <w:jc w:val="both"/>
      </w:pPr>
      <w:r>
        <w:rPr>
          <w:rFonts w:ascii="Times New Roman"/>
          <w:b w:val="false"/>
          <w:i w:val="false"/>
          <w:color w:val="000000"/>
          <w:sz w:val="28"/>
        </w:rPr>
        <w:t>
      19. Вискум альбум лектин 1 (Вискумин).</w:t>
      </w:r>
    </w:p>
    <w:p>
      <w:pPr>
        <w:spacing w:after="0"/>
        <w:ind w:left="0"/>
        <w:jc w:val="both"/>
      </w:pPr>
      <w:r>
        <w:rPr>
          <w:rFonts w:ascii="Times New Roman"/>
          <w:b w:val="false"/>
          <w:i w:val="false"/>
          <w:color w:val="000000"/>
          <w:sz w:val="28"/>
        </w:rPr>
        <w:t xml:space="preserve">
      20. Гемолизин альфа-уыты және уытты естен тану синдромының уыты (бұрыннан F типті стафилококк энтероуыты ретінде белгiлi (Staphylococcus enterotoxin F). </w:t>
      </w:r>
    </w:p>
    <w:p>
      <w:pPr>
        <w:spacing w:after="0"/>
        <w:ind w:left="0"/>
        <w:jc w:val="both"/>
      </w:pPr>
      <w:r>
        <w:rPr>
          <w:rFonts w:ascii="Times New Roman"/>
          <w:b w:val="false"/>
          <w:i w:val="false"/>
          <w:color w:val="000000"/>
          <w:sz w:val="28"/>
        </w:rPr>
        <w:t xml:space="preserve">
      Ескертпе: 1С351.d. тармағы бойынша мынадай өлшемдерде қанағаттандыратын тағамдардағы ботулиникалық уыттар немесе коноуыттар бақыланбайды: </w:t>
      </w:r>
    </w:p>
    <w:p>
      <w:pPr>
        <w:spacing w:after="0"/>
        <w:ind w:left="0"/>
        <w:jc w:val="both"/>
      </w:pPr>
      <w:r>
        <w:rPr>
          <w:rFonts w:ascii="Times New Roman"/>
          <w:b w:val="false"/>
          <w:i w:val="false"/>
          <w:color w:val="000000"/>
          <w:sz w:val="28"/>
        </w:rPr>
        <w:t xml:space="preserve">
      1. Егер мұндай өнім медициналық жай-күйді емдеуге арналған фармацевтикалық құрам болып табылса. </w:t>
      </w:r>
    </w:p>
    <w:p>
      <w:pPr>
        <w:spacing w:after="0"/>
        <w:ind w:left="0"/>
        <w:jc w:val="both"/>
      </w:pPr>
      <w:r>
        <w:rPr>
          <w:rFonts w:ascii="Times New Roman"/>
          <w:b w:val="false"/>
          <w:i w:val="false"/>
          <w:color w:val="000000"/>
          <w:sz w:val="28"/>
        </w:rPr>
        <w:t xml:space="preserve">
      2. Егер мұндай өнім - бұрын өлшеп оралған және медициналық өнім ретінде таратуға арналған болса; </w:t>
      </w:r>
    </w:p>
    <w:p>
      <w:pPr>
        <w:spacing w:after="0"/>
        <w:ind w:left="0"/>
        <w:jc w:val="both"/>
      </w:pPr>
      <w:r>
        <w:rPr>
          <w:rFonts w:ascii="Times New Roman"/>
          <w:b w:val="false"/>
          <w:i w:val="false"/>
          <w:color w:val="000000"/>
          <w:sz w:val="28"/>
        </w:rPr>
        <w:t xml:space="preserve">
      3. Егер мұндай өнімді тиісті мемлекеттік орган медициналық өнім ретінде сатуға санкциялаған болса. </w:t>
      </w:r>
    </w:p>
    <w:p>
      <w:pPr>
        <w:spacing w:after="0"/>
        <w:ind w:left="0"/>
        <w:jc w:val="both"/>
      </w:pPr>
      <w:r>
        <w:rPr>
          <w:rFonts w:ascii="Times New Roman"/>
          <w:b w:val="false"/>
          <w:i w:val="false"/>
          <w:color w:val="000000"/>
          <w:sz w:val="28"/>
        </w:rPr>
        <w:t>
      Ескертпе: 1С351 тармақ бойынша "вакцина уыттары" немесе "иммунды уыттар" бақыланбайды;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p>
            <w:pPr>
              <w:spacing w:after="20"/>
              <w:ind w:left="20"/>
              <w:jc w:val="both"/>
            </w:pPr>
            <w:r>
              <w:rPr>
                <w:rFonts w:ascii="Times New Roman"/>
                <w:b w:val="false"/>
                <w:i w:val="false"/>
                <w:color w:val="000000"/>
                <w:sz w:val="20"/>
              </w:rPr>
              <w:t>
3002 90 500 0";</w:t>
            </w:r>
          </w:p>
        </w:tc>
      </w:tr>
    </w:tbl>
    <w:bookmarkStart w:name="z114" w:id="111"/>
    <w:p>
      <w:pPr>
        <w:spacing w:after="0"/>
        <w:ind w:left="0"/>
        <w:jc w:val="both"/>
      </w:pPr>
      <w:r>
        <w:rPr>
          <w:rFonts w:ascii="Times New Roman"/>
          <w:b w:val="false"/>
          <w:i w:val="false"/>
          <w:color w:val="000000"/>
          <w:sz w:val="28"/>
        </w:rPr>
        <w:t>
      "1-санат Материалдар, химикаттар, "микроорганизмдер" және "токсиндер" деген кіші бөлімде:</w:t>
      </w:r>
    </w:p>
    <w:bookmarkEnd w:id="111"/>
    <w:bookmarkStart w:name="z115" w:id="112"/>
    <w:p>
      <w:pPr>
        <w:spacing w:after="0"/>
        <w:ind w:left="0"/>
        <w:jc w:val="both"/>
      </w:pPr>
      <w:r>
        <w:rPr>
          <w:rFonts w:ascii="Times New Roman"/>
          <w:b w:val="false"/>
          <w:i w:val="false"/>
          <w:color w:val="000000"/>
          <w:sz w:val="28"/>
        </w:rPr>
        <w:t>
      "1Е Технология" деген параграфта:</w:t>
      </w:r>
    </w:p>
    <w:bookmarkEnd w:id="112"/>
    <w:bookmarkStart w:name="z116" w:id="113"/>
    <w:p>
      <w:pPr>
        <w:spacing w:after="0"/>
        <w:ind w:left="0"/>
        <w:jc w:val="both"/>
      </w:pPr>
      <w:r>
        <w:rPr>
          <w:rFonts w:ascii="Times New Roman"/>
          <w:b w:val="false"/>
          <w:i w:val="false"/>
          <w:color w:val="000000"/>
          <w:sz w:val="28"/>
        </w:rPr>
        <w:t>
      1Е001 бөлігі мынадай редакцияда жазылсын:</w:t>
      </w:r>
    </w:p>
    <w:bookmarkEnd w:id="113"/>
    <w:bookmarkStart w:name="z117" w:id="114"/>
    <w:p>
      <w:pPr>
        <w:spacing w:after="0"/>
        <w:ind w:left="0"/>
        <w:jc w:val="both"/>
      </w:pPr>
      <w:r>
        <w:rPr>
          <w:rFonts w:ascii="Times New Roman"/>
          <w:b w:val="false"/>
          <w:i w:val="false"/>
          <w:color w:val="000000"/>
          <w:sz w:val="28"/>
        </w:rPr>
        <w:t>
      "1Е001 1А002-ден 1А005, 1А006, 1А007, 1В немесе 1С тармақтары бойынша бақыланатын жабдықты немесе материалдарды "әзірлеу" немесе "өндіру" үшін арналған технологиялық ескертпеге сәйкес "технологиялар",";</w:t>
      </w:r>
    </w:p>
    <w:bookmarkEnd w:id="114"/>
    <w:bookmarkStart w:name="z118" w:id="115"/>
    <w:p>
      <w:pPr>
        <w:spacing w:after="0"/>
        <w:ind w:left="0"/>
        <w:jc w:val="both"/>
      </w:pPr>
      <w:r>
        <w:rPr>
          <w:rFonts w:ascii="Times New Roman"/>
          <w:b w:val="false"/>
          <w:i w:val="false"/>
          <w:color w:val="000000"/>
          <w:sz w:val="28"/>
        </w:rPr>
        <w:t>
      "2-санат Материалдарды өңдеу" деген кіші бөлімде:</w:t>
      </w:r>
    </w:p>
    <w:bookmarkEnd w:id="115"/>
    <w:bookmarkStart w:name="z119" w:id="116"/>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16"/>
    <w:bookmarkStart w:name="z120" w:id="117"/>
    <w:p>
      <w:pPr>
        <w:spacing w:after="0"/>
        <w:ind w:left="0"/>
        <w:jc w:val="both"/>
      </w:pPr>
      <w:r>
        <w:rPr>
          <w:rFonts w:ascii="Times New Roman"/>
          <w:b w:val="false"/>
          <w:i w:val="false"/>
          <w:color w:val="000000"/>
          <w:sz w:val="28"/>
        </w:rPr>
        <w:t>
      2В бөлігі техникалық ескертпенің 5b мынадай редакцияда жазылсын:</w:t>
      </w:r>
    </w:p>
    <w:bookmarkEnd w:id="117"/>
    <w:p>
      <w:pPr>
        <w:spacing w:after="0"/>
        <w:ind w:left="0"/>
        <w:jc w:val="both"/>
      </w:pPr>
      <w:r>
        <w:rPr>
          <w:rFonts w:ascii="Times New Roman"/>
          <w:b w:val="false"/>
          <w:i w:val="false"/>
          <w:color w:val="000000"/>
          <w:sz w:val="28"/>
        </w:rPr>
        <w:t>
      "b. ISO 2302:2014 халықаралық стандарттарына сәйкес ось бойынша (R↑,R↓) орналасу тұрақтылығын өлшейді және осьтердің әрқайсысы үшін, бес станоктың әрқайсысы үшін "орналасуының бір бағытты қайталануын" бағалайды";</w:t>
      </w:r>
    </w:p>
    <w:bookmarkStart w:name="z121" w:id="118"/>
    <w:p>
      <w:pPr>
        <w:spacing w:after="0"/>
        <w:ind w:left="0"/>
        <w:jc w:val="both"/>
      </w:pPr>
      <w:r>
        <w:rPr>
          <w:rFonts w:ascii="Times New Roman"/>
          <w:b w:val="false"/>
          <w:i w:val="false"/>
          <w:color w:val="000000"/>
          <w:sz w:val="28"/>
        </w:rPr>
        <w:t>
      "2-санат "Материалдарды өңдеу" деген кіші бөлімде:</w:t>
      </w:r>
    </w:p>
    <w:bookmarkEnd w:id="118"/>
    <w:bookmarkStart w:name="z122" w:id="119"/>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19"/>
    <w:bookmarkStart w:name="z123" w:id="120"/>
    <w:p>
      <w:pPr>
        <w:spacing w:after="0"/>
        <w:ind w:left="0"/>
        <w:jc w:val="both"/>
      </w:pPr>
      <w:r>
        <w:rPr>
          <w:rFonts w:ascii="Times New Roman"/>
          <w:b w:val="false"/>
          <w:i w:val="false"/>
          <w:color w:val="000000"/>
          <w:sz w:val="28"/>
        </w:rPr>
        <w:t>
      2В001 бөлігі мынадай редакцияда жазылсын:</w:t>
      </w:r>
    </w:p>
    <w:bookmarkEnd w:id="120"/>
    <w:bookmarkStart w:name="z124" w:id="121"/>
    <w:p>
      <w:pPr>
        <w:spacing w:after="0"/>
        <w:ind w:left="0"/>
        <w:jc w:val="both"/>
      </w:pPr>
      <w:r>
        <w:rPr>
          <w:rFonts w:ascii="Times New Roman"/>
          <w:b w:val="false"/>
          <w:i w:val="false"/>
          <w:color w:val="000000"/>
          <w:sz w:val="28"/>
        </w:rPr>
        <w:t>
      "2В001 Дайындаушының техникалық ерекшеліктеріне сәйкес "сандық бағдарламалық басқарудың" электрондық құрылғыларымен және мынадай арнайы әзірленген компоненттер жарақталуы мүмкін металдарды, керамикаларды және "композициялық материалдарды" өңдеуге немесе кесуге арналған төменде келтірілген станоктар олардың кез келгені үйлесімдері:</w:t>
      </w:r>
    </w:p>
    <w:bookmarkEnd w:id="121"/>
    <w:p>
      <w:pPr>
        <w:spacing w:after="0"/>
        <w:ind w:left="0"/>
        <w:jc w:val="both"/>
      </w:pPr>
      <w:r>
        <w:rPr>
          <w:rFonts w:ascii="Times New Roman"/>
          <w:b w:val="false"/>
          <w:i w:val="false"/>
          <w:color w:val="000000"/>
          <w:sz w:val="28"/>
        </w:rPr>
        <w:t>
      Арнайы ескертпе: Сондай-ақ 2В201 қараңыз.</w:t>
      </w:r>
    </w:p>
    <w:bookmarkStart w:name="z125" w:id="122"/>
    <w:p>
      <w:pPr>
        <w:spacing w:after="0"/>
        <w:ind w:left="0"/>
        <w:jc w:val="both"/>
      </w:pPr>
      <w:r>
        <w:rPr>
          <w:rFonts w:ascii="Times New Roman"/>
          <w:b w:val="false"/>
          <w:i w:val="false"/>
          <w:color w:val="000000"/>
          <w:sz w:val="28"/>
        </w:rPr>
        <w:t>
      а. Мынадай сипаттамалардың кез келгеніне ие бұрылу бөлшектеріне арналған металл кесетін станоктар:</w:t>
      </w:r>
    </w:p>
    <w:bookmarkEnd w:id="122"/>
    <w:p>
      <w:pPr>
        <w:spacing w:after="0"/>
        <w:ind w:left="0"/>
        <w:jc w:val="both"/>
      </w:pPr>
      <w:r>
        <w:rPr>
          <w:rFonts w:ascii="Times New Roman"/>
          <w:b w:val="false"/>
          <w:i w:val="false"/>
          <w:color w:val="000000"/>
          <w:sz w:val="28"/>
        </w:rPr>
        <w:t xml:space="preserve">
      1. ISO 230/2 (1988) халықаралық стандарттарына немесе оның кез келген сызықты осьтер бойымен ұлттық баламаларына сәйкес 6 мкм-ға тең немесе одан кем (жақсы) "барлық қолжетімді өтемақы" орналасуының дәлдігі; </w:t>
      </w:r>
    </w:p>
    <w:p>
      <w:pPr>
        <w:spacing w:after="0"/>
        <w:ind w:left="0"/>
        <w:jc w:val="both"/>
      </w:pPr>
      <w:r>
        <w:rPr>
          <w:rFonts w:ascii="Times New Roman"/>
          <w:b w:val="false"/>
          <w:i w:val="false"/>
          <w:color w:val="000000"/>
          <w:sz w:val="28"/>
        </w:rPr>
        <w:t>
      2. "Контурлық басқару" жүргізу үшiн бiр уақытта үйлестiруге болатын екi немесе одан да көп ось;</w:t>
      </w:r>
    </w:p>
    <w:bookmarkStart w:name="z126" w:id="123"/>
    <w:p>
      <w:pPr>
        <w:spacing w:after="0"/>
        <w:ind w:left="0"/>
        <w:jc w:val="both"/>
      </w:pPr>
      <w:r>
        <w:rPr>
          <w:rFonts w:ascii="Times New Roman"/>
          <w:b w:val="false"/>
          <w:i w:val="false"/>
          <w:color w:val="000000"/>
          <w:sz w:val="28"/>
        </w:rPr>
        <w:t>
      b. Мынадай сипаттамаларға ие фрезерлік станоктар:</w:t>
      </w:r>
    </w:p>
    <w:bookmarkEnd w:id="123"/>
    <w:bookmarkStart w:name="z127" w:id="124"/>
    <w:p>
      <w:pPr>
        <w:spacing w:after="0"/>
        <w:ind w:left="0"/>
        <w:jc w:val="both"/>
      </w:pPr>
      <w:r>
        <w:rPr>
          <w:rFonts w:ascii="Times New Roman"/>
          <w:b w:val="false"/>
          <w:i w:val="false"/>
          <w:color w:val="000000"/>
          <w:sz w:val="28"/>
        </w:rPr>
        <w:t>
      1. Мынадай сипаттамалардың кез келгеніне ие "контурлық басқару" үшiн бiр уақытта үйлестiруге болатын үш сызықтық ось және бiр айналу осьi:</w:t>
      </w:r>
    </w:p>
    <w:bookmarkEnd w:id="124"/>
    <w:p>
      <w:pPr>
        <w:spacing w:after="0"/>
        <w:ind w:left="0"/>
        <w:jc w:val="both"/>
      </w:pPr>
      <w:r>
        <w:rPr>
          <w:rFonts w:ascii="Times New Roman"/>
          <w:b w:val="false"/>
          <w:i w:val="false"/>
          <w:color w:val="000000"/>
          <w:sz w:val="28"/>
        </w:rPr>
        <w:t>
      а. "Орналасуының бір бағытты қайталануын", бір сызықты ось немесе одан көп бойында, 1 м-ден кем жұмыс алаңымен, 0,9 мкм тең немесе одан кем (жақсы); немесе</w:t>
      </w:r>
    </w:p>
    <w:p>
      <w:pPr>
        <w:spacing w:after="0"/>
        <w:ind w:left="0"/>
        <w:jc w:val="both"/>
      </w:pPr>
      <w:r>
        <w:rPr>
          <w:rFonts w:ascii="Times New Roman"/>
          <w:b w:val="false"/>
          <w:i w:val="false"/>
          <w:color w:val="000000"/>
          <w:sz w:val="28"/>
        </w:rPr>
        <w:t>
      b. "Орналасуының бір бағытты қайталануын" бір сызықты ось немесе одан көп бойында, 1 м немесе одан көп жұмыс аймағымен, 1.1 мкм тең немесе одан кем (жақсы);</w:t>
      </w:r>
    </w:p>
    <w:p>
      <w:pPr>
        <w:spacing w:after="0"/>
        <w:ind w:left="0"/>
        <w:jc w:val="both"/>
      </w:pPr>
      <w:r>
        <w:rPr>
          <w:rFonts w:ascii="Times New Roman"/>
          <w:b w:val="false"/>
          <w:i w:val="false"/>
          <w:color w:val="000000"/>
          <w:sz w:val="28"/>
        </w:rPr>
        <w:t xml:space="preserve">
      2. "Контурлық басқару" үшiн бiр уақытта үйлестiрiлуi мүмкiн бес немесе одан көп ось; </w:t>
      </w:r>
    </w:p>
    <w:p>
      <w:pPr>
        <w:spacing w:after="0"/>
        <w:ind w:left="0"/>
        <w:jc w:val="both"/>
      </w:pPr>
      <w:r>
        <w:rPr>
          <w:rFonts w:ascii="Times New Roman"/>
          <w:b w:val="false"/>
          <w:i w:val="false"/>
          <w:color w:val="000000"/>
          <w:sz w:val="28"/>
        </w:rPr>
        <w:t>
      3. ISO 230/2 (1988) халықаралық стандарттарына немесе оның кез келген сызықтық осьтің бойындағы ұлттық эквиваленттеріне сәйкес 4 мкм-ға тең немесе кем (жақсы) барлық қолжетімді өтемақысы бар көшіру-жону станоктары үшін орналасу дәлдігі;</w:t>
      </w:r>
    </w:p>
    <w:bookmarkStart w:name="z128" w:id="125"/>
    <w:p>
      <w:pPr>
        <w:spacing w:after="0"/>
        <w:ind w:left="0"/>
        <w:jc w:val="both"/>
      </w:pPr>
      <w:r>
        <w:rPr>
          <w:rFonts w:ascii="Times New Roman"/>
          <w:b w:val="false"/>
          <w:i w:val="false"/>
          <w:color w:val="000000"/>
          <w:sz w:val="28"/>
        </w:rPr>
        <w:t>
      4. Мынадай сипаттамалардың кез келгеніне ие шапшаң кескіштер:</w:t>
      </w:r>
    </w:p>
    <w:bookmarkEnd w:id="125"/>
    <w:p>
      <w:pPr>
        <w:spacing w:after="0"/>
        <w:ind w:left="0"/>
        <w:jc w:val="both"/>
      </w:pPr>
      <w:r>
        <w:rPr>
          <w:rFonts w:ascii="Times New Roman"/>
          <w:b w:val="false"/>
          <w:i w:val="false"/>
          <w:color w:val="000000"/>
          <w:sz w:val="28"/>
        </w:rPr>
        <w:t xml:space="preserve">
      а. Шпиндель инерциясы немесе жұдырықшалар жүйесі бойынша қозғалысы жалпы ішкі көріністің (TTR) 0.0004 мм кем (жақсы); </w:t>
      </w:r>
    </w:p>
    <w:p>
      <w:pPr>
        <w:spacing w:after="0"/>
        <w:ind w:left="0"/>
        <w:jc w:val="both"/>
      </w:pPr>
      <w:r>
        <w:rPr>
          <w:rFonts w:ascii="Times New Roman"/>
          <w:b w:val="false"/>
          <w:i w:val="false"/>
          <w:color w:val="000000"/>
          <w:sz w:val="28"/>
        </w:rPr>
        <w:t>
      b. Жылжымалы қозғалыстың бұрыштық ауытқуы (көлденең жазықтықта айналуы; тік ось айналасында айналу, қадамының өзгеруі және айналуы) доғаның 2 секундынан кем (жақсы), жалпы ұзындығы 300 мм-ден асатын жалпы ішкі көрініс (TIR).</w:t>
      </w:r>
    </w:p>
    <w:bookmarkStart w:name="z129" w:id="126"/>
    <w:p>
      <w:pPr>
        <w:spacing w:after="0"/>
        <w:ind w:left="0"/>
        <w:jc w:val="both"/>
      </w:pPr>
      <w:r>
        <w:rPr>
          <w:rFonts w:ascii="Times New Roman"/>
          <w:b w:val="false"/>
          <w:i w:val="false"/>
          <w:color w:val="000000"/>
          <w:sz w:val="28"/>
        </w:rPr>
        <w:t>
      с. Мынадай сипаттамаларға ие механикалық ұнтақтау машиналары:</w:t>
      </w:r>
    </w:p>
    <w:bookmarkEnd w:id="126"/>
    <w:bookmarkStart w:name="z130" w:id="127"/>
    <w:p>
      <w:pPr>
        <w:spacing w:after="0"/>
        <w:ind w:left="0"/>
        <w:jc w:val="both"/>
      </w:pPr>
      <w:r>
        <w:rPr>
          <w:rFonts w:ascii="Times New Roman"/>
          <w:b w:val="false"/>
          <w:i w:val="false"/>
          <w:color w:val="000000"/>
          <w:sz w:val="28"/>
        </w:rPr>
        <w:t>
      1. Мынадай:</w:t>
      </w:r>
    </w:p>
    <w:bookmarkEnd w:id="127"/>
    <w:p>
      <w:pPr>
        <w:spacing w:after="0"/>
        <w:ind w:left="0"/>
        <w:jc w:val="both"/>
      </w:pPr>
      <w:r>
        <w:rPr>
          <w:rFonts w:ascii="Times New Roman"/>
          <w:b w:val="false"/>
          <w:i w:val="false"/>
          <w:color w:val="000000"/>
          <w:sz w:val="28"/>
        </w:rPr>
        <w:t>
      а. ISO 230/2 (1988) халықаралық стандарттарына немесе оның кез келген сызықты осьтер бойындағы ұлттық эквиваленттеріне сәйкес 4 мкм-ға тең немесе одан кем (жақсы) "барлық қолжетімді өтемақысы" бар орналасу дәлдігі;</w:t>
      </w:r>
    </w:p>
    <w:p>
      <w:pPr>
        <w:spacing w:after="0"/>
        <w:ind w:left="0"/>
        <w:jc w:val="both"/>
      </w:pPr>
      <w:r>
        <w:rPr>
          <w:rFonts w:ascii="Times New Roman"/>
          <w:b w:val="false"/>
          <w:i w:val="false"/>
          <w:color w:val="000000"/>
          <w:sz w:val="28"/>
        </w:rPr>
        <w:t xml:space="preserve">
      b. "Контурлық басқару" үшін бір уақытта үйлестіруге болатын үш немесе одан көп ось; </w:t>
      </w:r>
    </w:p>
    <w:p>
      <w:pPr>
        <w:spacing w:after="0"/>
        <w:ind w:left="0"/>
        <w:jc w:val="both"/>
      </w:pPr>
      <w:r>
        <w:rPr>
          <w:rFonts w:ascii="Times New Roman"/>
          <w:b w:val="false"/>
          <w:i w:val="false"/>
          <w:color w:val="000000"/>
          <w:sz w:val="28"/>
        </w:rPr>
        <w:t>
      2. "Контурлық басқару" үшiн бiр уақытта үйлестiруге болатын бес немесе одан көп ось;</w:t>
      </w:r>
    </w:p>
    <w:p>
      <w:pPr>
        <w:spacing w:after="0"/>
        <w:ind w:left="0"/>
        <w:jc w:val="both"/>
      </w:pPr>
      <w:r>
        <w:rPr>
          <w:rFonts w:ascii="Times New Roman"/>
          <w:b w:val="false"/>
          <w:i w:val="false"/>
          <w:color w:val="000000"/>
          <w:sz w:val="28"/>
        </w:rPr>
        <w:t>
      d. "Контурлық басқару" үшiн бiр уақытта үйлестiруге болатын екi немесе одан да көп айналу осьтерi бар сымды бермей электрлендiруге арналған өңдеу станоктары (ЭӨС);</w:t>
      </w:r>
    </w:p>
    <w:bookmarkStart w:name="z131" w:id="128"/>
    <w:p>
      <w:pPr>
        <w:spacing w:after="0"/>
        <w:ind w:left="0"/>
        <w:jc w:val="both"/>
      </w:pPr>
      <w:r>
        <w:rPr>
          <w:rFonts w:ascii="Times New Roman"/>
          <w:b w:val="false"/>
          <w:i w:val="false"/>
          <w:color w:val="000000"/>
          <w:sz w:val="28"/>
        </w:rPr>
        <w:t>
      e. Металлдарды, керамиканы немесе "композициялық материалдарды" өңдеуге арналған, мынадай сипаттамалардың барлығына ие станоктар:</w:t>
      </w:r>
    </w:p>
    <w:bookmarkEnd w:id="128"/>
    <w:bookmarkStart w:name="z132" w:id="129"/>
    <w:p>
      <w:pPr>
        <w:spacing w:after="0"/>
        <w:ind w:left="0"/>
        <w:jc w:val="both"/>
      </w:pPr>
      <w:r>
        <w:rPr>
          <w:rFonts w:ascii="Times New Roman"/>
          <w:b w:val="false"/>
          <w:i w:val="false"/>
          <w:color w:val="000000"/>
          <w:sz w:val="28"/>
        </w:rPr>
        <w:t>
      1. Материалды мыналар арқылы жою:</w:t>
      </w:r>
    </w:p>
    <w:bookmarkEnd w:id="129"/>
    <w:p>
      <w:pPr>
        <w:spacing w:after="0"/>
        <w:ind w:left="0"/>
        <w:jc w:val="both"/>
      </w:pPr>
      <w:r>
        <w:rPr>
          <w:rFonts w:ascii="Times New Roman"/>
          <w:b w:val="false"/>
          <w:i w:val="false"/>
          <w:color w:val="000000"/>
          <w:sz w:val="28"/>
        </w:rPr>
        <w:t>
      а. Су немесе басқа сұйық ағындар, абразивтік қоспалары бар ағындарды қоса алғанда;</w:t>
      </w:r>
    </w:p>
    <w:p>
      <w:pPr>
        <w:spacing w:after="0"/>
        <w:ind w:left="0"/>
        <w:jc w:val="both"/>
      </w:pPr>
      <w:r>
        <w:rPr>
          <w:rFonts w:ascii="Times New Roman"/>
          <w:b w:val="false"/>
          <w:i w:val="false"/>
          <w:color w:val="000000"/>
          <w:sz w:val="28"/>
        </w:rPr>
        <w:t>
      b. Электрондық сәуле; немесе</w:t>
      </w:r>
    </w:p>
    <w:p>
      <w:pPr>
        <w:spacing w:after="0"/>
        <w:ind w:left="0"/>
        <w:jc w:val="both"/>
      </w:pPr>
      <w:r>
        <w:rPr>
          <w:rFonts w:ascii="Times New Roman"/>
          <w:b w:val="false"/>
          <w:i w:val="false"/>
          <w:color w:val="000000"/>
          <w:sz w:val="28"/>
        </w:rPr>
        <w:t xml:space="preserve">
      с. "Лазер" сәулесі: </w:t>
      </w:r>
    </w:p>
    <w:p>
      <w:pPr>
        <w:spacing w:after="0"/>
        <w:ind w:left="0"/>
        <w:jc w:val="both"/>
      </w:pPr>
      <w:r>
        <w:rPr>
          <w:rFonts w:ascii="Times New Roman"/>
          <w:b w:val="false"/>
          <w:i w:val="false"/>
          <w:color w:val="000000"/>
          <w:sz w:val="28"/>
        </w:rPr>
        <w:t>
      2. Айналудың екі немесе одан да көп осьтері бар, олар:</w:t>
      </w:r>
    </w:p>
    <w:p>
      <w:pPr>
        <w:spacing w:after="0"/>
        <w:ind w:left="0"/>
        <w:jc w:val="both"/>
      </w:pPr>
      <w:r>
        <w:rPr>
          <w:rFonts w:ascii="Times New Roman"/>
          <w:b w:val="false"/>
          <w:i w:val="false"/>
          <w:color w:val="000000"/>
          <w:sz w:val="28"/>
        </w:rPr>
        <w:t xml:space="preserve">
      а. "Контурлар бойынша басқару" үшін бір уақытта үйлестіруге болады; </w:t>
      </w:r>
    </w:p>
    <w:p>
      <w:pPr>
        <w:spacing w:after="0"/>
        <w:ind w:left="0"/>
        <w:jc w:val="both"/>
      </w:pPr>
      <w:r>
        <w:rPr>
          <w:rFonts w:ascii="Times New Roman"/>
          <w:b w:val="false"/>
          <w:i w:val="false"/>
          <w:color w:val="000000"/>
          <w:sz w:val="28"/>
        </w:rPr>
        <w:t xml:space="preserve">
      b. Орналасу дәлдігі 0.003 0 аз (жақсы) </w:t>
      </w:r>
    </w:p>
    <w:p>
      <w:pPr>
        <w:spacing w:after="0"/>
        <w:ind w:left="0"/>
        <w:jc w:val="both"/>
      </w:pPr>
      <w:r>
        <w:rPr>
          <w:rFonts w:ascii="Times New Roman"/>
          <w:b w:val="false"/>
          <w:i w:val="false"/>
          <w:color w:val="000000"/>
          <w:sz w:val="28"/>
        </w:rPr>
        <w:t>
      f. Терең тесіктерді бұрғылауға арналған станоктар немесе 5 000 мм немесе одан үлкен тесіктерді бұрғылау ең үлкен тереңдігін қамтамасыз ететін терең тесіктерді бұрғылау үшін модификацияланған токарь станоктары, және олар үшін арнайы әзірленген компоненттер.</w:t>
      </w:r>
    </w:p>
    <w:bookmarkStart w:name="z133" w:id="130"/>
    <w:p>
      <w:pPr>
        <w:spacing w:after="0"/>
        <w:ind w:left="0"/>
        <w:jc w:val="both"/>
      </w:pPr>
      <w:r>
        <w:rPr>
          <w:rFonts w:ascii="Times New Roman"/>
          <w:b w:val="false"/>
          <w:i w:val="false"/>
          <w:color w:val="000000"/>
          <w:sz w:val="28"/>
        </w:rPr>
        <w:t>
      g. Мынадай шарттардың барлығына жауап беретін токарь станоктары:</w:t>
      </w:r>
    </w:p>
    <w:bookmarkEnd w:id="130"/>
    <w:p>
      <w:pPr>
        <w:spacing w:after="0"/>
        <w:ind w:left="0"/>
        <w:jc w:val="both"/>
      </w:pPr>
      <w:r>
        <w:rPr>
          <w:rFonts w:ascii="Times New Roman"/>
          <w:b w:val="false"/>
          <w:i w:val="false"/>
          <w:color w:val="000000"/>
          <w:sz w:val="28"/>
        </w:rPr>
        <w:t>
      1. "Орналасуының бір бағытты қайталануы" 0,9 мкм тең немесе одан кем (жақсы), жұмыс алаңы 1 м-ден кем; немесе</w:t>
      </w:r>
    </w:p>
    <w:p>
      <w:pPr>
        <w:spacing w:after="0"/>
        <w:ind w:left="0"/>
        <w:jc w:val="both"/>
      </w:pPr>
      <w:r>
        <w:rPr>
          <w:rFonts w:ascii="Times New Roman"/>
          <w:b w:val="false"/>
          <w:i w:val="false"/>
          <w:color w:val="000000"/>
          <w:sz w:val="28"/>
        </w:rPr>
        <w:t>
      2. Бір немесе одан көп сызықты ось бойымен "орналасуының бір бағытты қайталануы" 0,9 мкм немесе одан кем (жақсы), 1 м немесе одан көп жұмыс аймағы бар;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2В001 тармағы тістегеріштер өндірісі үшін арнайы әзірленген, металл кесетін станоктарды бақыламайды. Осындай станоктар бойынша 2В003 қараңыз. </w:t>
      </w:r>
    </w:p>
    <w:bookmarkStart w:name="z134" w:id="131"/>
    <w:p>
      <w:pPr>
        <w:spacing w:after="0"/>
        <w:ind w:left="0"/>
        <w:jc w:val="both"/>
      </w:pPr>
      <w:r>
        <w:rPr>
          <w:rFonts w:ascii="Times New Roman"/>
          <w:b w:val="false"/>
          <w:i w:val="false"/>
          <w:color w:val="000000"/>
          <w:sz w:val="28"/>
        </w:rPr>
        <w:t>
      2. Ескертпе: 2В001 тармағы мынадай детальдар мен олардың бөлшектерінің өндірісі үшін арнайы әзірленген металл кесетін станоктарды бақыламайды:</w:t>
      </w:r>
    </w:p>
    <w:bookmarkEnd w:id="131"/>
    <w:p>
      <w:pPr>
        <w:spacing w:after="0"/>
        <w:ind w:left="0"/>
        <w:jc w:val="both"/>
      </w:pPr>
      <w:r>
        <w:rPr>
          <w:rFonts w:ascii="Times New Roman"/>
          <w:b w:val="false"/>
          <w:i w:val="false"/>
          <w:color w:val="000000"/>
          <w:sz w:val="28"/>
        </w:rPr>
        <w:t>
      а. Қисықшип білігі мен эксцентрик білігі;</w:t>
      </w:r>
    </w:p>
    <w:p>
      <w:pPr>
        <w:spacing w:after="0"/>
        <w:ind w:left="0"/>
        <w:jc w:val="both"/>
      </w:pPr>
      <w:r>
        <w:rPr>
          <w:rFonts w:ascii="Times New Roman"/>
          <w:b w:val="false"/>
          <w:i w:val="false"/>
          <w:color w:val="000000"/>
          <w:sz w:val="28"/>
        </w:rPr>
        <w:t>
      b. Станоктар мен фрездер;</w:t>
      </w:r>
    </w:p>
    <w:p>
      <w:pPr>
        <w:spacing w:after="0"/>
        <w:ind w:left="0"/>
        <w:jc w:val="both"/>
      </w:pPr>
      <w:r>
        <w:rPr>
          <w:rFonts w:ascii="Times New Roman"/>
          <w:b w:val="false"/>
          <w:i w:val="false"/>
          <w:color w:val="000000"/>
          <w:sz w:val="28"/>
        </w:rPr>
        <w:t>
      с. Экструдер шнегі (тығыздаушы шнек);</w:t>
      </w:r>
    </w:p>
    <w:p>
      <w:pPr>
        <w:spacing w:after="0"/>
        <w:ind w:left="0"/>
        <w:jc w:val="both"/>
      </w:pPr>
      <w:r>
        <w:rPr>
          <w:rFonts w:ascii="Times New Roman"/>
          <w:b w:val="false"/>
          <w:i w:val="false"/>
          <w:color w:val="000000"/>
          <w:sz w:val="28"/>
        </w:rPr>
        <w:t xml:space="preserve">
      d. Зергерлік бұйымдардың граверленген немесе қырланған детальдары. </w:t>
      </w:r>
    </w:p>
    <w:p>
      <w:pPr>
        <w:spacing w:after="0"/>
        <w:ind w:left="0"/>
        <w:jc w:val="both"/>
      </w:pPr>
      <w:r>
        <w:rPr>
          <w:rFonts w:ascii="Times New Roman"/>
          <w:b w:val="false"/>
          <w:i w:val="false"/>
          <w:color w:val="000000"/>
          <w:sz w:val="28"/>
        </w:rPr>
        <w:t>
      3. Кемінде мынадай екі немесе үш мүмкіндікке ие бар металл кесетін станок: қайрау, жоңғылау немесе жонып тегістеу (мысалы, жоңғылап кесу мүмкіндіктері бар токарь станогы 2В001.а., .b. .с. немесе .g. тізімі бойынша бағаланады.</w:t>
      </w:r>
    </w:p>
    <w:p>
      <w:pPr>
        <w:spacing w:after="0"/>
        <w:ind w:left="0"/>
        <w:jc w:val="both"/>
      </w:pPr>
      <w:r>
        <w:rPr>
          <w:rFonts w:ascii="Times New Roman"/>
          <w:b w:val="false"/>
          <w:i w:val="false"/>
          <w:color w:val="000000"/>
          <w:sz w:val="28"/>
        </w:rPr>
        <w:t>
      4: 2В001.а. тармағы контактілік линзалар өндіру үшін арнайы әзірленген және мынадай шарттардың барлығына жауап беретін токарь станоктарын бақыламайды;</w:t>
      </w:r>
    </w:p>
    <w:p>
      <w:pPr>
        <w:spacing w:after="0"/>
        <w:ind w:left="0"/>
        <w:jc w:val="both"/>
      </w:pPr>
      <w:r>
        <w:rPr>
          <w:rFonts w:ascii="Times New Roman"/>
          <w:b w:val="false"/>
          <w:i w:val="false"/>
          <w:color w:val="000000"/>
          <w:sz w:val="28"/>
        </w:rPr>
        <w:t>
      a. Офтальмологиялық мақсаттарда пайдаланылатын деректерді ішінара бағдарламалаумен енгізе отырып, бағдарламалық қамтылыммен шектелген контроллерлі станоктар;</w:t>
      </w:r>
    </w:p>
    <w:p>
      <w:pPr>
        <w:spacing w:after="0"/>
        <w:ind w:left="0"/>
        <w:jc w:val="both"/>
      </w:pPr>
      <w:r>
        <w:rPr>
          <w:rFonts w:ascii="Times New Roman"/>
          <w:b w:val="false"/>
          <w:i w:val="false"/>
          <w:color w:val="000000"/>
          <w:sz w:val="28"/>
        </w:rPr>
        <w:t>
      b. Вакуумдық патронның болмауы.</w:t>
      </w:r>
    </w:p>
    <w:bookmarkStart w:name="z135" w:id="132"/>
    <w:p>
      <w:pPr>
        <w:spacing w:after="0"/>
        <w:ind w:left="0"/>
        <w:jc w:val="both"/>
      </w:pPr>
      <w:r>
        <w:rPr>
          <w:rFonts w:ascii="Times New Roman"/>
          <w:b w:val="false"/>
          <w:i w:val="false"/>
          <w:color w:val="000000"/>
          <w:sz w:val="28"/>
        </w:rPr>
        <w:t xml:space="preserve">
      5. 2В001.С. тармағы мынадай қырнау станоктарын бақыламайды: </w:t>
      </w:r>
    </w:p>
    <w:bookmarkEnd w:id="132"/>
    <w:bookmarkStart w:name="z136" w:id="133"/>
    <w:p>
      <w:pPr>
        <w:spacing w:after="0"/>
        <w:ind w:left="0"/>
        <w:jc w:val="both"/>
      </w:pPr>
      <w:r>
        <w:rPr>
          <w:rFonts w:ascii="Times New Roman"/>
          <w:b w:val="false"/>
          <w:i w:val="false"/>
          <w:color w:val="000000"/>
          <w:sz w:val="28"/>
        </w:rPr>
        <w:t xml:space="preserve">
      1. Мынадай сипаттамалардың бәріне ие цилиндрлі сыртқы, ішкі және сыртқыішкі қырнау станоктары: </w:t>
      </w:r>
    </w:p>
    <w:bookmarkEnd w:id="133"/>
    <w:p>
      <w:pPr>
        <w:spacing w:after="0"/>
        <w:ind w:left="0"/>
        <w:jc w:val="both"/>
      </w:pPr>
      <w:r>
        <w:rPr>
          <w:rFonts w:ascii="Times New Roman"/>
          <w:b w:val="false"/>
          <w:i w:val="false"/>
          <w:color w:val="000000"/>
          <w:sz w:val="28"/>
        </w:rPr>
        <w:t xml:space="preserve">
      а. Цилиндрлік қырнаумен шектелген; </w:t>
      </w:r>
    </w:p>
    <w:p>
      <w:pPr>
        <w:spacing w:after="0"/>
        <w:ind w:left="0"/>
        <w:jc w:val="both"/>
      </w:pPr>
      <w:r>
        <w:rPr>
          <w:rFonts w:ascii="Times New Roman"/>
          <w:b w:val="false"/>
          <w:i w:val="false"/>
          <w:color w:val="000000"/>
          <w:sz w:val="28"/>
        </w:rPr>
        <w:t xml:space="preserve">
      b. Бұйымның ең жоғары ықтимал ұзындығы немесе диаметрі 150 мм; </w:t>
      </w:r>
    </w:p>
    <w:bookmarkStart w:name="z137" w:id="134"/>
    <w:p>
      <w:pPr>
        <w:spacing w:after="0"/>
        <w:ind w:left="0"/>
        <w:jc w:val="both"/>
      </w:pPr>
      <w:r>
        <w:rPr>
          <w:rFonts w:ascii="Times New Roman"/>
          <w:b w:val="false"/>
          <w:i w:val="false"/>
          <w:color w:val="000000"/>
          <w:sz w:val="28"/>
        </w:rPr>
        <w:t xml:space="preserve">
      2. Шаблон бойынша қырнау үшін арнайы жобаланған және мынадай сипаттамалардың кез келгеніне ие станоктар: </w:t>
      </w:r>
    </w:p>
    <w:bookmarkEnd w:id="134"/>
    <w:p>
      <w:pPr>
        <w:spacing w:after="0"/>
        <w:ind w:left="0"/>
        <w:jc w:val="both"/>
      </w:pPr>
      <w:r>
        <w:rPr>
          <w:rFonts w:ascii="Times New Roman"/>
          <w:b w:val="false"/>
          <w:i w:val="false"/>
          <w:color w:val="000000"/>
          <w:sz w:val="28"/>
        </w:rPr>
        <w:t xml:space="preserve">
      а. С-ось перпендикуляр жұмыс бетінің қырналатын шеңберін ұстап тұруға қолданылады; немесе </w:t>
      </w:r>
    </w:p>
    <w:p>
      <w:pPr>
        <w:spacing w:after="0"/>
        <w:ind w:left="0"/>
        <w:jc w:val="both"/>
      </w:pPr>
      <w:r>
        <w:rPr>
          <w:rFonts w:ascii="Times New Roman"/>
          <w:b w:val="false"/>
          <w:i w:val="false"/>
          <w:color w:val="000000"/>
          <w:sz w:val="28"/>
        </w:rPr>
        <w:t xml:space="preserve">
      b. А-ось цилиндрлік жұдырықшаның конфигурациясын анықтайды. </w:t>
      </w:r>
    </w:p>
    <w:p>
      <w:pPr>
        <w:spacing w:after="0"/>
        <w:ind w:left="0"/>
        <w:jc w:val="both"/>
      </w:pPr>
      <w:r>
        <w:rPr>
          <w:rFonts w:ascii="Times New Roman"/>
          <w:b w:val="false"/>
          <w:i w:val="false"/>
          <w:color w:val="000000"/>
          <w:sz w:val="28"/>
        </w:rPr>
        <w:t xml:space="preserve">
      3. Тегіс қырнау станоктары; </w:t>
      </w:r>
    </w:p>
    <w:p>
      <w:pPr>
        <w:spacing w:after="0"/>
        <w:ind w:left="0"/>
        <w:jc w:val="both"/>
      </w:pPr>
      <w:r>
        <w:rPr>
          <w:rFonts w:ascii="Times New Roman"/>
          <w:b w:val="false"/>
          <w:i w:val="false"/>
          <w:color w:val="000000"/>
          <w:sz w:val="28"/>
        </w:rPr>
        <w:t>
      6. 2В001.a.-2B001.c. тармақшалардың мақсаттары үшін, осьтерді өлшеу ISO 230-2: 2014 стандартының 5.3.2. тармағындағы сынау әдістемелеріне сәйкес орындалуы тиіс. Ұзындығы 2 м-ден астам осьтер үшін сынақтар 2 м кесінділерде жүргізілуі тиіс. Ұзындығы 4 м-ден көп осьтер үшін бірнеше сынақтар талап етіледі (мысалы, ұзындығы 4 м-ден 8 м-ге дейінгі осьтер үшін екі сынақ және ұзындығы 8 м-ден астам 12 м-ге дейінгі осьтер үшін үш сынақ). Әрбір сынақ осьтің ұзындығы бойынша біркелкі бөлінген ұзындығы 2 м кесінділермен жүргізілуі тиіс. Сыналатын кесіктер осьтің толық ұзындығы бойымен кез келген артық ұзындығы бойынша біркелкі бөлініп, сынақ кесіндісінің басында, ортасында және соңында біркелкі бөлінеді. Есепте көрсетілген барлық тексерілетін кесінділердің мәні ең аз "орналасуының бір бағытты қайталануы" болып табылады.";</w:t>
      </w:r>
    </w:p>
    <w:bookmarkStart w:name="z138" w:id="135"/>
    <w:p>
      <w:pPr>
        <w:spacing w:after="0"/>
        <w:ind w:left="0"/>
        <w:jc w:val="both"/>
      </w:pPr>
      <w:r>
        <w:rPr>
          <w:rFonts w:ascii="Times New Roman"/>
          <w:b w:val="false"/>
          <w:i w:val="false"/>
          <w:color w:val="000000"/>
          <w:sz w:val="28"/>
        </w:rPr>
        <w:t>
      "2-санат Материалдарды өңдеу" деген кіші бөлімде:</w:t>
      </w:r>
    </w:p>
    <w:bookmarkEnd w:id="135"/>
    <w:bookmarkStart w:name="z139" w:id="136"/>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36"/>
    <w:bookmarkStart w:name="z140" w:id="137"/>
    <w:p>
      <w:pPr>
        <w:spacing w:after="0"/>
        <w:ind w:left="0"/>
        <w:jc w:val="both"/>
      </w:pPr>
      <w:r>
        <w:rPr>
          <w:rFonts w:ascii="Times New Roman"/>
          <w:b w:val="false"/>
          <w:i w:val="false"/>
          <w:color w:val="000000"/>
          <w:sz w:val="28"/>
        </w:rPr>
        <w:t>
      2В006 бөлігі мынадай редакцияда жазылсын:</w:t>
      </w:r>
    </w:p>
    <w:bookmarkEnd w:id="137"/>
    <w:bookmarkStart w:name="z141" w:id="138"/>
    <w:p>
      <w:pPr>
        <w:spacing w:after="0"/>
        <w:ind w:left="0"/>
        <w:jc w:val="both"/>
      </w:pPr>
      <w:r>
        <w:rPr>
          <w:rFonts w:ascii="Times New Roman"/>
          <w:b w:val="false"/>
          <w:i w:val="false"/>
          <w:color w:val="000000"/>
          <w:sz w:val="28"/>
        </w:rPr>
        <w:t xml:space="preserve">
      "2В006 Мыналар сияқты мөлшерлерді өлшеуге немесе бақылауға арналған жүйелер немесе жабдық: </w:t>
      </w:r>
    </w:p>
    <w:bookmarkEnd w:id="138"/>
    <w:p>
      <w:pPr>
        <w:spacing w:after="0"/>
        <w:ind w:left="0"/>
        <w:jc w:val="both"/>
      </w:pPr>
      <w:r>
        <w:rPr>
          <w:rFonts w:ascii="Times New Roman"/>
          <w:b w:val="false"/>
          <w:i w:val="false"/>
          <w:color w:val="000000"/>
          <w:sz w:val="28"/>
        </w:rPr>
        <w:t xml:space="preserve">
      а. ЭЕМ басқарылатын, "сандық бағдарламалық басқарылуы" немесе "қондырылған бағдарламамен басқарылатын", станоктың жұмыс диапазонының шегінде (мысалы, осьтің ұзындығы шегінде) кез келген нүктедегі үшөлшемді немесе кеңістіктік өлшемдердегі ең үлкен жол берілетін қатені (ЕЖҚ) көрсетуге қабілеті бар, ISO 10360-2 (2001) халықаралық стандартына сәйкес тең немесе кем (жақсы) (1,7 + L/1000) мкм (L - миллиметрмен өлшенетін ұзындығы) тестіленетін, өлшемдерді бақылау машиналары; </w:t>
      </w:r>
    </w:p>
    <w:p>
      <w:pPr>
        <w:spacing w:after="0"/>
        <w:ind w:left="0"/>
        <w:jc w:val="both"/>
      </w:pPr>
      <w:r>
        <w:rPr>
          <w:rFonts w:ascii="Times New Roman"/>
          <w:b w:val="false"/>
          <w:i w:val="false"/>
          <w:color w:val="000000"/>
          <w:sz w:val="28"/>
        </w:rPr>
        <w:t xml:space="preserve">
      Арнайы ескертпе: сондай-ақ 2В206 қараңыз. </w:t>
      </w:r>
    </w:p>
    <w:bookmarkStart w:name="z142" w:id="139"/>
    <w:p>
      <w:pPr>
        <w:spacing w:after="0"/>
        <w:ind w:left="0"/>
        <w:jc w:val="both"/>
      </w:pPr>
      <w:r>
        <w:rPr>
          <w:rFonts w:ascii="Times New Roman"/>
          <w:b w:val="false"/>
          <w:i w:val="false"/>
          <w:color w:val="000000"/>
          <w:sz w:val="28"/>
        </w:rPr>
        <w:t xml:space="preserve">
      b. Мыналар сияқты сызықтық немесе бұрыштық ауысуларға арналған өлшеу құрал-жабдықтары: </w:t>
      </w:r>
    </w:p>
    <w:bookmarkEnd w:id="139"/>
    <w:bookmarkStart w:name="z143" w:id="140"/>
    <w:p>
      <w:pPr>
        <w:spacing w:after="0"/>
        <w:ind w:left="0"/>
        <w:jc w:val="both"/>
      </w:pPr>
      <w:r>
        <w:rPr>
          <w:rFonts w:ascii="Times New Roman"/>
          <w:b w:val="false"/>
          <w:i w:val="false"/>
          <w:color w:val="000000"/>
          <w:sz w:val="28"/>
        </w:rPr>
        <w:t xml:space="preserve">
      1. Мынадай құрауыштардың кез келгеніне не сызықтық ауысуларға арналған өлшеу құрал-жабдықтары: </w:t>
      </w:r>
    </w:p>
    <w:bookmarkEnd w:id="140"/>
    <w:p>
      <w:pPr>
        <w:spacing w:after="0"/>
        <w:ind w:left="0"/>
        <w:jc w:val="both"/>
      </w:pPr>
      <w:r>
        <w:rPr>
          <w:rFonts w:ascii="Times New Roman"/>
          <w:b w:val="false"/>
          <w:i w:val="false"/>
          <w:color w:val="000000"/>
          <w:sz w:val="28"/>
        </w:rPr>
        <w:t xml:space="preserve">
      Техникалық ескертпе: 2В006.b.1. үшін лазері бар ауысуларды өлшеу жүйелерінің интерферометрлер және оптикалық кодтаушы құрылғылар тек 2В006.b.1.c. және 2В206.с. тармақшалары бойынша ғана бақыланады. </w:t>
      </w:r>
    </w:p>
    <w:p>
      <w:pPr>
        <w:spacing w:after="0"/>
        <w:ind w:left="0"/>
        <w:jc w:val="both"/>
      </w:pPr>
      <w:r>
        <w:rPr>
          <w:rFonts w:ascii="Times New Roman"/>
          <w:b w:val="false"/>
          <w:i w:val="false"/>
          <w:color w:val="000000"/>
          <w:sz w:val="28"/>
        </w:rPr>
        <w:t xml:space="preserve">
      а) "Шешетін қабілеті бар" контактісіз түрдегі өлшеу жүйелері, өлшеулердің 0,2 мм дейінгі диапазоны кезіндегі 0,2 мкм тең немесе кем (жақсы); </w:t>
      </w:r>
    </w:p>
    <w:bookmarkStart w:name="z144" w:id="141"/>
    <w:p>
      <w:pPr>
        <w:spacing w:after="0"/>
        <w:ind w:left="0"/>
        <w:jc w:val="both"/>
      </w:pPr>
      <w:r>
        <w:rPr>
          <w:rFonts w:ascii="Times New Roman"/>
          <w:b w:val="false"/>
          <w:i w:val="false"/>
          <w:color w:val="000000"/>
          <w:sz w:val="28"/>
        </w:rPr>
        <w:t xml:space="preserve">
      b) Мынадай сипаттамаларға ие кернеудің сызықтық реттелетін дифференциалды түрлендіргіші бар жүйелер: </w:t>
      </w:r>
    </w:p>
    <w:bookmarkEnd w:id="141"/>
    <w:p>
      <w:pPr>
        <w:spacing w:after="0"/>
        <w:ind w:left="0"/>
        <w:jc w:val="both"/>
      </w:pPr>
      <w:r>
        <w:rPr>
          <w:rFonts w:ascii="Times New Roman"/>
          <w:b w:val="false"/>
          <w:i w:val="false"/>
          <w:color w:val="000000"/>
          <w:sz w:val="28"/>
        </w:rPr>
        <w:t xml:space="preserve">
      1. "Сызықтығы" 5 мм-ге дейінгі өлшеулер диапазонында 0.1% тең немесе кем (жақсы). </w:t>
      </w:r>
    </w:p>
    <w:p>
      <w:pPr>
        <w:spacing w:after="0"/>
        <w:ind w:left="0"/>
        <w:jc w:val="both"/>
      </w:pPr>
      <w:r>
        <w:rPr>
          <w:rFonts w:ascii="Times New Roman"/>
          <w:b w:val="false"/>
          <w:i w:val="false"/>
          <w:color w:val="000000"/>
          <w:sz w:val="28"/>
        </w:rPr>
        <w:t xml:space="preserve">
      2. +(-)1 К айналадағы температураның ауытқуымен стандартты жағдайлар кезінде 0,1% тең немесе кем (жақсы) ауытқу: </w:t>
      </w:r>
    </w:p>
    <w:bookmarkStart w:name="z145" w:id="142"/>
    <w:p>
      <w:pPr>
        <w:spacing w:after="0"/>
        <w:ind w:left="0"/>
        <w:jc w:val="both"/>
      </w:pPr>
      <w:r>
        <w:rPr>
          <w:rFonts w:ascii="Times New Roman"/>
          <w:b w:val="false"/>
          <w:i w:val="false"/>
          <w:color w:val="000000"/>
          <w:sz w:val="28"/>
        </w:rPr>
        <w:t xml:space="preserve">
      с. Мынадай жағдайлардың барлығына ие өлшеу жүйелері: </w:t>
      </w:r>
    </w:p>
    <w:bookmarkEnd w:id="142"/>
    <w:p>
      <w:pPr>
        <w:spacing w:after="0"/>
        <w:ind w:left="0"/>
        <w:jc w:val="both"/>
      </w:pPr>
      <w:r>
        <w:rPr>
          <w:rFonts w:ascii="Times New Roman"/>
          <w:b w:val="false"/>
          <w:i w:val="false"/>
          <w:color w:val="000000"/>
          <w:sz w:val="28"/>
        </w:rPr>
        <w:t xml:space="preserve">
      1. "Лазері" бар; </w:t>
      </w:r>
    </w:p>
    <w:p>
      <w:pPr>
        <w:spacing w:after="0"/>
        <w:ind w:left="0"/>
        <w:jc w:val="both"/>
      </w:pPr>
      <w:r>
        <w:rPr>
          <w:rFonts w:ascii="Times New Roman"/>
          <w:b w:val="false"/>
          <w:i w:val="false"/>
          <w:color w:val="000000"/>
          <w:sz w:val="28"/>
        </w:rPr>
        <w:t xml:space="preserve">
      2. 0.200 нм немесе одан кем (жақсы) толық шкаладағы "рұқсат"; </w:t>
      </w:r>
    </w:p>
    <w:p>
      <w:pPr>
        <w:spacing w:after="0"/>
        <w:ind w:left="0"/>
        <w:jc w:val="both"/>
      </w:pPr>
      <w:r>
        <w:rPr>
          <w:rFonts w:ascii="Times New Roman"/>
          <w:b w:val="false"/>
          <w:i w:val="false"/>
          <w:color w:val="000000"/>
          <w:sz w:val="28"/>
        </w:rPr>
        <w:t>
      3. Өлшеу диапазонының шегіндегі кез келген нүктеде ауаның сыну көрсеткішінің өтелуі кезінде тең немесе одан кем (жақсы) (1,6 + L / 2000) нм (L - өлшенген ұзындығы миллиметрде) "өлшеу қателігіне" қол жеткізуге қабілетті және 20°C ± 0.01°C температурасында 30 секунд ішінде өлшенген,</w:t>
      </w:r>
    </w:p>
    <w:p>
      <w:pPr>
        <w:spacing w:after="0"/>
        <w:ind w:left="0"/>
        <w:jc w:val="both"/>
      </w:pPr>
      <w:r>
        <w:rPr>
          <w:rFonts w:ascii="Times New Roman"/>
          <w:b w:val="false"/>
          <w:i w:val="false"/>
          <w:color w:val="000000"/>
          <w:sz w:val="28"/>
        </w:rPr>
        <w:t xml:space="preserve">
      а. 0,1 мкм немесе кем (жақсы) толық шәкілде "шешу"; </w:t>
      </w:r>
    </w:p>
    <w:p>
      <w:pPr>
        <w:spacing w:after="0"/>
        <w:ind w:left="0"/>
        <w:jc w:val="both"/>
      </w:pPr>
      <w:r>
        <w:rPr>
          <w:rFonts w:ascii="Times New Roman"/>
          <w:b w:val="false"/>
          <w:i w:val="false"/>
          <w:color w:val="000000"/>
          <w:sz w:val="28"/>
        </w:rPr>
        <w:t xml:space="preserve">
      b. "Өлшеу қателігі", (0,2 + L/2000) мкм (L-ұзындығы, млм өлшенеді) тең немесе кем (жақсы). </w:t>
      </w:r>
    </w:p>
    <w:p>
      <w:pPr>
        <w:spacing w:after="0"/>
        <w:ind w:left="0"/>
        <w:jc w:val="both"/>
      </w:pPr>
      <w:r>
        <w:rPr>
          <w:rFonts w:ascii="Times New Roman"/>
          <w:b w:val="false"/>
          <w:i w:val="false"/>
          <w:color w:val="000000"/>
          <w:sz w:val="28"/>
        </w:rPr>
        <w:t>
      Ескертпе: 2В006.b.1. тармақ станоктардың жылжымалы бөліктерінің ауысу қателіктерін өлшеуге арналған "лазерден" тұратын тұйық немесе ашық контурлы кері байланысы жоқ өлшейтін интерферометрикалық жүйелерді, мөлшерлерді немесе осы сияқты жабдықтарды бақылау құралдарын бақыламайды.</w:t>
      </w:r>
    </w:p>
    <w:p>
      <w:pPr>
        <w:spacing w:after="0"/>
        <w:ind w:left="0"/>
        <w:jc w:val="both"/>
      </w:pPr>
      <w:r>
        <w:rPr>
          <w:rFonts w:ascii="Times New Roman"/>
          <w:b w:val="false"/>
          <w:i w:val="false"/>
          <w:color w:val="000000"/>
          <w:sz w:val="28"/>
        </w:rPr>
        <w:t xml:space="preserve">
      2. 0,00025 0 тең немесе кем (жақсы) "бұрыштық күйі ауытқитын" бұрыштық өлшеу аспаптары; </w:t>
      </w:r>
    </w:p>
    <w:p>
      <w:pPr>
        <w:spacing w:after="0"/>
        <w:ind w:left="0"/>
        <w:jc w:val="both"/>
      </w:pPr>
      <w:r>
        <w:rPr>
          <w:rFonts w:ascii="Times New Roman"/>
          <w:b w:val="false"/>
          <w:i w:val="false"/>
          <w:color w:val="000000"/>
          <w:sz w:val="28"/>
        </w:rPr>
        <w:t>
      Ескертпе: 2В006.b.2 тармағымен айнаның бұрыштық қозғалысын айқындауға арналған, бағытталған жарықты (мысалы, "лазер" сәулесі) пайдаланатын автоколлиматорлар сияқты оптикалық аспаптар бақыланбайды.</w:t>
      </w:r>
    </w:p>
    <w:p>
      <w:pPr>
        <w:spacing w:after="0"/>
        <w:ind w:left="0"/>
        <w:jc w:val="both"/>
      </w:pPr>
      <w:r>
        <w:rPr>
          <w:rFonts w:ascii="Times New Roman"/>
          <w:b w:val="false"/>
          <w:i w:val="false"/>
          <w:color w:val="000000"/>
          <w:sz w:val="28"/>
        </w:rPr>
        <w:t xml:space="preserve">
      с. 0,5 мн немесе одан кем (жақсы) сезімталдықпен бұрыштың функциясы ретінде оптикалық ыдыратуды қолдана отырып, үстіңгі беттің кедір-бұдырын өлшеуге арналған жабдық. </w:t>
      </w:r>
    </w:p>
    <w:p>
      <w:pPr>
        <w:spacing w:after="0"/>
        <w:ind w:left="0"/>
        <w:jc w:val="both"/>
      </w:pPr>
      <w:r>
        <w:rPr>
          <w:rFonts w:ascii="Times New Roman"/>
          <w:b w:val="false"/>
          <w:i w:val="false"/>
          <w:color w:val="000000"/>
          <w:sz w:val="28"/>
        </w:rPr>
        <w:t xml:space="preserve">
      Ескертпе: өлшеу құралдары ретінде пайдаланылуы мүмкін станоктар, егер олардың параметрлері станоктардың немесе өлшеу аспаптарының функциялары үшін берілген өлшемдерге сәйкес келсе немесе одан асып түссе бақылануға жатады;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9031 80 340 0 </w:t>
            </w:r>
          </w:p>
          <w:p>
            <w:pPr>
              <w:spacing w:after="20"/>
              <w:ind w:left="20"/>
              <w:jc w:val="both"/>
            </w:pPr>
            <w:r>
              <w:rPr>
                <w:rFonts w:ascii="Times New Roman"/>
                <w:b w:val="false"/>
                <w:i w:val="false"/>
                <w:color w:val="000000"/>
                <w:sz w:val="20"/>
              </w:rPr>
              <w:t xml:space="preserve">
9031 80 320 0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9031 49 900 0 </w:t>
            </w:r>
          </w:p>
          <w:p>
            <w:pPr>
              <w:spacing w:after="20"/>
              <w:ind w:left="20"/>
              <w:jc w:val="both"/>
            </w:pPr>
            <w:r>
              <w:rPr>
                <w:rFonts w:ascii="Times New Roman"/>
                <w:b w:val="false"/>
                <w:i w:val="false"/>
                <w:color w:val="000000"/>
                <w:sz w:val="20"/>
              </w:rPr>
              <w:t xml:space="preserve">
9031 49 000 0 </w:t>
            </w:r>
          </w:p>
          <w:p>
            <w:pPr>
              <w:spacing w:after="20"/>
              <w:ind w:left="20"/>
              <w:jc w:val="both"/>
            </w:pPr>
            <w:r>
              <w:rPr>
                <w:rFonts w:ascii="Times New Roman"/>
                <w:b w:val="false"/>
                <w:i w:val="false"/>
                <w:color w:val="000000"/>
                <w:sz w:val="20"/>
              </w:rPr>
              <w:t xml:space="preserve">
9031 80 320 0 </w:t>
            </w:r>
          </w:p>
          <w:p>
            <w:pPr>
              <w:spacing w:after="20"/>
              <w:ind w:left="20"/>
              <w:jc w:val="both"/>
            </w:pPr>
            <w:r>
              <w:rPr>
                <w:rFonts w:ascii="Times New Roman"/>
                <w:b w:val="false"/>
                <w:i w:val="false"/>
                <w:color w:val="000000"/>
                <w:sz w:val="20"/>
              </w:rPr>
              <w:t xml:space="preserve">
9031 80 340 0 </w:t>
            </w:r>
          </w:p>
          <w:p>
            <w:pPr>
              <w:spacing w:after="20"/>
              <w:ind w:left="20"/>
              <w:jc w:val="both"/>
            </w:pPr>
            <w:r>
              <w:rPr>
                <w:rFonts w:ascii="Times New Roman"/>
                <w:b w:val="false"/>
                <w:i w:val="false"/>
                <w:color w:val="000000"/>
                <w:sz w:val="20"/>
              </w:rPr>
              <w:t xml:space="preserve">
9031 80 910 0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2В006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49 900 0";</w:t>
            </w:r>
          </w:p>
        </w:tc>
      </w:tr>
    </w:tbl>
    <w:bookmarkStart w:name="z146" w:id="143"/>
    <w:p>
      <w:pPr>
        <w:spacing w:after="0"/>
        <w:ind w:left="0"/>
        <w:jc w:val="both"/>
      </w:pPr>
      <w:r>
        <w:rPr>
          <w:rFonts w:ascii="Times New Roman"/>
          <w:b w:val="false"/>
          <w:i w:val="false"/>
          <w:color w:val="000000"/>
          <w:sz w:val="28"/>
        </w:rPr>
        <w:t>
      "2-санат Материалдарды өңдеу" деген кіші бөлімде:</w:t>
      </w:r>
    </w:p>
    <w:bookmarkEnd w:id="143"/>
    <w:bookmarkStart w:name="z147" w:id="144"/>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44"/>
    <w:bookmarkStart w:name="z148" w:id="145"/>
    <w:p>
      <w:pPr>
        <w:spacing w:after="0"/>
        <w:ind w:left="0"/>
        <w:jc w:val="both"/>
      </w:pPr>
      <w:r>
        <w:rPr>
          <w:rFonts w:ascii="Times New Roman"/>
          <w:b w:val="false"/>
          <w:i w:val="false"/>
          <w:color w:val="000000"/>
          <w:sz w:val="28"/>
        </w:rPr>
        <w:t>
      2В007 бөлігі мынадай редакцияда жазылсын:</w:t>
      </w:r>
    </w:p>
    <w:bookmarkEnd w:id="145"/>
    <w:bookmarkStart w:name="z149" w:id="146"/>
    <w:p>
      <w:pPr>
        <w:spacing w:after="0"/>
        <w:ind w:left="0"/>
        <w:jc w:val="both"/>
      </w:pPr>
      <w:r>
        <w:rPr>
          <w:rFonts w:ascii="Times New Roman"/>
          <w:b w:val="false"/>
          <w:i w:val="false"/>
          <w:color w:val="000000"/>
          <w:sz w:val="28"/>
        </w:rPr>
        <w:t xml:space="preserve">
      "2В007 Мынадай сипаттамалардың кез келгеніне ие "роботтар", және арнайы жобаланған контроллерлер және оларға арналған "жұмыс органдары": </w:t>
      </w:r>
    </w:p>
    <w:bookmarkEnd w:id="146"/>
    <w:p>
      <w:pPr>
        <w:spacing w:after="0"/>
        <w:ind w:left="0"/>
        <w:jc w:val="both"/>
      </w:pPr>
      <w:r>
        <w:rPr>
          <w:rFonts w:ascii="Times New Roman"/>
          <w:b w:val="false"/>
          <w:i w:val="false"/>
          <w:color w:val="000000"/>
          <w:sz w:val="28"/>
        </w:rPr>
        <w:t xml:space="preserve">
      Арнайы ескертпе: сондай-ақ 2В207 қараңыз. </w:t>
      </w:r>
    </w:p>
    <w:p>
      <w:pPr>
        <w:spacing w:after="0"/>
        <w:ind w:left="0"/>
        <w:jc w:val="both"/>
      </w:pPr>
      <w:r>
        <w:rPr>
          <w:rFonts w:ascii="Times New Roman"/>
          <w:b w:val="false"/>
          <w:i w:val="false"/>
          <w:color w:val="000000"/>
          <w:sz w:val="28"/>
        </w:rPr>
        <w:t xml:space="preserve">
      а. Уақыттың нақты ауқымында "бағдарламаларды" генерациялай немесе модификациялай отырып немесе "бағдарламаларға" арналған цифрлық деректерді генерациялай немесе модификациялай отырып, үш өлшемді бейнелерді, процестерді немесе объектілерді толық өңдеуге қабілеттілер; </w:t>
      </w:r>
    </w:p>
    <w:p>
      <w:pPr>
        <w:spacing w:after="0"/>
        <w:ind w:left="0"/>
        <w:jc w:val="both"/>
      </w:pPr>
      <w:r>
        <w:rPr>
          <w:rFonts w:ascii="Times New Roman"/>
          <w:b w:val="false"/>
          <w:i w:val="false"/>
          <w:color w:val="000000"/>
          <w:sz w:val="28"/>
        </w:rPr>
        <w:t xml:space="preserve">
      Техникалық ескертпе: "көріністерді талдау" бойынша шектеулер берілген бұрыш бойынша бақылау нәтижелері бойынша үшінші өлшеу аппроксимациясын немесе бекітілген тапсырмалар үшін тереңдік немесе текстураны қабылдауға арналған бұлыңғыр сілтемелердің шкалаларының шектелген интерпретациясын қамтымайды (2 1/2 D). </w:t>
      </w:r>
    </w:p>
    <w:p>
      <w:pPr>
        <w:spacing w:after="0"/>
        <w:ind w:left="0"/>
        <w:jc w:val="both"/>
      </w:pPr>
      <w:r>
        <w:rPr>
          <w:rFonts w:ascii="Times New Roman"/>
          <w:b w:val="false"/>
          <w:i w:val="false"/>
          <w:color w:val="000000"/>
          <w:sz w:val="28"/>
        </w:rPr>
        <w:t xml:space="preserve">
      b. Ұлттық қауіпсіздік стандарттарына сәйкес арнайы әзірленген, жарғыш әскери жарақтарды жасаудың шарттарына бейімделген; </w:t>
      </w:r>
    </w:p>
    <w:p>
      <w:pPr>
        <w:spacing w:after="0"/>
        <w:ind w:left="0"/>
        <w:jc w:val="both"/>
      </w:pPr>
      <w:r>
        <w:rPr>
          <w:rFonts w:ascii="Times New Roman"/>
          <w:b w:val="false"/>
          <w:i w:val="false"/>
          <w:color w:val="000000"/>
          <w:sz w:val="28"/>
        </w:rPr>
        <w:t xml:space="preserve">
      с. Радиациялық-төзімді ретінде арнайы жобаланған немесе бағаланатын, сипаттамалардың дегратациясынсыз 5x10 3 радтан (кремний) артыққа төзетіндер (жиынтық дозасы); немесе </w:t>
      </w:r>
    </w:p>
    <w:p>
      <w:pPr>
        <w:spacing w:after="0"/>
        <w:ind w:left="0"/>
        <w:jc w:val="both"/>
      </w:pPr>
      <w:r>
        <w:rPr>
          <w:rFonts w:ascii="Times New Roman"/>
          <w:b w:val="false"/>
          <w:i w:val="false"/>
          <w:color w:val="000000"/>
          <w:sz w:val="28"/>
        </w:rPr>
        <w:t xml:space="preserve">
      Техникалық ескертпе: рад термині (кремний) экрандалмаған кремнийлі үлгімен жұтылған иондайтын сәулеленудің энергиясына (Дж/кг) қатысты; </w:t>
      </w:r>
    </w:p>
    <w:p>
      <w:pPr>
        <w:spacing w:after="0"/>
        <w:ind w:left="0"/>
        <w:jc w:val="both"/>
      </w:pPr>
      <w:r>
        <w:rPr>
          <w:rFonts w:ascii="Times New Roman"/>
          <w:b w:val="false"/>
          <w:i w:val="false"/>
          <w:color w:val="000000"/>
          <w:sz w:val="28"/>
        </w:rPr>
        <w:t xml:space="preserve">
      d. 30 000 м-нен астын биіктіктердегі операцияларға арнайы арналған;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2В007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8479 50 000 0 </w:t>
            </w:r>
          </w:p>
          <w:p>
            <w:pPr>
              <w:spacing w:after="20"/>
              <w:ind w:left="20"/>
              <w:jc w:val="both"/>
            </w:pPr>
            <w:r>
              <w:rPr>
                <w:rFonts w:ascii="Times New Roman"/>
                <w:b w:val="false"/>
                <w:i w:val="false"/>
                <w:color w:val="000000"/>
                <w:sz w:val="20"/>
              </w:rPr>
              <w:t xml:space="preserve">
8537 10 100 0 </w:t>
            </w:r>
          </w:p>
          <w:p>
            <w:pPr>
              <w:spacing w:after="20"/>
              <w:ind w:left="20"/>
              <w:jc w:val="both"/>
            </w:pPr>
            <w:r>
              <w:rPr>
                <w:rFonts w:ascii="Times New Roman"/>
                <w:b w:val="false"/>
                <w:i w:val="false"/>
                <w:color w:val="000000"/>
                <w:sz w:val="20"/>
              </w:rPr>
              <w:t xml:space="preserve">
8537 10 910 </w:t>
            </w:r>
          </w:p>
          <w:p>
            <w:pPr>
              <w:spacing w:after="20"/>
              <w:ind w:left="20"/>
              <w:jc w:val="both"/>
            </w:pPr>
            <w:r>
              <w:rPr>
                <w:rFonts w:ascii="Times New Roman"/>
                <w:b w:val="false"/>
                <w:i w:val="false"/>
                <w:color w:val="000000"/>
                <w:sz w:val="20"/>
              </w:rPr>
              <w:t>
8537 10 990 0";</w:t>
            </w:r>
          </w:p>
        </w:tc>
      </w:tr>
    </w:tbl>
    <w:bookmarkStart w:name="z150" w:id="147"/>
    <w:p>
      <w:pPr>
        <w:spacing w:after="0"/>
        <w:ind w:left="0"/>
        <w:jc w:val="both"/>
      </w:pPr>
      <w:r>
        <w:rPr>
          <w:rFonts w:ascii="Times New Roman"/>
          <w:b w:val="false"/>
          <w:i w:val="false"/>
          <w:color w:val="000000"/>
          <w:sz w:val="28"/>
        </w:rPr>
        <w:t>
      "2-санат Материалдарды өңдеу" деген кіші бөлімде:</w:t>
      </w:r>
    </w:p>
    <w:bookmarkEnd w:id="147"/>
    <w:bookmarkStart w:name="z151" w:id="148"/>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48"/>
    <w:bookmarkStart w:name="z152" w:id="149"/>
    <w:p>
      <w:pPr>
        <w:spacing w:after="0"/>
        <w:ind w:left="0"/>
        <w:jc w:val="both"/>
      </w:pPr>
      <w:r>
        <w:rPr>
          <w:rFonts w:ascii="Times New Roman"/>
          <w:b w:val="false"/>
          <w:i w:val="false"/>
          <w:color w:val="000000"/>
          <w:sz w:val="28"/>
        </w:rPr>
        <w:t>
      2В201 бөлігі мынадай редакцияда жазылсын:</w:t>
      </w:r>
    </w:p>
    <w:bookmarkEnd w:id="149"/>
    <w:bookmarkStart w:name="z153" w:id="150"/>
    <w:p>
      <w:pPr>
        <w:spacing w:after="0"/>
        <w:ind w:left="0"/>
        <w:jc w:val="both"/>
      </w:pPr>
      <w:r>
        <w:rPr>
          <w:rFonts w:ascii="Times New Roman"/>
          <w:b w:val="false"/>
          <w:i w:val="false"/>
          <w:color w:val="000000"/>
          <w:sz w:val="28"/>
        </w:rPr>
        <w:t>
      "а. ISO 230-2: 1988 (1) стандартының немесе оның ұлттық баламаларының талаптарына сәйкес мынадай әдістемелерді қолдана отырып, өлшеу нәтижесінде алынған орналасу нақтылығының белгіленген деңгейлері, егер бұған ұлттық реттеуші органдар рұқсат етсе, жекелеген станокқа арналған дербес өлшеулердің орнына станоктың әр моделі үшін пайдаланылуы мүмкін. Белгіленген орналасу нақтылығының дәлдігін айқындау:</w:t>
      </w:r>
    </w:p>
    <w:bookmarkEnd w:id="150"/>
    <w:p>
      <w:pPr>
        <w:spacing w:after="0"/>
        <w:ind w:left="0"/>
        <w:jc w:val="both"/>
      </w:pPr>
      <w:r>
        <w:rPr>
          <w:rFonts w:ascii="Times New Roman"/>
          <w:b w:val="false"/>
          <w:i w:val="false"/>
          <w:color w:val="000000"/>
          <w:sz w:val="28"/>
        </w:rPr>
        <w:t>
      а. Бағаланатын модельдің бес станогын таңдау;</w:t>
      </w:r>
    </w:p>
    <w:p>
      <w:pPr>
        <w:spacing w:after="0"/>
        <w:ind w:left="0"/>
        <w:jc w:val="both"/>
      </w:pPr>
      <w:r>
        <w:rPr>
          <w:rFonts w:ascii="Times New Roman"/>
          <w:b w:val="false"/>
          <w:i w:val="false"/>
          <w:color w:val="000000"/>
          <w:sz w:val="28"/>
        </w:rPr>
        <w:t>
      b. ISO 230-2: 1988 (1) стандартына сәйкес сызықты осьтердің дәлдігін өлшеу;</w:t>
      </w:r>
    </w:p>
    <w:p>
      <w:pPr>
        <w:spacing w:after="0"/>
        <w:ind w:left="0"/>
        <w:jc w:val="both"/>
      </w:pPr>
      <w:r>
        <w:rPr>
          <w:rFonts w:ascii="Times New Roman"/>
          <w:b w:val="false"/>
          <w:i w:val="false"/>
          <w:color w:val="000000"/>
          <w:sz w:val="28"/>
        </w:rPr>
        <w:t>
      с. Әрбір станоктың әрбір осьі үшін дәлдік мәндерін (A) айқындау.</w:t>
      </w:r>
    </w:p>
    <w:p>
      <w:pPr>
        <w:spacing w:after="0"/>
        <w:ind w:left="0"/>
        <w:jc w:val="both"/>
      </w:pPr>
      <w:r>
        <w:rPr>
          <w:rFonts w:ascii="Times New Roman"/>
          <w:b w:val="false"/>
          <w:i w:val="false"/>
          <w:color w:val="000000"/>
          <w:sz w:val="28"/>
        </w:rPr>
        <w:t>
      Дәлдік мәнін есептеу әдісі ISO 230-2: 1988 (1) стандартында сипатталған;</w:t>
      </w:r>
    </w:p>
    <w:p>
      <w:pPr>
        <w:spacing w:after="0"/>
        <w:ind w:left="0"/>
        <w:jc w:val="both"/>
      </w:pPr>
      <w:r>
        <w:rPr>
          <w:rFonts w:ascii="Times New Roman"/>
          <w:b w:val="false"/>
          <w:i w:val="false"/>
          <w:color w:val="000000"/>
          <w:sz w:val="28"/>
        </w:rPr>
        <w:t>
      d. Әрбір ось үшін орташа дәлдік мәндерін айқындау. Бұл орташа мән осы үлгідегі әрбір ось үшін орналасу нақтылығының белгіленген дәлдігі мәніне айналады (^ Ax ^ Ay) дегенді білдіреді;</w:t>
      </w:r>
    </w:p>
    <w:p>
      <w:pPr>
        <w:spacing w:after="0"/>
        <w:ind w:left="0"/>
        <w:jc w:val="both"/>
      </w:pPr>
      <w:r>
        <w:rPr>
          <w:rFonts w:ascii="Times New Roman"/>
          <w:b w:val="false"/>
          <w:i w:val="false"/>
          <w:color w:val="000000"/>
          <w:sz w:val="28"/>
        </w:rPr>
        <w:t>
      e. 2В201 әрбір сызықтық оське қатысты болғандықтан, орналасу нақтылығының белгіленген мәндерінің саны сызықтық осьтердің санына сәйкес келуі тиіс;</w:t>
      </w:r>
    </w:p>
    <w:p>
      <w:pPr>
        <w:spacing w:after="0"/>
        <w:ind w:left="0"/>
        <w:jc w:val="both"/>
      </w:pPr>
      <w:r>
        <w:rPr>
          <w:rFonts w:ascii="Times New Roman"/>
          <w:b w:val="false"/>
          <w:i w:val="false"/>
          <w:color w:val="000000"/>
          <w:sz w:val="28"/>
        </w:rPr>
        <w:t>
      f. Егер 2В001.а., 2В201.b. немесе 2B201.c. тармақшалары бойынша бақыланбайтын кез-келген станок осьінде тегістеу станоктары үшін 6 мкм немесе одан кем (жақсы), және фрезерлік және токарь станоктары үшін 8 мкм немесе одан кем (жақсы) орналасу дәлдігінің белгіленген мәндері, екеуі де ІSО 230-2: 1988 (1988) (1) -ге сәйкес болса, онда станок жасаушы он сегіз айда бір рет дәлдігінің деңгейін растауы керек.</w:t>
      </w:r>
    </w:p>
    <w:bookmarkStart w:name="z154" w:id="151"/>
    <w:p>
      <w:pPr>
        <w:spacing w:after="0"/>
        <w:ind w:left="0"/>
        <w:jc w:val="both"/>
      </w:pPr>
      <w:r>
        <w:rPr>
          <w:rFonts w:ascii="Times New Roman"/>
          <w:b w:val="false"/>
          <w:i w:val="false"/>
          <w:color w:val="000000"/>
          <w:sz w:val="28"/>
        </w:rPr>
        <w:t xml:space="preserve">
      а. Мынадай сипаттамалардың кез келгеніне ие жону станоктары: </w:t>
      </w:r>
    </w:p>
    <w:bookmarkEnd w:id="151"/>
    <w:p>
      <w:pPr>
        <w:spacing w:after="0"/>
        <w:ind w:left="0"/>
        <w:jc w:val="both"/>
      </w:pPr>
      <w:r>
        <w:rPr>
          <w:rFonts w:ascii="Times New Roman"/>
          <w:b w:val="false"/>
          <w:i w:val="false"/>
          <w:color w:val="000000"/>
          <w:sz w:val="28"/>
        </w:rPr>
        <w:t xml:space="preserve">
      1. "Барлық компенсациялық мүмкіндіктері" бар орналасу дәлдігі ISO 230-2:1988 (1) халықаралық стандартына немесе оның ұлттық баламаларына сәйкес кез келген сызықтық осьтің бойында 6 мкм-ге тең немесе жақсы (кем). </w:t>
      </w:r>
    </w:p>
    <w:p>
      <w:pPr>
        <w:spacing w:after="0"/>
        <w:ind w:left="0"/>
        <w:jc w:val="both"/>
      </w:pPr>
      <w:r>
        <w:rPr>
          <w:rFonts w:ascii="Times New Roman"/>
          <w:b w:val="false"/>
          <w:i w:val="false"/>
          <w:color w:val="000000"/>
          <w:sz w:val="28"/>
        </w:rPr>
        <w:t xml:space="preserve">
      2. Екі немесе одан көп горизонтальды бұру осьтері; немесе </w:t>
      </w:r>
    </w:p>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Start w:name="z155" w:id="152"/>
    <w:p>
      <w:pPr>
        <w:spacing w:after="0"/>
        <w:ind w:left="0"/>
        <w:jc w:val="both"/>
      </w:pPr>
      <w:r>
        <w:rPr>
          <w:rFonts w:ascii="Times New Roman"/>
          <w:b w:val="false"/>
          <w:i w:val="false"/>
          <w:color w:val="000000"/>
          <w:sz w:val="28"/>
        </w:rPr>
        <w:t>
      Ескертпе: 2В201.а тармағы бойынша мынадай сипаттамалары бар фрезерлік станоктар бақыланбайды:</w:t>
      </w:r>
    </w:p>
    <w:bookmarkEnd w:id="152"/>
    <w:p>
      <w:pPr>
        <w:spacing w:after="0"/>
        <w:ind w:left="0"/>
        <w:jc w:val="both"/>
      </w:pPr>
      <w:r>
        <w:rPr>
          <w:rFonts w:ascii="Times New Roman"/>
          <w:b w:val="false"/>
          <w:i w:val="false"/>
          <w:color w:val="000000"/>
          <w:sz w:val="28"/>
        </w:rPr>
        <w:t>
      а. X осьі бойынша қозғалыс 2 м-ден астам;</w:t>
      </w:r>
    </w:p>
    <w:p>
      <w:pPr>
        <w:spacing w:after="0"/>
        <w:ind w:left="0"/>
        <w:jc w:val="both"/>
      </w:pPr>
      <w:r>
        <w:rPr>
          <w:rFonts w:ascii="Times New Roman"/>
          <w:b w:val="false"/>
          <w:i w:val="false"/>
          <w:color w:val="000000"/>
          <w:sz w:val="28"/>
        </w:rPr>
        <w:t>
      b. X осьі бойындағы жалпы орналасу дәлдігі 30 мкм астам (нашар).</w:t>
      </w:r>
    </w:p>
    <w:p>
      <w:pPr>
        <w:spacing w:after="0"/>
        <w:ind w:left="0"/>
        <w:jc w:val="both"/>
      </w:pPr>
      <w:r>
        <w:rPr>
          <w:rFonts w:ascii="Times New Roman"/>
          <w:b w:val="false"/>
          <w:i w:val="false"/>
          <w:color w:val="000000"/>
          <w:sz w:val="28"/>
        </w:rPr>
        <w:t>
      b. Мынадай сипаттамалардың кез келгеніне ие тегістеу станоктары:</w:t>
      </w:r>
    </w:p>
    <w:p>
      <w:pPr>
        <w:spacing w:after="0"/>
        <w:ind w:left="0"/>
        <w:jc w:val="both"/>
      </w:pPr>
      <w:r>
        <w:rPr>
          <w:rFonts w:ascii="Times New Roman"/>
          <w:b w:val="false"/>
          <w:i w:val="false"/>
          <w:color w:val="000000"/>
          <w:sz w:val="28"/>
        </w:rPr>
        <w:t>
      1. "Барлық өтемақы мүмкіндіктері" бар орналасу дәлдігі ISO 230-2: 1988 (1) халықаралық стандартына немесе кез келген сызықтық осьтің бойында ұлттық баламасына сәйкес 4 мкм-ге тең немесе одан жақсы (аз).</w:t>
      </w:r>
    </w:p>
    <w:p>
      <w:pPr>
        <w:spacing w:after="0"/>
        <w:ind w:left="0"/>
        <w:jc w:val="both"/>
      </w:pPr>
      <w:r>
        <w:rPr>
          <w:rFonts w:ascii="Times New Roman"/>
          <w:b w:val="false"/>
          <w:i w:val="false"/>
          <w:color w:val="000000"/>
          <w:sz w:val="28"/>
        </w:rPr>
        <w:t>
      2. Екі немесе одан да көп көлденең айналмалы осьтер;</w:t>
      </w:r>
    </w:p>
    <w:p>
      <w:pPr>
        <w:spacing w:after="0"/>
        <w:ind w:left="0"/>
        <w:jc w:val="both"/>
      </w:pPr>
      <w:r>
        <w:rPr>
          <w:rFonts w:ascii="Times New Roman"/>
          <w:b w:val="false"/>
          <w:i w:val="false"/>
          <w:color w:val="000000"/>
          <w:sz w:val="28"/>
        </w:rPr>
        <w:t>
      3. "Контурлық басқару" үшін бір уақытта үйлестіруге болатын бес немесе одан көп ось;</w:t>
      </w:r>
    </w:p>
    <w:bookmarkStart w:name="z156" w:id="153"/>
    <w:p>
      <w:pPr>
        <w:spacing w:after="0"/>
        <w:ind w:left="0"/>
        <w:jc w:val="both"/>
      </w:pPr>
      <w:r>
        <w:rPr>
          <w:rFonts w:ascii="Times New Roman"/>
          <w:b w:val="false"/>
          <w:i w:val="false"/>
          <w:color w:val="000000"/>
          <w:sz w:val="28"/>
        </w:rPr>
        <w:t>
      Ескертпе: 2В201.b. тармағы бойынша мынадай тегістеу станоктары бақыланбайды:</w:t>
      </w:r>
    </w:p>
    <w:bookmarkEnd w:id="153"/>
    <w:bookmarkStart w:name="z157" w:id="154"/>
    <w:p>
      <w:pPr>
        <w:spacing w:after="0"/>
        <w:ind w:left="0"/>
        <w:jc w:val="both"/>
      </w:pPr>
      <w:r>
        <w:rPr>
          <w:rFonts w:ascii="Times New Roman"/>
          <w:b w:val="false"/>
          <w:i w:val="false"/>
          <w:color w:val="000000"/>
          <w:sz w:val="28"/>
        </w:rPr>
        <w:t>
      а. Сыртқы, ішкі және сыртқы-ішкі тегістеуге арналған, мынадай шарттардың барлығына жауап беретін дөңгелектеп тегістеуші станоктар:</w:t>
      </w:r>
    </w:p>
    <w:bookmarkEnd w:id="154"/>
    <w:p>
      <w:pPr>
        <w:spacing w:after="0"/>
        <w:ind w:left="0"/>
        <w:jc w:val="both"/>
      </w:pPr>
      <w:r>
        <w:rPr>
          <w:rFonts w:ascii="Times New Roman"/>
          <w:b w:val="false"/>
          <w:i w:val="false"/>
          <w:color w:val="000000"/>
          <w:sz w:val="28"/>
        </w:rPr>
        <w:t xml:space="preserve">
      1. Өңделетін бөлшекті максималды сыртқы диаметрі немесе максималды ұзындығы 150 мм тек тегістеуге ғана арналған; және </w:t>
      </w:r>
    </w:p>
    <w:p>
      <w:pPr>
        <w:spacing w:after="0"/>
        <w:ind w:left="0"/>
        <w:jc w:val="both"/>
      </w:pPr>
      <w:r>
        <w:rPr>
          <w:rFonts w:ascii="Times New Roman"/>
          <w:b w:val="false"/>
          <w:i w:val="false"/>
          <w:color w:val="000000"/>
          <w:sz w:val="28"/>
        </w:rPr>
        <w:t>
      2. X, Z және C осьтерімен шектелген; b. Z осьі немесе В-осьі жоқ үйлестіру-тегістеу станоктары ISO 230-2: 1988 (1) халықаралық стандартына немесе оның ұлттық баламаларына сәйкес, жалпы орналасу дәлдігі 4 мкм-дан кем (жақсы).</w:t>
      </w:r>
    </w:p>
    <w:p>
      <w:pPr>
        <w:spacing w:after="0"/>
        <w:ind w:left="0"/>
        <w:jc w:val="both"/>
      </w:pPr>
      <w:r>
        <w:rPr>
          <w:rFonts w:ascii="Times New Roman"/>
          <w:b w:val="false"/>
          <w:i w:val="false"/>
          <w:color w:val="000000"/>
          <w:sz w:val="28"/>
        </w:rPr>
        <w:t>
      с. ISO 230-2: 1988 (1) халықаралық стандартына сәйкес кез келген сызықтық ось бойымен (жалпы орналасу орны) 35 мм асатын диаметрлі бөлшекті өңдеу үшін жарамды станоктар үшін 6 мкм-ге тең немесе одан жоғары "барлық өтемақы мүмкіндіктерімен" орналасу дәлдігі бар токарь станоктары.</w:t>
      </w:r>
    </w:p>
    <w:p>
      <w:pPr>
        <w:spacing w:after="0"/>
        <w:ind w:left="0"/>
        <w:jc w:val="both"/>
      </w:pPr>
      <w:r>
        <w:rPr>
          <w:rFonts w:ascii="Times New Roman"/>
          <w:b w:val="false"/>
          <w:i w:val="false"/>
          <w:color w:val="000000"/>
          <w:sz w:val="28"/>
        </w:rPr>
        <w:t>
      3-ескертпе: 2В201а.3. және 2B201b.3. тармақтары 5 немесе одан да көп осьтері бар, параллелді сызықтық кинематикалық құрылымға (мысалы, алты осьтері бар) негізделген станоктарды қамтиды, олардың ешқайсысы айналу осьі болып табылмайды.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2В201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8459 31 000 0 </w:t>
            </w:r>
          </w:p>
          <w:p>
            <w:pPr>
              <w:spacing w:after="20"/>
              <w:ind w:left="20"/>
              <w:jc w:val="both"/>
            </w:pPr>
            <w:r>
              <w:rPr>
                <w:rFonts w:ascii="Times New Roman"/>
                <w:b w:val="false"/>
                <w:i w:val="false"/>
                <w:color w:val="000000"/>
                <w:sz w:val="20"/>
              </w:rPr>
              <w:t xml:space="preserve">
8459 39 000 0 </w:t>
            </w:r>
          </w:p>
          <w:p>
            <w:pPr>
              <w:spacing w:after="20"/>
              <w:ind w:left="20"/>
              <w:jc w:val="both"/>
            </w:pPr>
            <w:r>
              <w:rPr>
                <w:rFonts w:ascii="Times New Roman"/>
                <w:b w:val="false"/>
                <w:i w:val="false"/>
                <w:color w:val="000000"/>
                <w:sz w:val="20"/>
              </w:rPr>
              <w:t xml:space="preserve">
8459 51 000 0 </w:t>
            </w:r>
          </w:p>
          <w:p>
            <w:pPr>
              <w:spacing w:after="20"/>
              <w:ind w:left="20"/>
              <w:jc w:val="both"/>
            </w:pPr>
            <w:r>
              <w:rPr>
                <w:rFonts w:ascii="Times New Roman"/>
                <w:b w:val="false"/>
                <w:i w:val="false"/>
                <w:color w:val="000000"/>
                <w:sz w:val="20"/>
              </w:rPr>
              <w:t xml:space="preserve">
8459 61 100 0 </w:t>
            </w:r>
          </w:p>
          <w:p>
            <w:pPr>
              <w:spacing w:after="20"/>
              <w:ind w:left="20"/>
              <w:jc w:val="both"/>
            </w:pPr>
            <w:r>
              <w:rPr>
                <w:rFonts w:ascii="Times New Roman"/>
                <w:b w:val="false"/>
                <w:i w:val="false"/>
                <w:color w:val="000000"/>
                <w:sz w:val="20"/>
              </w:rPr>
              <w:t xml:space="preserve">
8459 61 900 </w:t>
            </w:r>
          </w:p>
          <w:p>
            <w:pPr>
              <w:spacing w:after="20"/>
              <w:ind w:left="20"/>
              <w:jc w:val="both"/>
            </w:pPr>
            <w:r>
              <w:rPr>
                <w:rFonts w:ascii="Times New Roman"/>
                <w:b w:val="false"/>
                <w:i w:val="false"/>
                <w:color w:val="000000"/>
                <w:sz w:val="20"/>
              </w:rPr>
              <w:t xml:space="preserve">
8459 69 100 0 </w:t>
            </w:r>
          </w:p>
          <w:p>
            <w:pPr>
              <w:spacing w:after="20"/>
              <w:ind w:left="20"/>
              <w:jc w:val="both"/>
            </w:pPr>
            <w:r>
              <w:rPr>
                <w:rFonts w:ascii="Times New Roman"/>
                <w:b w:val="false"/>
                <w:i w:val="false"/>
                <w:color w:val="000000"/>
                <w:sz w:val="20"/>
              </w:rPr>
              <w:t xml:space="preserve">
8459 69 900 0 </w:t>
            </w:r>
          </w:p>
          <w:p>
            <w:pPr>
              <w:spacing w:after="20"/>
              <w:ind w:left="20"/>
              <w:jc w:val="both"/>
            </w:pPr>
            <w:r>
              <w:rPr>
                <w:rFonts w:ascii="Times New Roman"/>
                <w:b w:val="false"/>
                <w:i w:val="false"/>
                <w:color w:val="000000"/>
                <w:sz w:val="20"/>
              </w:rPr>
              <w:t xml:space="preserve">
8464 90 200 0 </w:t>
            </w:r>
          </w:p>
          <w:p>
            <w:pPr>
              <w:spacing w:after="20"/>
              <w:ind w:left="20"/>
              <w:jc w:val="both"/>
            </w:pPr>
            <w:r>
              <w:rPr>
                <w:rFonts w:ascii="Times New Roman"/>
                <w:b w:val="false"/>
                <w:i w:val="false"/>
                <w:color w:val="000000"/>
                <w:sz w:val="20"/>
              </w:rPr>
              <w:t xml:space="preserve">
8464 90 800 0 </w:t>
            </w:r>
          </w:p>
          <w:p>
            <w:pPr>
              <w:spacing w:after="20"/>
              <w:ind w:left="20"/>
              <w:jc w:val="both"/>
            </w:pPr>
            <w:r>
              <w:rPr>
                <w:rFonts w:ascii="Times New Roman"/>
                <w:b w:val="false"/>
                <w:i w:val="false"/>
                <w:color w:val="000000"/>
                <w:sz w:val="20"/>
              </w:rPr>
              <w:t xml:space="preserve">
8465 92 000 0 </w:t>
            </w:r>
          </w:p>
          <w:p>
            <w:pPr>
              <w:spacing w:after="20"/>
              <w:ind w:left="20"/>
              <w:jc w:val="both"/>
            </w:pPr>
            <w:r>
              <w:rPr>
                <w:rFonts w:ascii="Times New Roman"/>
                <w:b w:val="false"/>
                <w:i w:val="false"/>
                <w:color w:val="000000"/>
                <w:sz w:val="20"/>
              </w:rPr>
              <w:t xml:space="preserve">
8457 20 000 0 </w:t>
            </w:r>
          </w:p>
          <w:p>
            <w:pPr>
              <w:spacing w:after="20"/>
              <w:ind w:left="20"/>
              <w:jc w:val="both"/>
            </w:pPr>
            <w:r>
              <w:rPr>
                <w:rFonts w:ascii="Times New Roman"/>
                <w:b w:val="false"/>
                <w:i w:val="false"/>
                <w:color w:val="000000"/>
                <w:sz w:val="20"/>
              </w:rPr>
              <w:t xml:space="preserve">
8457 30 </w:t>
            </w:r>
          </w:p>
          <w:p>
            <w:pPr>
              <w:spacing w:after="20"/>
              <w:ind w:left="20"/>
              <w:jc w:val="both"/>
            </w:pPr>
            <w:r>
              <w:rPr>
                <w:rFonts w:ascii="Times New Roman"/>
                <w:b w:val="false"/>
                <w:i w:val="false"/>
                <w:color w:val="000000"/>
                <w:sz w:val="20"/>
              </w:rPr>
              <w:t xml:space="preserve">
8459 69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8460 11 000 </w:t>
            </w:r>
          </w:p>
          <w:p>
            <w:pPr>
              <w:spacing w:after="20"/>
              <w:ind w:left="20"/>
              <w:jc w:val="both"/>
            </w:pPr>
            <w:r>
              <w:rPr>
                <w:rFonts w:ascii="Times New Roman"/>
                <w:b w:val="false"/>
                <w:i w:val="false"/>
                <w:color w:val="000000"/>
                <w:sz w:val="20"/>
              </w:rPr>
              <w:t xml:space="preserve">
8460 19 000 0 </w:t>
            </w:r>
          </w:p>
          <w:p>
            <w:pPr>
              <w:spacing w:after="20"/>
              <w:ind w:left="20"/>
              <w:jc w:val="both"/>
            </w:pPr>
            <w:r>
              <w:rPr>
                <w:rFonts w:ascii="Times New Roman"/>
                <w:b w:val="false"/>
                <w:i w:val="false"/>
                <w:color w:val="000000"/>
                <w:sz w:val="20"/>
              </w:rPr>
              <w:t xml:space="preserve">
8460 21 110 0 </w:t>
            </w:r>
          </w:p>
          <w:p>
            <w:pPr>
              <w:spacing w:after="20"/>
              <w:ind w:left="20"/>
              <w:jc w:val="both"/>
            </w:pPr>
            <w:r>
              <w:rPr>
                <w:rFonts w:ascii="Times New Roman"/>
                <w:b w:val="false"/>
                <w:i w:val="false"/>
                <w:color w:val="000000"/>
                <w:sz w:val="20"/>
              </w:rPr>
              <w:t xml:space="preserve">
8460 21 150 0 </w:t>
            </w:r>
          </w:p>
          <w:p>
            <w:pPr>
              <w:spacing w:after="20"/>
              <w:ind w:left="20"/>
              <w:jc w:val="both"/>
            </w:pPr>
            <w:r>
              <w:rPr>
                <w:rFonts w:ascii="Times New Roman"/>
                <w:b w:val="false"/>
                <w:i w:val="false"/>
                <w:color w:val="000000"/>
                <w:sz w:val="20"/>
              </w:rPr>
              <w:t xml:space="preserve">
8460 21 190 0 </w:t>
            </w:r>
          </w:p>
          <w:p>
            <w:pPr>
              <w:spacing w:after="20"/>
              <w:ind w:left="20"/>
              <w:jc w:val="both"/>
            </w:pPr>
            <w:r>
              <w:rPr>
                <w:rFonts w:ascii="Times New Roman"/>
                <w:b w:val="false"/>
                <w:i w:val="false"/>
                <w:color w:val="000000"/>
                <w:sz w:val="20"/>
              </w:rPr>
              <w:t xml:space="preserve">
8460 21 900 0 </w:t>
            </w:r>
          </w:p>
          <w:p>
            <w:pPr>
              <w:spacing w:after="20"/>
              <w:ind w:left="20"/>
              <w:jc w:val="both"/>
            </w:pPr>
            <w:r>
              <w:rPr>
                <w:rFonts w:ascii="Times New Roman"/>
                <w:b w:val="false"/>
                <w:i w:val="false"/>
                <w:color w:val="000000"/>
                <w:sz w:val="20"/>
              </w:rPr>
              <w:t xml:space="preserve">
8460 29 110 0 </w:t>
            </w:r>
          </w:p>
          <w:p>
            <w:pPr>
              <w:spacing w:after="20"/>
              <w:ind w:left="20"/>
              <w:jc w:val="both"/>
            </w:pPr>
            <w:r>
              <w:rPr>
                <w:rFonts w:ascii="Times New Roman"/>
                <w:b w:val="false"/>
                <w:i w:val="false"/>
                <w:color w:val="000000"/>
                <w:sz w:val="20"/>
              </w:rPr>
              <w:t xml:space="preserve">
8460 29 190 0 </w:t>
            </w:r>
          </w:p>
          <w:p>
            <w:pPr>
              <w:spacing w:after="20"/>
              <w:ind w:left="20"/>
              <w:jc w:val="both"/>
            </w:pPr>
            <w:r>
              <w:rPr>
                <w:rFonts w:ascii="Times New Roman"/>
                <w:b w:val="false"/>
                <w:i w:val="false"/>
                <w:color w:val="000000"/>
                <w:sz w:val="20"/>
              </w:rPr>
              <w:t xml:space="preserve">
8460 29 900 0 </w:t>
            </w:r>
          </w:p>
          <w:p>
            <w:pPr>
              <w:spacing w:after="20"/>
              <w:ind w:left="20"/>
              <w:jc w:val="both"/>
            </w:pPr>
            <w:r>
              <w:rPr>
                <w:rFonts w:ascii="Times New Roman"/>
                <w:b w:val="false"/>
                <w:i w:val="false"/>
                <w:color w:val="000000"/>
                <w:sz w:val="20"/>
              </w:rPr>
              <w:t xml:space="preserve">
8460 20 950 0 </w:t>
            </w:r>
          </w:p>
          <w:p>
            <w:pPr>
              <w:spacing w:after="20"/>
              <w:ind w:left="20"/>
              <w:jc w:val="both"/>
            </w:pPr>
            <w:r>
              <w:rPr>
                <w:rFonts w:ascii="Times New Roman"/>
                <w:b w:val="false"/>
                <w:i w:val="false"/>
                <w:color w:val="000000"/>
                <w:sz w:val="20"/>
              </w:rPr>
              <w:t xml:space="preserve">
8465 93 000 0 </w:t>
            </w:r>
          </w:p>
          <w:p>
            <w:pPr>
              <w:spacing w:after="20"/>
              <w:ind w:left="20"/>
              <w:jc w:val="both"/>
            </w:pPr>
            <w:r>
              <w:rPr>
                <w:rFonts w:ascii="Times New Roman"/>
                <w:b w:val="false"/>
                <w:i w:val="false"/>
                <w:color w:val="000000"/>
                <w:sz w:val="20"/>
              </w:rPr>
              <w:t xml:space="preserve">
8457 30 </w:t>
            </w:r>
          </w:p>
          <w:p>
            <w:pPr>
              <w:spacing w:after="20"/>
              <w:ind w:left="20"/>
              <w:jc w:val="both"/>
            </w:pPr>
            <w:r>
              <w:rPr>
                <w:rFonts w:ascii="Times New Roman"/>
                <w:b w:val="false"/>
                <w:i w:val="false"/>
                <w:color w:val="000000"/>
                <w:sz w:val="20"/>
              </w:rPr>
              <w:t xml:space="preserve">
8460 29 </w:t>
            </w:r>
          </w:p>
          <w:p>
            <w:pPr>
              <w:spacing w:after="20"/>
              <w:ind w:left="20"/>
              <w:jc w:val="both"/>
            </w:pPr>
            <w:r>
              <w:rPr>
                <w:rFonts w:ascii="Times New Roman"/>
                <w:b w:val="false"/>
                <w:i w:val="false"/>
                <w:color w:val="000000"/>
                <w:sz w:val="20"/>
              </w:rPr>
              <w:t xml:space="preserve">
8464 20"; </w:t>
            </w:r>
          </w:p>
        </w:tc>
      </w:tr>
    </w:tbl>
    <w:bookmarkStart w:name="z158" w:id="155"/>
    <w:p>
      <w:pPr>
        <w:spacing w:after="0"/>
        <w:ind w:left="0"/>
        <w:jc w:val="both"/>
      </w:pPr>
      <w:r>
        <w:rPr>
          <w:rFonts w:ascii="Times New Roman"/>
          <w:b w:val="false"/>
          <w:i w:val="false"/>
          <w:color w:val="000000"/>
          <w:sz w:val="28"/>
        </w:rPr>
        <w:t>
      "2-санат - Материалдарды өңдеу" деген кіші бөлімде:</w:t>
      </w:r>
    </w:p>
    <w:bookmarkEnd w:id="155"/>
    <w:bookmarkStart w:name="z159" w:id="156"/>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56"/>
    <w:bookmarkStart w:name="z160" w:id="157"/>
    <w:p>
      <w:pPr>
        <w:spacing w:after="0"/>
        <w:ind w:left="0"/>
        <w:jc w:val="both"/>
      </w:pPr>
      <w:r>
        <w:rPr>
          <w:rFonts w:ascii="Times New Roman"/>
          <w:b w:val="false"/>
          <w:i w:val="false"/>
          <w:color w:val="000000"/>
          <w:sz w:val="28"/>
        </w:rPr>
        <w:t>
      2В206 бөлігі мынадай редакцияда жазылсын:</w:t>
      </w:r>
    </w:p>
    <w:bookmarkEnd w:id="157"/>
    <w:bookmarkStart w:name="z161" w:id="158"/>
    <w:p>
      <w:pPr>
        <w:spacing w:after="0"/>
        <w:ind w:left="0"/>
        <w:jc w:val="both"/>
      </w:pPr>
      <w:r>
        <w:rPr>
          <w:rFonts w:ascii="Times New Roman"/>
          <w:b w:val="false"/>
          <w:i w:val="false"/>
          <w:color w:val="000000"/>
          <w:sz w:val="28"/>
        </w:rPr>
        <w:t>
      "2В206 тармағы бойынша бақыланатындарды қоспағанда, мыналар сияқты мөлшерлерді бақылау тетіктері, жүйелері немесе қондырғылары:</w:t>
      </w:r>
    </w:p>
    <w:bookmarkEnd w:id="158"/>
    <w:bookmarkStart w:name="z162" w:id="159"/>
    <w:p>
      <w:pPr>
        <w:spacing w:after="0"/>
        <w:ind w:left="0"/>
        <w:jc w:val="both"/>
      </w:pPr>
      <w:r>
        <w:rPr>
          <w:rFonts w:ascii="Times New Roman"/>
          <w:b w:val="false"/>
          <w:i w:val="false"/>
          <w:color w:val="000000"/>
          <w:sz w:val="28"/>
        </w:rPr>
        <w:t>
      а. Компьютермен немесе ЧПУ блогымен басқарылатын, мынадай сипаттамалардың екеуіне де ие болатын координатты өлшеу машиналарының (КӨМ):</w:t>
      </w:r>
    </w:p>
    <w:bookmarkEnd w:id="159"/>
    <w:p>
      <w:pPr>
        <w:spacing w:after="0"/>
        <w:ind w:left="0"/>
        <w:jc w:val="both"/>
      </w:pPr>
      <w:r>
        <w:rPr>
          <w:rFonts w:ascii="Times New Roman"/>
          <w:b w:val="false"/>
          <w:i w:val="false"/>
          <w:color w:val="000000"/>
          <w:sz w:val="28"/>
        </w:rPr>
        <w:t>
      1. Екі немесе одан көп координатты осьтер; және</w:t>
      </w:r>
    </w:p>
    <w:p>
      <w:pPr>
        <w:spacing w:after="0"/>
        <w:ind w:left="0"/>
        <w:jc w:val="both"/>
      </w:pPr>
      <w:r>
        <w:rPr>
          <w:rFonts w:ascii="Times New Roman"/>
          <w:b w:val="false"/>
          <w:i w:val="false"/>
          <w:color w:val="000000"/>
          <w:sz w:val="28"/>
        </w:rPr>
        <w:t xml:space="preserve">
      2. Е0хЕ0y немесе Е 0Z ретінде белгіленген кез келген осьтің ұзына бойы ұзындығын (бірөлшемді) өлшеудің машинаның жұмыс диапазоны шегіндегі кез келген нүктеде тең немесе одан кем (жақсырақ) болатын, ИСО 10360-2 (2009) сәйкес тексерілген максималды рұқсат етілген қателігі. </w:t>
      </w:r>
    </w:p>
    <w:bookmarkStart w:name="z163" w:id="160"/>
    <w:p>
      <w:pPr>
        <w:spacing w:after="0"/>
        <w:ind w:left="0"/>
        <w:jc w:val="both"/>
      </w:pPr>
      <w:r>
        <w:rPr>
          <w:rFonts w:ascii="Times New Roman"/>
          <w:b w:val="false"/>
          <w:i w:val="false"/>
          <w:color w:val="000000"/>
          <w:sz w:val="28"/>
        </w:rPr>
        <w:t xml:space="preserve">
      b. Мынадай сипаттамалардың екеуіне ие болатын жартылай сфералардың сызықтық және бұрыштық шамаларын бір мезгілде тексеруге арналған жүйелер: </w:t>
      </w:r>
    </w:p>
    <w:bookmarkEnd w:id="160"/>
    <w:p>
      <w:pPr>
        <w:spacing w:after="0"/>
        <w:ind w:left="0"/>
        <w:jc w:val="both"/>
      </w:pPr>
      <w:r>
        <w:rPr>
          <w:rFonts w:ascii="Times New Roman"/>
          <w:b w:val="false"/>
          <w:i w:val="false"/>
          <w:color w:val="000000"/>
          <w:sz w:val="28"/>
        </w:rPr>
        <w:t xml:space="preserve">
      1. Кез келген сызықтық осьтің бойындағы "өлшеу ақаулығы" 5 мм-ге 3,5 мкм-ге тең немесе кем (жақсы); және </w:t>
      </w:r>
    </w:p>
    <w:p>
      <w:pPr>
        <w:spacing w:after="0"/>
        <w:ind w:left="0"/>
        <w:jc w:val="both"/>
      </w:pPr>
      <w:r>
        <w:rPr>
          <w:rFonts w:ascii="Times New Roman"/>
          <w:b w:val="false"/>
          <w:i w:val="false"/>
          <w:color w:val="000000"/>
          <w:sz w:val="28"/>
        </w:rPr>
        <w:t>
      2. "Бұрыштық өлшеу ақаулығы" 0,02 0 иінге тең немесе кем.</w:t>
      </w:r>
    </w:p>
    <w:p>
      <w:pPr>
        <w:spacing w:after="0"/>
        <w:ind w:left="0"/>
        <w:jc w:val="both"/>
      </w:pPr>
      <w:r>
        <w:rPr>
          <w:rFonts w:ascii="Times New Roman"/>
          <w:b w:val="false"/>
          <w:i w:val="false"/>
          <w:color w:val="000000"/>
          <w:sz w:val="28"/>
        </w:rPr>
        <w:t xml:space="preserve">
      1-ескертпе: өлшеу құралдары ретінде пайдаланыла алатын станоктар егер олардың шамалары станоктар немесе өлшеу приборлары үшін белгіленген сипаттамаларға сәйкес келсе немесе асып түссе, экспорттық бақылау бақылауға жатады; </w:t>
      </w:r>
    </w:p>
    <w:p>
      <w:pPr>
        <w:spacing w:after="0"/>
        <w:ind w:left="0"/>
        <w:jc w:val="both"/>
      </w:pPr>
      <w:r>
        <w:rPr>
          <w:rFonts w:ascii="Times New Roman"/>
          <w:b w:val="false"/>
          <w:i w:val="false"/>
          <w:color w:val="000000"/>
          <w:sz w:val="28"/>
        </w:rPr>
        <w:t>
      2-ескертпе: 2В206 тармағында сипатталған жүйелер, егер олар экспорттық бақылауға жататын үлгілерден олардың қандай да бір жұмыс диапазонында асып түсетін болса, экспорттық бақылауға жатады.</w:t>
      </w:r>
    </w:p>
    <w:bookmarkStart w:name="z164" w:id="161"/>
    <w:p>
      <w:pPr>
        <w:spacing w:after="0"/>
        <w:ind w:left="0"/>
        <w:jc w:val="both"/>
      </w:pPr>
      <w:r>
        <w:rPr>
          <w:rFonts w:ascii="Times New Roman"/>
          <w:b w:val="false"/>
          <w:i w:val="false"/>
          <w:color w:val="000000"/>
          <w:sz w:val="28"/>
        </w:rPr>
        <w:t>
      Техникалық ескертпелер:</w:t>
      </w:r>
    </w:p>
    <w:bookmarkEnd w:id="161"/>
    <w:p>
      <w:pPr>
        <w:spacing w:after="0"/>
        <w:ind w:left="0"/>
        <w:jc w:val="both"/>
      </w:pPr>
      <w:r>
        <w:rPr>
          <w:rFonts w:ascii="Times New Roman"/>
          <w:b w:val="false"/>
          <w:i w:val="false"/>
          <w:color w:val="000000"/>
          <w:sz w:val="28"/>
        </w:rPr>
        <w:t>
      1. Осы тармақта барлық өлшенетін мөлшерлердің шамалары қосу/алуды білдіреді, яғни жалпы диапазонды емес.</w:t>
      </w:r>
    </w:p>
    <w:bookmarkStart w:name="z165" w:id="162"/>
    <w:p>
      <w:pPr>
        <w:spacing w:after="0"/>
        <w:ind w:left="0"/>
        <w:jc w:val="both"/>
      </w:pPr>
      <w:r>
        <w:rPr>
          <w:rFonts w:ascii="Times New Roman"/>
          <w:b w:val="false"/>
          <w:i w:val="false"/>
          <w:color w:val="000000"/>
          <w:sz w:val="28"/>
        </w:rPr>
        <w:t>
      с. Мынадай барлық шарттарды қанағаттандыратын "сызықтық орын ауыстыруды" өлшеуге арналған өлшеу жүйелері:</w:t>
      </w:r>
    </w:p>
    <w:bookmarkEnd w:id="162"/>
    <w:bookmarkStart w:name="z166" w:id="163"/>
    <w:p>
      <w:pPr>
        <w:spacing w:after="0"/>
        <w:ind w:left="0"/>
        <w:jc w:val="both"/>
      </w:pPr>
      <w:r>
        <w:rPr>
          <w:rFonts w:ascii="Times New Roman"/>
          <w:b w:val="false"/>
          <w:i w:val="false"/>
          <w:color w:val="000000"/>
          <w:sz w:val="28"/>
        </w:rPr>
        <w:t>
      Техникалық ескертпе:</w:t>
      </w:r>
    </w:p>
    <w:bookmarkEnd w:id="163"/>
    <w:p>
      <w:pPr>
        <w:spacing w:after="0"/>
        <w:ind w:left="0"/>
        <w:jc w:val="both"/>
      </w:pPr>
      <w:r>
        <w:rPr>
          <w:rFonts w:ascii="Times New Roman"/>
          <w:b w:val="false"/>
          <w:i w:val="false"/>
          <w:color w:val="000000"/>
          <w:sz w:val="28"/>
        </w:rPr>
        <w:t>
      2В206.c. тармағының мақсаттары үшін "Сызықтық орын ауыстыру" өлшеуші элемент пен бақыланатын объект арасындағы қашықтықтың өзгеруін білдіреді.</w:t>
      </w:r>
    </w:p>
    <w:p>
      <w:pPr>
        <w:spacing w:after="0"/>
        <w:ind w:left="0"/>
        <w:jc w:val="both"/>
      </w:pPr>
      <w:r>
        <w:rPr>
          <w:rFonts w:ascii="Times New Roman"/>
          <w:b w:val="false"/>
          <w:i w:val="false"/>
          <w:color w:val="000000"/>
          <w:sz w:val="28"/>
        </w:rPr>
        <w:t>
      1. "Лазер" қамтитын; және</w:t>
      </w:r>
    </w:p>
    <w:bookmarkStart w:name="z167" w:id="164"/>
    <w:p>
      <w:pPr>
        <w:spacing w:after="0"/>
        <w:ind w:left="0"/>
        <w:jc w:val="both"/>
      </w:pPr>
      <w:r>
        <w:rPr>
          <w:rFonts w:ascii="Times New Roman"/>
          <w:b w:val="false"/>
          <w:i w:val="false"/>
          <w:color w:val="000000"/>
          <w:sz w:val="28"/>
        </w:rPr>
        <w:t>
      2. Қалыпты температураға және қалыпты атмосфералық қысымға қатысты ± 1 К қоршаған ортаның температурасы ауытқуы кезінде кем дегенде 12 сағат бойы мына сипаттамалардың барлығын сақтайтын:</w:t>
      </w:r>
    </w:p>
    <w:bookmarkEnd w:id="164"/>
    <w:p>
      <w:pPr>
        <w:spacing w:after="0"/>
        <w:ind w:left="0"/>
        <w:jc w:val="both"/>
      </w:pPr>
      <w:r>
        <w:rPr>
          <w:rFonts w:ascii="Times New Roman"/>
          <w:b w:val="false"/>
          <w:i w:val="false"/>
          <w:color w:val="000000"/>
          <w:sz w:val="28"/>
        </w:rPr>
        <w:t>
      а. 0,1 мкм немесе одан жоғары толық шәкіл бойынша "рұқсат"; және</w:t>
      </w:r>
    </w:p>
    <w:p>
      <w:pPr>
        <w:spacing w:after="0"/>
        <w:ind w:left="0"/>
        <w:jc w:val="both"/>
      </w:pPr>
      <w:r>
        <w:rPr>
          <w:rFonts w:ascii="Times New Roman"/>
          <w:b w:val="false"/>
          <w:i w:val="false"/>
          <w:color w:val="000000"/>
          <w:sz w:val="28"/>
        </w:rPr>
        <w:t>
      b. (0,2 + L / 20) мкм тең немесе одан жақсырақ (кем) (L – миллиметрмен өлшенетін ұзындық) өлшемге жетуге қабілетті "өлшеу қателігі".</w:t>
      </w:r>
    </w:p>
    <w:p>
      <w:pPr>
        <w:spacing w:after="0"/>
        <w:ind w:left="0"/>
        <w:jc w:val="both"/>
      </w:pPr>
      <w:r>
        <w:rPr>
          <w:rFonts w:ascii="Times New Roman"/>
          <w:b w:val="false"/>
          <w:i w:val="false"/>
          <w:color w:val="000000"/>
          <w:sz w:val="28"/>
        </w:rPr>
        <w:t>
      Ескертпе: 2В206.c. тармағы бойынша тұйық немесе ашық кері байланыссыз, станоктардың, өлшемдерді бақылау құралдарының немесе ұқсас жабдықтың қозғалмалы бөліктерінің орын ауыстыруындағы қателікті өлшеуге арналған лазерді иеленетін, интерферометриялық өлшеу жүйелері бақыланбайды.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2В206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9031 80 340 0 </w:t>
            </w:r>
          </w:p>
          <w:p>
            <w:pPr>
              <w:spacing w:after="20"/>
              <w:ind w:left="20"/>
              <w:jc w:val="both"/>
            </w:pPr>
            <w:r>
              <w:rPr>
                <w:rFonts w:ascii="Times New Roman"/>
                <w:b w:val="false"/>
                <w:i w:val="false"/>
                <w:color w:val="000000"/>
                <w:sz w:val="20"/>
              </w:rPr>
              <w:t xml:space="preserve">
9031 49 900 0 </w:t>
            </w:r>
          </w:p>
          <w:p>
            <w:pPr>
              <w:spacing w:after="20"/>
              <w:ind w:left="20"/>
              <w:jc w:val="both"/>
            </w:pPr>
            <w:r>
              <w:rPr>
                <w:rFonts w:ascii="Times New Roman"/>
                <w:b w:val="false"/>
                <w:i w:val="false"/>
                <w:color w:val="000000"/>
                <w:sz w:val="20"/>
              </w:rPr>
              <w:t>
9031 80 320 0";</w:t>
            </w:r>
          </w:p>
        </w:tc>
      </w:tr>
    </w:tbl>
    <w:bookmarkStart w:name="z168" w:id="165"/>
    <w:p>
      <w:pPr>
        <w:spacing w:after="0"/>
        <w:ind w:left="0"/>
        <w:jc w:val="both"/>
      </w:pPr>
      <w:r>
        <w:rPr>
          <w:rFonts w:ascii="Times New Roman"/>
          <w:b w:val="false"/>
          <w:i w:val="false"/>
          <w:color w:val="000000"/>
          <w:sz w:val="28"/>
        </w:rPr>
        <w:t>
      "2-санат - Материалдарды өңдеу" деген кіші бөлімде:</w:t>
      </w:r>
    </w:p>
    <w:bookmarkEnd w:id="165"/>
    <w:bookmarkStart w:name="z169" w:id="166"/>
    <w:p>
      <w:pPr>
        <w:spacing w:after="0"/>
        <w:ind w:left="0"/>
        <w:jc w:val="both"/>
      </w:pPr>
      <w:r>
        <w:rPr>
          <w:rFonts w:ascii="Times New Roman"/>
          <w:b w:val="false"/>
          <w:i w:val="false"/>
          <w:color w:val="000000"/>
          <w:sz w:val="28"/>
        </w:rPr>
        <w:t>
      "2В Сынақ, бақылау және өндірістік жабдық" деген параграфта:</w:t>
      </w:r>
    </w:p>
    <w:bookmarkEnd w:id="166"/>
    <w:bookmarkStart w:name="z170" w:id="167"/>
    <w:p>
      <w:pPr>
        <w:spacing w:after="0"/>
        <w:ind w:left="0"/>
        <w:jc w:val="both"/>
      </w:pPr>
      <w:r>
        <w:rPr>
          <w:rFonts w:ascii="Times New Roman"/>
          <w:b w:val="false"/>
          <w:i w:val="false"/>
          <w:color w:val="000000"/>
          <w:sz w:val="28"/>
        </w:rPr>
        <w:t xml:space="preserve">
      2В352 бөлігі мынадай редакцияда жазылсын: </w:t>
      </w:r>
    </w:p>
    <w:bookmarkEnd w:id="167"/>
    <w:bookmarkStart w:name="z171" w:id="168"/>
    <w:p>
      <w:pPr>
        <w:spacing w:after="0"/>
        <w:ind w:left="0"/>
        <w:jc w:val="both"/>
      </w:pPr>
      <w:r>
        <w:rPr>
          <w:rFonts w:ascii="Times New Roman"/>
          <w:b w:val="false"/>
          <w:i w:val="false"/>
          <w:color w:val="000000"/>
          <w:sz w:val="28"/>
        </w:rPr>
        <w:t>
      "2В352 Мыналар сияқты биологиялық материалдарды өңдеуге арналған жабдық:</w:t>
      </w:r>
    </w:p>
    <w:bookmarkEnd w:id="168"/>
    <w:p>
      <w:pPr>
        <w:spacing w:after="0"/>
        <w:ind w:left="0"/>
        <w:jc w:val="both"/>
      </w:pPr>
      <w:r>
        <w:rPr>
          <w:rFonts w:ascii="Times New Roman"/>
          <w:b w:val="false"/>
          <w:i w:val="false"/>
          <w:color w:val="000000"/>
          <w:sz w:val="28"/>
        </w:rPr>
        <w:t>
      а. Биологиялық қорғаудың (Р3 немесе Р4) жоғары және барынша биік деңгейін қамтамасыз ететін жабдық жиынтығы;</w:t>
      </w:r>
    </w:p>
    <w:p>
      <w:pPr>
        <w:spacing w:after="0"/>
        <w:ind w:left="0"/>
        <w:jc w:val="both"/>
      </w:pPr>
      <w:r>
        <w:rPr>
          <w:rFonts w:ascii="Times New Roman"/>
          <w:b w:val="false"/>
          <w:i w:val="false"/>
          <w:color w:val="000000"/>
          <w:sz w:val="28"/>
        </w:rPr>
        <w:t>
      b. Тозаңдату немесе ұсақ тамшы бүрку жүйелері және олардың құрамдауыштары;</w:t>
      </w:r>
    </w:p>
    <w:p>
      <w:pPr>
        <w:spacing w:after="0"/>
        <w:ind w:left="0"/>
        <w:jc w:val="both"/>
      </w:pPr>
      <w:r>
        <w:rPr>
          <w:rFonts w:ascii="Times New Roman"/>
          <w:b w:val="false"/>
          <w:i w:val="false"/>
          <w:color w:val="000000"/>
          <w:sz w:val="28"/>
        </w:rPr>
        <w:t>
      с. Фазааралық поликонденсаторлар;</w:t>
      </w:r>
    </w:p>
    <w:p>
      <w:pPr>
        <w:spacing w:after="0"/>
        <w:ind w:left="0"/>
        <w:jc w:val="both"/>
      </w:pPr>
      <w:r>
        <w:rPr>
          <w:rFonts w:ascii="Times New Roman"/>
          <w:b w:val="false"/>
          <w:i w:val="false"/>
          <w:color w:val="000000"/>
          <w:sz w:val="28"/>
        </w:rPr>
        <w:t>
      d. Фазалық бөлгіштер;</w:t>
      </w:r>
    </w:p>
    <w:p>
      <w:pPr>
        <w:spacing w:after="0"/>
        <w:ind w:left="0"/>
        <w:jc w:val="both"/>
      </w:pPr>
      <w:r>
        <w:rPr>
          <w:rFonts w:ascii="Times New Roman"/>
          <w:b w:val="false"/>
          <w:i w:val="false"/>
          <w:color w:val="000000"/>
          <w:sz w:val="28"/>
        </w:rPr>
        <w:t>
      e. Кәдімгі үй-жайлар немесе турбулентті ауа ағыны бар үй-жайлар.</w:t>
      </w:r>
    </w:p>
    <w:bookmarkStart w:name="z172" w:id="169"/>
    <w:p>
      <w:pPr>
        <w:spacing w:after="0"/>
        <w:ind w:left="0"/>
        <w:jc w:val="both"/>
      </w:pPr>
      <w:r>
        <w:rPr>
          <w:rFonts w:ascii="Times New Roman"/>
          <w:b w:val="false"/>
          <w:i w:val="false"/>
          <w:color w:val="000000"/>
          <w:sz w:val="28"/>
        </w:rPr>
        <w:t xml:space="preserve">
      Техникалық ескертпе: </w:t>
      </w:r>
    </w:p>
    <w:bookmarkEnd w:id="169"/>
    <w:p>
      <w:pPr>
        <w:spacing w:after="0"/>
        <w:ind w:left="0"/>
        <w:jc w:val="both"/>
      </w:pPr>
      <w:r>
        <w:rPr>
          <w:rFonts w:ascii="Times New Roman"/>
          <w:b w:val="false"/>
          <w:i w:val="false"/>
          <w:color w:val="000000"/>
          <w:sz w:val="28"/>
        </w:rPr>
        <w:t xml:space="preserve">
      Р3 немесе Р4-тің (ВL3, ВL4, L3, L4) қорғалу деңгейі ДДҰ-мен айқындалған (Зертханалық биоқорғау жөніндегі нұсқаулық Женева, 1993 жыл, екінші басылымы); </w:t>
      </w:r>
    </w:p>
    <w:p>
      <w:pPr>
        <w:spacing w:after="0"/>
        <w:ind w:left="0"/>
        <w:jc w:val="both"/>
      </w:pPr>
      <w:r>
        <w:rPr>
          <w:rFonts w:ascii="Times New Roman"/>
          <w:b w:val="false"/>
          <w:i w:val="false"/>
          <w:color w:val="000000"/>
          <w:sz w:val="28"/>
        </w:rPr>
        <w:t xml:space="preserve">
      b. Патогенді "микроорганизмдерді", вирустарды немесе аэрозолдардың түзілу қатері жоқ токсиндерді үздіксіз өсіру үшін пайдаланылуы ықтимал ферменттер 20 л немесе одан астам толық сыйымдылыққа ие болады; </w:t>
      </w:r>
    </w:p>
    <w:bookmarkStart w:name="z173" w:id="170"/>
    <w:p>
      <w:pPr>
        <w:spacing w:after="0"/>
        <w:ind w:left="0"/>
        <w:jc w:val="both"/>
      </w:pPr>
      <w:r>
        <w:rPr>
          <w:rFonts w:ascii="Times New Roman"/>
          <w:b w:val="false"/>
          <w:i w:val="false"/>
          <w:color w:val="000000"/>
          <w:sz w:val="28"/>
        </w:rPr>
        <w:t xml:space="preserve">
      Техникалық ескертпе: </w:t>
      </w:r>
    </w:p>
    <w:bookmarkEnd w:id="170"/>
    <w:p>
      <w:pPr>
        <w:spacing w:after="0"/>
        <w:ind w:left="0"/>
        <w:jc w:val="both"/>
      </w:pPr>
      <w:r>
        <w:rPr>
          <w:rFonts w:ascii="Times New Roman"/>
          <w:b w:val="false"/>
          <w:i w:val="false"/>
          <w:color w:val="000000"/>
          <w:sz w:val="28"/>
        </w:rPr>
        <w:t xml:space="preserve">
      Ферментерлер биореакторларды, термостаттарды, хемостаттарды және үздіксіз ағындық жүйелерді қамтиды; </w:t>
      </w:r>
    </w:p>
    <w:bookmarkStart w:name="z174" w:id="171"/>
    <w:p>
      <w:pPr>
        <w:spacing w:after="0"/>
        <w:ind w:left="0"/>
        <w:jc w:val="both"/>
      </w:pPr>
      <w:r>
        <w:rPr>
          <w:rFonts w:ascii="Times New Roman"/>
          <w:b w:val="false"/>
          <w:i w:val="false"/>
          <w:color w:val="000000"/>
          <w:sz w:val="28"/>
        </w:rPr>
        <w:t xml:space="preserve">
      с. Аэрозольдардың түзілу қатері жоқ патогендердік микробтарды үздіксіз сеперациялауды қамтамасыз ететін және барлық мынадай сипаттамаларды иеленетін центрофугалық сеператорлар: </w:t>
      </w:r>
    </w:p>
    <w:bookmarkEnd w:id="171"/>
    <w:p>
      <w:pPr>
        <w:spacing w:after="0"/>
        <w:ind w:left="0"/>
        <w:jc w:val="both"/>
      </w:pPr>
      <w:r>
        <w:rPr>
          <w:rFonts w:ascii="Times New Roman"/>
          <w:b w:val="false"/>
          <w:i w:val="false"/>
          <w:color w:val="000000"/>
          <w:sz w:val="28"/>
        </w:rPr>
        <w:t xml:space="preserve">
      1. Өндіргіштігі - 100 л/сағаттан астам; </w:t>
      </w:r>
    </w:p>
    <w:p>
      <w:pPr>
        <w:spacing w:after="0"/>
        <w:ind w:left="0"/>
        <w:jc w:val="both"/>
      </w:pPr>
      <w:r>
        <w:rPr>
          <w:rFonts w:ascii="Times New Roman"/>
          <w:b w:val="false"/>
          <w:i w:val="false"/>
          <w:color w:val="000000"/>
          <w:sz w:val="28"/>
        </w:rPr>
        <w:t>
      2. Құрылысы жылтыратылған тоттанбайтын болаттан немесе титаннан толықтай немесе ішінара орындалған.</w:t>
      </w:r>
    </w:p>
    <w:p>
      <w:pPr>
        <w:spacing w:after="0"/>
        <w:ind w:left="0"/>
        <w:jc w:val="both"/>
      </w:pPr>
      <w:r>
        <w:rPr>
          <w:rFonts w:ascii="Times New Roman"/>
          <w:b w:val="false"/>
          <w:i w:val="false"/>
          <w:color w:val="000000"/>
          <w:sz w:val="28"/>
        </w:rPr>
        <w:t xml:space="preserve">
      3. Қос немесе көп қабатты тығыздаушы бу төсеніштері; және </w:t>
      </w:r>
    </w:p>
    <w:p>
      <w:pPr>
        <w:spacing w:after="0"/>
        <w:ind w:left="0"/>
        <w:jc w:val="both"/>
      </w:pPr>
      <w:r>
        <w:rPr>
          <w:rFonts w:ascii="Times New Roman"/>
          <w:b w:val="false"/>
          <w:i w:val="false"/>
          <w:color w:val="000000"/>
          <w:sz w:val="28"/>
        </w:rPr>
        <w:t>
      4. Алдын ала бөлшектеместен, бумен зарарсыздандыру мүмкіндігі;</w:t>
      </w:r>
    </w:p>
    <w:bookmarkStart w:name="z175" w:id="172"/>
    <w:p>
      <w:pPr>
        <w:spacing w:after="0"/>
        <w:ind w:left="0"/>
        <w:jc w:val="both"/>
      </w:pPr>
      <w:r>
        <w:rPr>
          <w:rFonts w:ascii="Times New Roman"/>
          <w:b w:val="false"/>
          <w:i w:val="false"/>
          <w:color w:val="000000"/>
          <w:sz w:val="28"/>
        </w:rPr>
        <w:t xml:space="preserve">
      Техникалық ескертпе: </w:t>
      </w:r>
    </w:p>
    <w:bookmarkEnd w:id="172"/>
    <w:p>
      <w:pPr>
        <w:spacing w:after="0"/>
        <w:ind w:left="0"/>
        <w:jc w:val="both"/>
      </w:pPr>
      <w:r>
        <w:rPr>
          <w:rFonts w:ascii="Times New Roman"/>
          <w:b w:val="false"/>
          <w:i w:val="false"/>
          <w:color w:val="000000"/>
          <w:sz w:val="28"/>
        </w:rPr>
        <w:t xml:space="preserve">
      Центрифугалық сепараторлар декантерлеуге арналған қондырғыны қамтиды; </w:t>
      </w:r>
    </w:p>
    <w:bookmarkStart w:name="z176" w:id="173"/>
    <w:p>
      <w:pPr>
        <w:spacing w:after="0"/>
        <w:ind w:left="0"/>
        <w:jc w:val="both"/>
      </w:pPr>
      <w:r>
        <w:rPr>
          <w:rFonts w:ascii="Times New Roman"/>
          <w:b w:val="false"/>
          <w:i w:val="false"/>
          <w:color w:val="000000"/>
          <w:sz w:val="28"/>
        </w:rPr>
        <w:t>
      d. Патогенді микроағзаларды, вирустарды, токсиндерді немесе жасушалық дақылдарды бөлуді қамтамасыз ететін және мынадай сипаттамалардың барлығын иеленетін ағынды (жанама) сүзуге арналған жабдық:</w:t>
      </w:r>
    </w:p>
    <w:bookmarkEnd w:id="173"/>
    <w:bookmarkStart w:name="z177" w:id="174"/>
    <w:p>
      <w:pPr>
        <w:spacing w:after="0"/>
        <w:ind w:left="0"/>
        <w:jc w:val="both"/>
      </w:pPr>
      <w:r>
        <w:rPr>
          <w:rFonts w:ascii="Times New Roman"/>
          <w:b w:val="false"/>
          <w:i w:val="false"/>
          <w:color w:val="000000"/>
          <w:sz w:val="28"/>
        </w:rPr>
        <w:t>
      1. Аэрозольдардың түзілу қатері жоқ патогенді микроағзаларды, вирустарды немесе токсиндерді немесе жасушалық дақылдарды үздіксіз сепарациялау үшін арналған және мынадай екі сипаттаманы иеленетін көлденең (жанама) ағын бойынша сүзу жүйелері:</w:t>
      </w:r>
    </w:p>
    <w:bookmarkEnd w:id="174"/>
    <w:p>
      <w:pPr>
        <w:spacing w:after="0"/>
        <w:ind w:left="0"/>
        <w:jc w:val="both"/>
      </w:pPr>
      <w:r>
        <w:rPr>
          <w:rFonts w:ascii="Times New Roman"/>
          <w:b w:val="false"/>
          <w:i w:val="false"/>
          <w:color w:val="000000"/>
          <w:sz w:val="28"/>
        </w:rPr>
        <w:t>
      а. сүзу аймағы 1 ш.м-ге тең немесе одан асады және</w:t>
      </w:r>
    </w:p>
    <w:p>
      <w:pPr>
        <w:spacing w:after="0"/>
        <w:ind w:left="0"/>
        <w:jc w:val="both"/>
      </w:pPr>
      <w:r>
        <w:rPr>
          <w:rFonts w:ascii="Times New Roman"/>
          <w:b w:val="false"/>
          <w:i w:val="false"/>
          <w:color w:val="000000"/>
          <w:sz w:val="28"/>
        </w:rPr>
        <w:t>
      b. орнында зарарсыздандыру немесе дезинфекциялау мүмкіндігі;</w:t>
      </w:r>
    </w:p>
    <w:bookmarkStart w:name="z178" w:id="175"/>
    <w:p>
      <w:pPr>
        <w:spacing w:after="0"/>
        <w:ind w:left="0"/>
        <w:jc w:val="both"/>
      </w:pPr>
      <w:r>
        <w:rPr>
          <w:rFonts w:ascii="Times New Roman"/>
          <w:b w:val="false"/>
          <w:i w:val="false"/>
          <w:color w:val="000000"/>
          <w:sz w:val="28"/>
        </w:rPr>
        <w:t xml:space="preserve">
      Техникалық ескертпе: </w:t>
      </w:r>
    </w:p>
    <w:bookmarkEnd w:id="175"/>
    <w:p>
      <w:pPr>
        <w:spacing w:after="0"/>
        <w:ind w:left="0"/>
        <w:jc w:val="both"/>
      </w:pPr>
      <w:r>
        <w:rPr>
          <w:rFonts w:ascii="Times New Roman"/>
          <w:b w:val="false"/>
          <w:i w:val="false"/>
          <w:color w:val="000000"/>
          <w:sz w:val="28"/>
        </w:rPr>
        <w:t xml:space="preserve">
      2В352.d.1.b. тармағына "зарарсыздандырылған" термині физикалық (мысалы, бу) немесе химиялық құралдарды пайдалану жолымен жабдықтар мен аспаптардан барлық өмір сүруге бейім микробтарды жоюды білдіреді. "Залалсыздандырылған" деген термин бактерицидтік әрекетке ие химиялық құралдарды пайдалану жолымен жабдықтар мен аспаптардағы ықтимал микробтық инвазиялық қабілеттілікті жоюды білдіреді. Залалсыздандыру мен зарарсыздандырудың санитарлық өңдеуден айырмашылығы бар. Санитарлық өңдеу жабдықта микробтардың болуын азайту мақсатындағы тазалау рәсімдеріне жатады, бұл ретте микробтық инвазиялық қабілеттілікті толық немесе микробтардың өмір сүру қабілеттілігін жою мақсатының қойылуы міндетті емес. </w:t>
      </w:r>
    </w:p>
    <w:p>
      <w:pPr>
        <w:spacing w:after="0"/>
        <w:ind w:left="0"/>
        <w:jc w:val="both"/>
      </w:pPr>
      <w:r>
        <w:rPr>
          <w:rFonts w:ascii="Times New Roman"/>
          <w:b w:val="false"/>
          <w:i w:val="false"/>
          <w:color w:val="000000"/>
          <w:sz w:val="28"/>
        </w:rPr>
        <w:t xml:space="preserve">
      2. 2В352.d санамаланған көлденең (жанама) ағындағы сүзгілеу жүйесінің жабдығында пайдалануға арналған әрбір компоненті сүзгілеу алаңы 0,2 м-ге тең немесе одан жоғары көлденең (жанама) ағындағы сүзгілеу жүйесінің компоненттері (мысалы, модульдер, элементтер, кассеталар, картридждер, тораптар мен пластиналар); </w:t>
      </w:r>
    </w:p>
    <w:p>
      <w:pPr>
        <w:spacing w:after="0"/>
        <w:ind w:left="0"/>
        <w:jc w:val="both"/>
      </w:pPr>
      <w:r>
        <w:rPr>
          <w:rFonts w:ascii="Times New Roman"/>
          <w:b w:val="false"/>
          <w:i w:val="false"/>
          <w:color w:val="000000"/>
          <w:sz w:val="28"/>
        </w:rPr>
        <w:t xml:space="preserve">
      Ескертпе: 2В352.d. тармағымен, мысалы, өндіруші бақылайтын кері осмоса жабдығы бақыланбайды. </w:t>
      </w:r>
    </w:p>
    <w:p>
      <w:pPr>
        <w:spacing w:after="0"/>
        <w:ind w:left="0"/>
        <w:jc w:val="both"/>
      </w:pPr>
      <w:r>
        <w:rPr>
          <w:rFonts w:ascii="Times New Roman"/>
          <w:b w:val="false"/>
          <w:i w:val="false"/>
          <w:color w:val="000000"/>
          <w:sz w:val="28"/>
        </w:rPr>
        <w:t>
      e. Бу, газ немесе су буы арқылы зарарсыздандырылған, тәулігіне 10 кг немесе одан да көп және 1000 кг-нан кем мұздар буландырғыш сыйымдылығы бар лиофильді кептіргіш;</w:t>
      </w:r>
    </w:p>
    <w:bookmarkStart w:name="z179" w:id="176"/>
    <w:p>
      <w:pPr>
        <w:spacing w:after="0"/>
        <w:ind w:left="0"/>
        <w:jc w:val="both"/>
      </w:pPr>
      <w:r>
        <w:rPr>
          <w:rFonts w:ascii="Times New Roman"/>
          <w:b w:val="false"/>
          <w:i w:val="false"/>
          <w:color w:val="000000"/>
          <w:sz w:val="28"/>
        </w:rPr>
        <w:t xml:space="preserve">
      f. Мыналар сияқты қорғаныш жабдықтар мен қорғаныш қабықшалар: </w:t>
      </w:r>
    </w:p>
    <w:bookmarkEnd w:id="176"/>
    <w:p>
      <w:pPr>
        <w:spacing w:after="0"/>
        <w:ind w:left="0"/>
        <w:jc w:val="both"/>
      </w:pPr>
      <w:r>
        <w:rPr>
          <w:rFonts w:ascii="Times New Roman"/>
          <w:b w:val="false"/>
          <w:i w:val="false"/>
          <w:color w:val="000000"/>
          <w:sz w:val="28"/>
        </w:rPr>
        <w:t xml:space="preserve">
      1. Толық немесе ішінара дербес желдеткіші бар қорғаушы костюмдер, немесе сыртқы ауаны тарту арқылы беруге бейімделген және үлкен қысыммен жұмыс істейтін суырмалы шкафтар; </w:t>
      </w:r>
    </w:p>
    <w:bookmarkStart w:name="z180" w:id="177"/>
    <w:p>
      <w:pPr>
        <w:spacing w:after="0"/>
        <w:ind w:left="0"/>
        <w:jc w:val="both"/>
      </w:pPr>
      <w:r>
        <w:rPr>
          <w:rFonts w:ascii="Times New Roman"/>
          <w:b w:val="false"/>
          <w:i w:val="false"/>
          <w:color w:val="000000"/>
          <w:sz w:val="28"/>
        </w:rPr>
        <w:t>
      2. Қалыпты жұмыс істеуі үшін мынадай сипаттамалардың барлығын иеленетін биоқорғау камералар, оқшаулау жүйелері немесе биологиялық қорғау қораптары:</w:t>
      </w:r>
    </w:p>
    <w:bookmarkEnd w:id="177"/>
    <w:p>
      <w:pPr>
        <w:spacing w:after="0"/>
        <w:ind w:left="0"/>
        <w:jc w:val="both"/>
      </w:pPr>
      <w:r>
        <w:rPr>
          <w:rFonts w:ascii="Times New Roman"/>
          <w:b w:val="false"/>
          <w:i w:val="false"/>
          <w:color w:val="000000"/>
          <w:sz w:val="28"/>
        </w:rPr>
        <w:t>
      а. Оператор одан физикалық тосқауылмен бөлінген, толығымен жабық жұмыс кеңістігі;</w:t>
      </w:r>
    </w:p>
    <w:p>
      <w:pPr>
        <w:spacing w:after="0"/>
        <w:ind w:left="0"/>
        <w:jc w:val="both"/>
      </w:pPr>
      <w:r>
        <w:rPr>
          <w:rFonts w:ascii="Times New Roman"/>
          <w:b w:val="false"/>
          <w:i w:val="false"/>
          <w:color w:val="000000"/>
          <w:sz w:val="28"/>
        </w:rPr>
        <w:t>
      b. Теріс қысым кезінде жұмыс істеуге қабілетті;</w:t>
      </w:r>
    </w:p>
    <w:p>
      <w:pPr>
        <w:spacing w:after="0"/>
        <w:ind w:left="0"/>
        <w:jc w:val="both"/>
      </w:pPr>
      <w:r>
        <w:rPr>
          <w:rFonts w:ascii="Times New Roman"/>
          <w:b w:val="false"/>
          <w:i w:val="false"/>
          <w:color w:val="000000"/>
          <w:sz w:val="28"/>
        </w:rPr>
        <w:t>
      с. Жұмыс кеңістігінде объектілерді қауіпсіз басқаруға арналған құралдар;</w:t>
      </w:r>
    </w:p>
    <w:p>
      <w:pPr>
        <w:spacing w:after="0"/>
        <w:ind w:left="0"/>
        <w:jc w:val="both"/>
      </w:pPr>
      <w:r>
        <w:rPr>
          <w:rFonts w:ascii="Times New Roman"/>
          <w:b w:val="false"/>
          <w:i w:val="false"/>
          <w:color w:val="000000"/>
          <w:sz w:val="28"/>
        </w:rPr>
        <w:t>
      d. Жұмыс кеңістігінде және шығыс ауа ағыны жоғары тиімді ауа сүзгісін (HEPA) пайдалану арқылы сүзіледі;</w:t>
      </w:r>
    </w:p>
    <w:p>
      <w:pPr>
        <w:spacing w:after="0"/>
        <w:ind w:left="0"/>
        <w:jc w:val="both"/>
      </w:pPr>
      <w:r>
        <w:rPr>
          <w:rFonts w:ascii="Times New Roman"/>
          <w:b w:val="false"/>
          <w:i w:val="false"/>
          <w:color w:val="000000"/>
          <w:sz w:val="28"/>
        </w:rPr>
        <w:t>
      1-ескертпе: 2В352.f.2 тармағы ДДҰ-ның биологиялық қауіпсіздік жөніндегі нұсқаулығының ең соңғы шығарылымында сипатталған немесе ұлттық стандарттарға, нормаларға және нұсқаулықтарға сәйкес шығарылған биологиялық қорғау қораптарын қамтиды.</w:t>
      </w:r>
    </w:p>
    <w:p>
      <w:pPr>
        <w:spacing w:after="0"/>
        <w:ind w:left="0"/>
        <w:jc w:val="both"/>
      </w:pPr>
      <w:r>
        <w:rPr>
          <w:rFonts w:ascii="Times New Roman"/>
          <w:b w:val="false"/>
          <w:i w:val="false"/>
          <w:color w:val="000000"/>
          <w:sz w:val="28"/>
        </w:rPr>
        <w:t>
      2-ескертпе: 2В352.f.2. Қызметкерлерді кедергісіз қорғау немесе жұқпа жұқтырған науқастарды тасымалдау үшін арнайы әзірленген оқшаулау жүйелерін қамтымайды.</w:t>
      </w:r>
    </w:p>
    <w:bookmarkStart w:name="z181" w:id="178"/>
    <w:p>
      <w:pPr>
        <w:spacing w:after="0"/>
        <w:ind w:left="0"/>
        <w:jc w:val="both"/>
      </w:pPr>
      <w:r>
        <w:rPr>
          <w:rFonts w:ascii="Times New Roman"/>
          <w:b w:val="false"/>
          <w:i w:val="false"/>
          <w:color w:val="000000"/>
          <w:sz w:val="28"/>
        </w:rPr>
        <w:t xml:space="preserve">
      g. "Микроағзалар", "вирустар" немесе "токсиндер" аэрозольдарының әсерін зерттеуге арналған аэрозольдық (ингаляциялық) жабдық, атап айтқанда: </w:t>
      </w:r>
    </w:p>
    <w:bookmarkEnd w:id="178"/>
    <w:p>
      <w:pPr>
        <w:spacing w:after="0"/>
        <w:ind w:left="0"/>
        <w:jc w:val="both"/>
      </w:pPr>
      <w:r>
        <w:rPr>
          <w:rFonts w:ascii="Times New Roman"/>
          <w:b w:val="false"/>
          <w:i w:val="false"/>
          <w:color w:val="000000"/>
          <w:sz w:val="28"/>
        </w:rPr>
        <w:t>
      1. 1 м3 немесе одан астам көлеммен бүкіл денеге әсер ету үшін арналған камералар;</w:t>
      </w:r>
    </w:p>
    <w:bookmarkStart w:name="z182" w:id="179"/>
    <w:p>
      <w:pPr>
        <w:spacing w:after="0"/>
        <w:ind w:left="0"/>
        <w:jc w:val="both"/>
      </w:pPr>
      <w:r>
        <w:rPr>
          <w:rFonts w:ascii="Times New Roman"/>
          <w:b w:val="false"/>
          <w:i w:val="false"/>
          <w:color w:val="000000"/>
          <w:sz w:val="28"/>
        </w:rPr>
        <w:t>
      2. Аэрозольдың бағытталған ағынын пайдаланатын және мыналарға әсер етуге қабілетті, тек мұрын арқылы әсер етуге арналған аппарат:</w:t>
      </w:r>
    </w:p>
    <w:bookmarkEnd w:id="179"/>
    <w:p>
      <w:pPr>
        <w:spacing w:after="0"/>
        <w:ind w:left="0"/>
        <w:jc w:val="both"/>
      </w:pPr>
      <w:r>
        <w:rPr>
          <w:rFonts w:ascii="Times New Roman"/>
          <w:b w:val="false"/>
          <w:i w:val="false"/>
          <w:color w:val="000000"/>
          <w:sz w:val="28"/>
        </w:rPr>
        <w:t>
      а. 12 немесе одан да көп кеміргіштер; немесе</w:t>
      </w:r>
    </w:p>
    <w:p>
      <w:pPr>
        <w:spacing w:after="0"/>
        <w:ind w:left="0"/>
        <w:jc w:val="both"/>
      </w:pPr>
      <w:r>
        <w:rPr>
          <w:rFonts w:ascii="Times New Roman"/>
          <w:b w:val="false"/>
          <w:i w:val="false"/>
          <w:color w:val="000000"/>
          <w:sz w:val="28"/>
        </w:rPr>
        <w:t>
      b. Кеміргіштерден басқа 2 немесе одан да көп жануарлар;</w:t>
      </w:r>
    </w:p>
    <w:p>
      <w:pPr>
        <w:spacing w:after="0"/>
        <w:ind w:left="0"/>
        <w:jc w:val="both"/>
      </w:pPr>
      <w:r>
        <w:rPr>
          <w:rFonts w:ascii="Times New Roman"/>
          <w:b w:val="false"/>
          <w:i w:val="false"/>
          <w:color w:val="000000"/>
          <w:sz w:val="28"/>
        </w:rPr>
        <w:t>
      3. Жануарларды бекiту үшiн пайдаланылатын, жабылатын пластик цилиндрлер, олар тек аэрозольдың бағытталған ағынын пайдаланатын мұрын арқылы әсер етуге арналған аппаратпен бірге қолданылады;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6113 00 </w:t>
            </w:r>
          </w:p>
          <w:p>
            <w:pPr>
              <w:spacing w:after="20"/>
              <w:ind w:left="20"/>
              <w:jc w:val="both"/>
            </w:pPr>
            <w:r>
              <w:rPr>
                <w:rFonts w:ascii="Times New Roman"/>
                <w:b w:val="false"/>
                <w:i w:val="false"/>
                <w:color w:val="000000"/>
                <w:sz w:val="20"/>
              </w:rPr>
              <w:t>
9020 00 000 0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8419 89 989 0 </w:t>
            </w:r>
          </w:p>
          <w:p>
            <w:pPr>
              <w:spacing w:after="20"/>
              <w:ind w:left="20"/>
              <w:jc w:val="both"/>
            </w:pPr>
            <w:r>
              <w:rPr>
                <w:rFonts w:ascii="Times New Roman"/>
                <w:b w:val="false"/>
                <w:i w:val="false"/>
                <w:color w:val="000000"/>
                <w:sz w:val="20"/>
              </w:rPr>
              <w:t xml:space="preserve">
8486 10 000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8479 82 000 0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8421 19 </w:t>
            </w:r>
          </w:p>
          <w:p>
            <w:pPr>
              <w:spacing w:after="20"/>
              <w:ind w:left="20"/>
              <w:jc w:val="both"/>
            </w:pPr>
            <w:r>
              <w:rPr>
                <w:rFonts w:ascii="Times New Roman"/>
                <w:b w:val="false"/>
                <w:i w:val="false"/>
                <w:color w:val="000000"/>
                <w:sz w:val="20"/>
              </w:rPr>
              <w:t xml:space="preserve">
8421 19 200 9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8421 29 000 9 </w:t>
            </w:r>
          </w:p>
          <w:p>
            <w:pPr>
              <w:spacing w:after="20"/>
              <w:ind w:left="20"/>
              <w:jc w:val="both"/>
            </w:pPr>
            <w:r>
              <w:rPr>
                <w:rFonts w:ascii="Times New Roman"/>
                <w:b w:val="false"/>
                <w:i w:val="false"/>
                <w:color w:val="000000"/>
                <w:sz w:val="20"/>
              </w:rPr>
              <w:t>
8421 29 900 9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2В352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8419 39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f.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8479 89 970 </w:t>
            </w:r>
          </w:p>
          <w:p>
            <w:pPr>
              <w:spacing w:after="20"/>
              <w:ind w:left="20"/>
              <w:jc w:val="both"/>
            </w:pPr>
            <w:r>
              <w:rPr>
                <w:rFonts w:ascii="Times New Roman"/>
                <w:b w:val="false"/>
                <w:i w:val="false"/>
                <w:color w:val="000000"/>
                <w:sz w:val="20"/>
              </w:rPr>
              <w:t xml:space="preserve">
8 8486 10 000 9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8486 40 000 9 </w:t>
            </w:r>
          </w:p>
          <w:p>
            <w:pPr>
              <w:spacing w:after="20"/>
              <w:ind w:left="20"/>
              <w:jc w:val="both"/>
            </w:pPr>
            <w:r>
              <w:rPr>
                <w:rFonts w:ascii="Times New Roman"/>
                <w:b w:val="false"/>
                <w:i w:val="false"/>
                <w:color w:val="000000"/>
                <w:sz w:val="20"/>
              </w:rPr>
              <w:t xml:space="preserve">
4015 90 000 0 </w:t>
            </w:r>
          </w:p>
          <w:p>
            <w:pPr>
              <w:spacing w:after="20"/>
              <w:ind w:left="20"/>
              <w:jc w:val="both"/>
            </w:pPr>
            <w:r>
              <w:rPr>
                <w:rFonts w:ascii="Times New Roman"/>
                <w:b w:val="false"/>
                <w:i w:val="false"/>
                <w:color w:val="000000"/>
                <w:sz w:val="20"/>
              </w:rPr>
              <w:t xml:space="preserve">
6113 00 100 0 </w:t>
            </w:r>
          </w:p>
          <w:p>
            <w:pPr>
              <w:spacing w:after="20"/>
              <w:ind w:left="20"/>
              <w:jc w:val="both"/>
            </w:pPr>
            <w:r>
              <w:rPr>
                <w:rFonts w:ascii="Times New Roman"/>
                <w:b w:val="false"/>
                <w:i w:val="false"/>
                <w:color w:val="000000"/>
                <w:sz w:val="20"/>
              </w:rPr>
              <w:t xml:space="preserve">
6210 20 000 0 </w:t>
            </w:r>
          </w:p>
          <w:p>
            <w:pPr>
              <w:spacing w:after="20"/>
              <w:ind w:left="20"/>
              <w:jc w:val="both"/>
            </w:pPr>
            <w:r>
              <w:rPr>
                <w:rFonts w:ascii="Times New Roman"/>
                <w:b w:val="false"/>
                <w:i w:val="false"/>
                <w:color w:val="000000"/>
                <w:sz w:val="20"/>
              </w:rPr>
              <w:t xml:space="preserve">
6210 40 000 0 </w:t>
            </w:r>
          </w:p>
          <w:p>
            <w:pPr>
              <w:spacing w:after="20"/>
              <w:ind w:left="20"/>
              <w:jc w:val="both"/>
            </w:pPr>
            <w:r>
              <w:rPr>
                <w:rFonts w:ascii="Times New Roman"/>
                <w:b w:val="false"/>
                <w:i w:val="false"/>
                <w:color w:val="000000"/>
                <w:sz w:val="20"/>
              </w:rPr>
              <w:t xml:space="preserve">
9020 00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f.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8414 80 800 0 </w:t>
            </w:r>
          </w:p>
          <w:p>
            <w:pPr>
              <w:spacing w:after="20"/>
              <w:ind w:left="20"/>
              <w:jc w:val="both"/>
            </w:pPr>
            <w:r>
              <w:rPr>
                <w:rFonts w:ascii="Times New Roman"/>
                <w:b w:val="false"/>
                <w:i w:val="false"/>
                <w:color w:val="000000"/>
                <w:sz w:val="20"/>
              </w:rPr>
              <w:t>
8414 60 000 0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2B352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8424 89 000 9 </w:t>
            </w:r>
          </w:p>
          <w:p>
            <w:pPr>
              <w:spacing w:after="20"/>
              <w:ind w:left="20"/>
              <w:jc w:val="both"/>
            </w:pPr>
            <w:r>
              <w:rPr>
                <w:rFonts w:ascii="Times New Roman"/>
                <w:b w:val="false"/>
                <w:i w:val="false"/>
                <w:color w:val="000000"/>
                <w:sz w:val="20"/>
              </w:rPr>
              <w:t>
8424 89 950 9";</w:t>
            </w:r>
          </w:p>
        </w:tc>
      </w:tr>
    </w:tbl>
    <w:bookmarkStart w:name="z183" w:id="180"/>
    <w:p>
      <w:pPr>
        <w:spacing w:after="0"/>
        <w:ind w:left="0"/>
        <w:jc w:val="both"/>
      </w:pPr>
      <w:r>
        <w:rPr>
          <w:rFonts w:ascii="Times New Roman"/>
          <w:b w:val="false"/>
          <w:i w:val="false"/>
          <w:color w:val="000000"/>
          <w:sz w:val="28"/>
        </w:rPr>
        <w:t>
      "3-санат Электроника" деген кіші бөлімде:</w:t>
      </w:r>
    </w:p>
    <w:bookmarkEnd w:id="180"/>
    <w:bookmarkStart w:name="z184" w:id="181"/>
    <w:p>
      <w:pPr>
        <w:spacing w:after="0"/>
        <w:ind w:left="0"/>
        <w:jc w:val="both"/>
      </w:pPr>
      <w:r>
        <w:rPr>
          <w:rFonts w:ascii="Times New Roman"/>
          <w:b w:val="false"/>
          <w:i w:val="false"/>
          <w:color w:val="000000"/>
          <w:sz w:val="28"/>
        </w:rPr>
        <w:t>
      "3A Жүйелер, жабдық және компоненттер" деген параграфта:</w:t>
      </w:r>
    </w:p>
    <w:bookmarkEnd w:id="181"/>
    <w:bookmarkStart w:name="z185" w:id="182"/>
    <w:p>
      <w:pPr>
        <w:spacing w:after="0"/>
        <w:ind w:left="0"/>
        <w:jc w:val="both"/>
      </w:pPr>
      <w:r>
        <w:rPr>
          <w:rFonts w:ascii="Times New Roman"/>
          <w:b w:val="false"/>
          <w:i w:val="false"/>
          <w:color w:val="000000"/>
          <w:sz w:val="28"/>
        </w:rPr>
        <w:t>
      3А001 бөлігі мынадай редакцияда жазылсын:</w:t>
      </w:r>
    </w:p>
    <w:bookmarkEnd w:id="182"/>
    <w:p>
      <w:pPr>
        <w:spacing w:after="0"/>
        <w:ind w:left="0"/>
        <w:jc w:val="both"/>
      </w:pPr>
      <w:r>
        <w:rPr>
          <w:rFonts w:ascii="Times New Roman"/>
          <w:b w:val="false"/>
          <w:i w:val="false"/>
          <w:color w:val="000000"/>
          <w:sz w:val="28"/>
        </w:rPr>
        <w:t xml:space="preserve">
      "1-ескертпе: басқа жабдық сияқты арнайы әзірленген немесе дәл сондай функционалдық сипаттарға ие 3А001.а.3 бастап А001.а.10 немесе 3А001. 12-ге дейінгі тармақтарда көрсетілген жабдықтар мен құрауыштардан басқа, 3А001 немесе 3А002 тармақтарында көрсетілген жабдық пен құрауыштардың бақылау мәртебесі басқа жабдықтың бақылау мәртебесі бойынша айқындалады. </w:t>
      </w:r>
    </w:p>
    <w:p>
      <w:pPr>
        <w:spacing w:after="0"/>
        <w:ind w:left="0"/>
        <w:jc w:val="both"/>
      </w:pPr>
      <w:r>
        <w:rPr>
          <w:rFonts w:ascii="Times New Roman"/>
          <w:b w:val="false"/>
          <w:i w:val="false"/>
          <w:color w:val="000000"/>
          <w:sz w:val="28"/>
        </w:rPr>
        <w:t xml:space="preserve">
      2-ескертпе: 2А001.а.3-тен бастап 3А001.а.9-ға немесе 3А001.а.12-ге дейінгі тармақтарда көрсетілген, бағдарламалары өзгертіле алмайтын, немесе басқа жабдық үшін нақты функцияларды орындау үшін әзірленген интегралды схемалардың бақылау мәртебесі басқа жабдықтың бақылау мәртебесі бойынша айқындалады. </w:t>
      </w:r>
    </w:p>
    <w:p>
      <w:pPr>
        <w:spacing w:after="0"/>
        <w:ind w:left="0"/>
        <w:jc w:val="both"/>
      </w:pPr>
      <w:r>
        <w:rPr>
          <w:rFonts w:ascii="Times New Roman"/>
          <w:b w:val="false"/>
          <w:i w:val="false"/>
          <w:color w:val="000000"/>
          <w:sz w:val="28"/>
        </w:rPr>
        <w:t xml:space="preserve">
      Арнайы ескертпе: дайындаушы немесе өтініш беруші басқа жабдықтың бақылау мәртебесін айқындай алмайтын жағдайларда, бұл мәртебе 3А001.а.3-тен бастап 3А001.а.9-ға және 3А001.а.12-ге дейінгі тармақтарда көрсетілген интегралдық схемалардың бақылау мәртебесімен айқындалады. </w:t>
      </w:r>
    </w:p>
    <w:p>
      <w:pPr>
        <w:spacing w:after="0"/>
        <w:ind w:left="0"/>
        <w:jc w:val="both"/>
      </w:pPr>
      <w:r>
        <w:rPr>
          <w:rFonts w:ascii="Times New Roman"/>
          <w:b w:val="false"/>
          <w:i w:val="false"/>
          <w:color w:val="000000"/>
          <w:sz w:val="28"/>
        </w:rPr>
        <w:t xml:space="preserve">
      Егер интегралдық схемалардың 3А001.а.3 тармағында көрсетілген "микроЭЕМ" кремнийлі микросхемасы немесе микробақылаушы микросхемасы болып табылса және сөздік операндасының ұзындығы 8 бит немесе одан аз болса, онда оның бақылау мәртебесі 3А001.а.3 тармаққа сәйкес айқындалуы тиіс. </w:t>
      </w:r>
    </w:p>
    <w:bookmarkStart w:name="z186" w:id="183"/>
    <w:p>
      <w:pPr>
        <w:spacing w:after="0"/>
        <w:ind w:left="0"/>
        <w:jc w:val="both"/>
      </w:pPr>
      <w:r>
        <w:rPr>
          <w:rFonts w:ascii="Times New Roman"/>
          <w:b w:val="false"/>
          <w:i w:val="false"/>
          <w:color w:val="000000"/>
          <w:sz w:val="28"/>
        </w:rPr>
        <w:t>
      3А001 Мыналар сияқты электрондық бұйымдар:</w:t>
      </w:r>
    </w:p>
    <w:bookmarkEnd w:id="183"/>
    <w:bookmarkStart w:name="z187" w:id="184"/>
    <w:p>
      <w:pPr>
        <w:spacing w:after="0"/>
        <w:ind w:left="0"/>
        <w:jc w:val="both"/>
      </w:pPr>
      <w:r>
        <w:rPr>
          <w:rFonts w:ascii="Times New Roman"/>
          <w:b w:val="false"/>
          <w:i w:val="false"/>
          <w:color w:val="000000"/>
          <w:sz w:val="28"/>
        </w:rPr>
        <w:t xml:space="preserve">
      а. Жалпы мақсаттағы төменде тізбеленген интегралды микросхемалар: </w:t>
      </w:r>
    </w:p>
    <w:bookmarkEnd w:id="184"/>
    <w:p>
      <w:pPr>
        <w:spacing w:after="0"/>
        <w:ind w:left="0"/>
        <w:jc w:val="both"/>
      </w:pPr>
      <w:r>
        <w:rPr>
          <w:rFonts w:ascii="Times New Roman"/>
          <w:b w:val="false"/>
          <w:i w:val="false"/>
          <w:color w:val="000000"/>
          <w:sz w:val="28"/>
        </w:rPr>
        <w:t>
      1-ескертпе: Нақты функция жасалған, оларды дайындауға арналған пластиналардың (дайын немесе жартылай фабрикаттар) бақылау мәртебесі 3А001.а тармақта көрсетілген өлшемдер бойынша бағаланады;</w:t>
      </w:r>
    </w:p>
    <w:bookmarkStart w:name="z188" w:id="185"/>
    <w:p>
      <w:pPr>
        <w:spacing w:after="0"/>
        <w:ind w:left="0"/>
        <w:jc w:val="both"/>
      </w:pPr>
      <w:r>
        <w:rPr>
          <w:rFonts w:ascii="Times New Roman"/>
          <w:b w:val="false"/>
          <w:i w:val="false"/>
          <w:color w:val="000000"/>
          <w:sz w:val="28"/>
        </w:rPr>
        <w:t xml:space="preserve">
      2-ескертпе: "Интегралды схемалар" мынадай типтерді қамтиды: </w:t>
      </w:r>
    </w:p>
    <w:bookmarkEnd w:id="185"/>
    <w:p>
      <w:pPr>
        <w:spacing w:after="0"/>
        <w:ind w:left="0"/>
        <w:jc w:val="both"/>
      </w:pPr>
      <w:r>
        <w:rPr>
          <w:rFonts w:ascii="Times New Roman"/>
          <w:b w:val="false"/>
          <w:i w:val="false"/>
          <w:color w:val="000000"/>
          <w:sz w:val="28"/>
        </w:rPr>
        <w:t>
      "Монолитті интегралды схемалар";</w:t>
      </w:r>
    </w:p>
    <w:p>
      <w:pPr>
        <w:spacing w:after="0"/>
        <w:ind w:left="0"/>
        <w:jc w:val="both"/>
      </w:pPr>
      <w:r>
        <w:rPr>
          <w:rFonts w:ascii="Times New Roman"/>
          <w:b w:val="false"/>
          <w:i w:val="false"/>
          <w:color w:val="000000"/>
          <w:sz w:val="28"/>
        </w:rPr>
        <w:t>
      "Гибридті интегралды схемалар";</w:t>
      </w:r>
    </w:p>
    <w:p>
      <w:pPr>
        <w:spacing w:after="0"/>
        <w:ind w:left="0"/>
        <w:jc w:val="both"/>
      </w:pPr>
      <w:r>
        <w:rPr>
          <w:rFonts w:ascii="Times New Roman"/>
          <w:b w:val="false"/>
          <w:i w:val="false"/>
          <w:color w:val="000000"/>
          <w:sz w:val="28"/>
        </w:rPr>
        <w:t>
      "Көпкристалды интегралды схемалар";</w:t>
      </w:r>
    </w:p>
    <w:p>
      <w:pPr>
        <w:spacing w:after="0"/>
        <w:ind w:left="0"/>
        <w:jc w:val="both"/>
      </w:pPr>
      <w:r>
        <w:rPr>
          <w:rFonts w:ascii="Times New Roman"/>
          <w:b w:val="false"/>
          <w:i w:val="false"/>
          <w:color w:val="000000"/>
          <w:sz w:val="28"/>
        </w:rPr>
        <w:t>
      "Сапфирдегі кремний" үлгісіндегі интегралды схемаларды қоса алғанда, "пленкалы интегралды схемалар;</w:t>
      </w:r>
    </w:p>
    <w:p>
      <w:pPr>
        <w:spacing w:after="0"/>
        <w:ind w:left="0"/>
        <w:jc w:val="both"/>
      </w:pPr>
      <w:r>
        <w:rPr>
          <w:rFonts w:ascii="Times New Roman"/>
          <w:b w:val="false"/>
          <w:i w:val="false"/>
          <w:color w:val="000000"/>
          <w:sz w:val="28"/>
        </w:rPr>
        <w:t>
      "Оптикалық интегралды схемалар";</w:t>
      </w:r>
    </w:p>
    <w:bookmarkStart w:name="z190" w:id="186"/>
    <w:p>
      <w:pPr>
        <w:spacing w:after="0"/>
        <w:ind w:left="0"/>
        <w:jc w:val="both"/>
      </w:pPr>
      <w:r>
        <w:rPr>
          <w:rFonts w:ascii="Times New Roman"/>
          <w:b w:val="false"/>
          <w:i w:val="false"/>
          <w:color w:val="000000"/>
          <w:sz w:val="28"/>
        </w:rPr>
        <w:t xml:space="preserve">
      1. Радиациялық-төзімді ретінде жобаланған немесе айқындалған, мыналарға төзуге қабілетті интегралды схемалар: </w:t>
      </w:r>
    </w:p>
    <w:bookmarkEnd w:id="186"/>
    <w:p>
      <w:pPr>
        <w:spacing w:after="0"/>
        <w:ind w:left="0"/>
        <w:jc w:val="both"/>
      </w:pPr>
      <w:r>
        <w:rPr>
          <w:rFonts w:ascii="Times New Roman"/>
          <w:b w:val="false"/>
          <w:i w:val="false"/>
          <w:color w:val="000000"/>
          <w:sz w:val="28"/>
        </w:rPr>
        <w:t>
      а. Жалпы дозасы 5х10 3 рад (Sі) (кремний) немесе жоғары, немесе;</w:t>
      </w:r>
    </w:p>
    <w:p>
      <w:pPr>
        <w:spacing w:after="0"/>
        <w:ind w:left="0"/>
        <w:jc w:val="both"/>
      </w:pPr>
      <w:r>
        <w:rPr>
          <w:rFonts w:ascii="Times New Roman"/>
          <w:b w:val="false"/>
          <w:i w:val="false"/>
          <w:color w:val="000000"/>
          <w:sz w:val="28"/>
        </w:rPr>
        <w:t xml:space="preserve">
      b. Ақау беруіне дейінгі дозасы қуаты 5х10 6 рад (кремний); немесе жоғары </w:t>
      </w:r>
    </w:p>
    <w:p>
      <w:pPr>
        <w:spacing w:after="0"/>
        <w:ind w:left="0"/>
        <w:jc w:val="both"/>
      </w:pPr>
      <w:r>
        <w:rPr>
          <w:rFonts w:ascii="Times New Roman"/>
          <w:b w:val="false"/>
          <w:i w:val="false"/>
          <w:color w:val="000000"/>
          <w:sz w:val="28"/>
        </w:rPr>
        <w:t>
      с. Нейтрондар ағынының кремнийге (1МеV-ке эквивалент) интегралдық тығыздығы 5 х 10 13 н/см 2 немесе жоғарыны құрайды немесе оның басқа металдарға эквиваленті;</w:t>
      </w:r>
    </w:p>
    <w:p>
      <w:pPr>
        <w:spacing w:after="0"/>
        <w:ind w:left="0"/>
        <w:jc w:val="both"/>
      </w:pPr>
      <w:r>
        <w:rPr>
          <w:rFonts w:ascii="Times New Roman"/>
          <w:b w:val="false"/>
          <w:i w:val="false"/>
          <w:color w:val="000000"/>
          <w:sz w:val="28"/>
        </w:rPr>
        <w:t>
      Ескертпе: 3А001.а.1.с. тармағымен металл-диэлектрик-жартылай өткізгіші (МДЖ-құрылым) бақыланбайды.</w:t>
      </w:r>
    </w:p>
    <w:bookmarkStart w:name="z189" w:id="187"/>
    <w:p>
      <w:pPr>
        <w:spacing w:after="0"/>
        <w:ind w:left="0"/>
        <w:jc w:val="both"/>
      </w:pPr>
      <w:r>
        <w:rPr>
          <w:rFonts w:ascii="Times New Roman"/>
          <w:b w:val="false"/>
          <w:i w:val="false"/>
          <w:color w:val="000000"/>
          <w:sz w:val="28"/>
        </w:rPr>
        <w:t>
      2. Төменде тізбеленген сипаттамалардың кез келгеніне ие болатын "микропроцессорлық микросхемалар", "микроЭЕМ микросхемалары", микробақылау микросхемалары, көпкомпонентті жартылай өткізгіштерден жасалған жады микросхемалары, аналогтік-цифрлық түрлендіргіштер, цифрлық-аналогтік түрлендіргіштер, "сигналдарды өңдеу" үшін әзірленген электроптикалық немесе "оптикалық интегралды микросхемалар", пайдаланушы бағдарламалайтын далалық транзисторлардағы логикалық кілттердің матрицалары, пайдаланушы бағдарламалайтын далалық транзисторлардың логикалық матрицалары, жеке тапсырыс бойынша дайындалған, функциясы белгісіз не өндірушіге аталған интегралдық схемалар пайдаланылатын аппаратураларға бақылау функциялары таралатыны белгісіз интегралдық схемалар, жедел Фурье түрлендіру процессорлары, электрлік бағдарламаланатын үнемі есте сақтау қондырғылары (ЭБҮЕҚ), ультракүлгін өшірумен бағдарламаланатын немесе өз бетімен талғай алынатын (ӨТСЕҚ) статикалық есте сақтау қондырғылары:</w:t>
      </w:r>
    </w:p>
    <w:bookmarkEnd w:id="187"/>
    <w:p>
      <w:pPr>
        <w:spacing w:after="0"/>
        <w:ind w:left="0"/>
        <w:jc w:val="both"/>
      </w:pPr>
      <w:r>
        <w:rPr>
          <w:rFonts w:ascii="Times New Roman"/>
          <w:b w:val="false"/>
          <w:i w:val="false"/>
          <w:color w:val="000000"/>
          <w:sz w:val="28"/>
        </w:rPr>
        <w:t>
      а. Қоршаған ортаның 398 К (+125 0 С)-дан жоғары температурасында жұмысқа қабілетті;</w:t>
      </w:r>
    </w:p>
    <w:p>
      <w:pPr>
        <w:spacing w:after="0"/>
        <w:ind w:left="0"/>
        <w:jc w:val="both"/>
      </w:pPr>
      <w:r>
        <w:rPr>
          <w:rFonts w:ascii="Times New Roman"/>
          <w:b w:val="false"/>
          <w:i w:val="false"/>
          <w:color w:val="000000"/>
          <w:sz w:val="28"/>
        </w:rPr>
        <w:t xml:space="preserve">
      b. Қоршаған ортаның 218 К (-55 0 С)-дан жоғары температурада жұмысқа қабілетті;немесе </w:t>
      </w:r>
    </w:p>
    <w:p>
      <w:pPr>
        <w:spacing w:after="0"/>
        <w:ind w:left="0"/>
        <w:jc w:val="both"/>
      </w:pPr>
      <w:r>
        <w:rPr>
          <w:rFonts w:ascii="Times New Roman"/>
          <w:b w:val="false"/>
          <w:i w:val="false"/>
          <w:color w:val="000000"/>
          <w:sz w:val="28"/>
        </w:rPr>
        <w:t xml:space="preserve">
      с. Қоршаған ортаның 218 К (-55 0 С)-дан 398 К (+225 0 С)-қа дейінгі температуралар диапазонынан тыс температураларда жұмысқа қабілетті; </w:t>
      </w:r>
    </w:p>
    <w:p>
      <w:pPr>
        <w:spacing w:after="0"/>
        <w:ind w:left="0"/>
        <w:jc w:val="both"/>
      </w:pPr>
      <w:r>
        <w:rPr>
          <w:rFonts w:ascii="Times New Roman"/>
          <w:b w:val="false"/>
          <w:i w:val="false"/>
          <w:color w:val="000000"/>
          <w:sz w:val="28"/>
        </w:rPr>
        <w:t xml:space="preserve">
      Ескертпе: 3А001.а.2 тармақ азаматтық автомобильдер мен теміржол локомотивтеріне арналған интегралдық схемаларға қолданылмайды; </w:t>
      </w:r>
    </w:p>
    <w:bookmarkStart w:name="z191" w:id="188"/>
    <w:p>
      <w:pPr>
        <w:spacing w:after="0"/>
        <w:ind w:left="0"/>
        <w:jc w:val="both"/>
      </w:pPr>
      <w:r>
        <w:rPr>
          <w:rFonts w:ascii="Times New Roman"/>
          <w:b w:val="false"/>
          <w:i w:val="false"/>
          <w:color w:val="000000"/>
          <w:sz w:val="28"/>
        </w:rPr>
        <w:t xml:space="preserve">
      3. Төменде тізбеленген сипаттамалардың кез келгенін иеленетін "микропроцессорлық микросхемалар", "микрокомпьютерлік микросхемалар" және микробақылаушылардың микросхемалары: </w:t>
      </w:r>
    </w:p>
    <w:bookmarkEnd w:id="188"/>
    <w:p>
      <w:pPr>
        <w:spacing w:after="0"/>
        <w:ind w:left="0"/>
        <w:jc w:val="both"/>
      </w:pPr>
      <w:r>
        <w:rPr>
          <w:rFonts w:ascii="Times New Roman"/>
          <w:b w:val="false"/>
          <w:i w:val="false"/>
          <w:color w:val="000000"/>
          <w:sz w:val="28"/>
        </w:rPr>
        <w:t xml:space="preserve">
      Ескертпе: 3А001.а.3 тармақ цифрлық сигналдар процессорларын, цифрлық матрицалық процессорларды және цифрлық қосарлы процессорларды қамтиды. </w:t>
      </w:r>
    </w:p>
    <w:p>
      <w:pPr>
        <w:spacing w:after="0"/>
        <w:ind w:left="0"/>
        <w:jc w:val="both"/>
      </w:pPr>
      <w:r>
        <w:rPr>
          <w:rFonts w:ascii="Times New Roman"/>
          <w:b w:val="false"/>
          <w:i w:val="false"/>
          <w:color w:val="000000"/>
          <w:sz w:val="28"/>
        </w:rPr>
        <w:t>
      а. Қолданылмайды.</w:t>
      </w:r>
    </w:p>
    <w:p>
      <w:pPr>
        <w:spacing w:after="0"/>
        <w:ind w:left="0"/>
        <w:jc w:val="both"/>
      </w:pPr>
      <w:r>
        <w:rPr>
          <w:rFonts w:ascii="Times New Roman"/>
          <w:b w:val="false"/>
          <w:i w:val="false"/>
          <w:color w:val="000000"/>
          <w:sz w:val="28"/>
        </w:rPr>
        <w:t>
      b. Жартылай өткізгіш қосылыстарда дайындалған және 40 МГц-дан асатын тактілік жиілікте жұмыс істейді; немесе</w:t>
      </w:r>
    </w:p>
    <w:p>
      <w:pPr>
        <w:spacing w:after="0"/>
        <w:ind w:left="0"/>
        <w:jc w:val="both"/>
      </w:pPr>
      <w:r>
        <w:rPr>
          <w:rFonts w:ascii="Times New Roman"/>
          <w:b w:val="false"/>
          <w:i w:val="false"/>
          <w:color w:val="000000"/>
          <w:sz w:val="28"/>
        </w:rPr>
        <w:t xml:space="preserve">
      с. Деректерінің немесе командалардың бір шинадан артық немесе 150 Мбайт/с-тан жоғары беру жылдамдығымен ИС микропроцессорға параллельді" сыртқы аралық қосуға арналған дәйекті байланыс порты; </w:t>
      </w:r>
    </w:p>
    <w:p>
      <w:pPr>
        <w:spacing w:after="0"/>
        <w:ind w:left="0"/>
        <w:jc w:val="both"/>
      </w:pPr>
      <w:r>
        <w:rPr>
          <w:rFonts w:ascii="Times New Roman"/>
          <w:b w:val="false"/>
          <w:i w:val="false"/>
          <w:color w:val="000000"/>
          <w:sz w:val="28"/>
        </w:rPr>
        <w:t xml:space="preserve">
      4. Жартылай өткізгіш қосылыстарда әзірленген жады интегралды схемалары; </w:t>
      </w:r>
    </w:p>
    <w:bookmarkStart w:name="z192" w:id="189"/>
    <w:p>
      <w:pPr>
        <w:spacing w:after="0"/>
        <w:ind w:left="0"/>
        <w:jc w:val="both"/>
      </w:pPr>
      <w:r>
        <w:rPr>
          <w:rFonts w:ascii="Times New Roman"/>
          <w:b w:val="false"/>
          <w:i w:val="false"/>
          <w:color w:val="000000"/>
          <w:sz w:val="28"/>
        </w:rPr>
        <w:t xml:space="preserve">
      5. Ұқсас цифрлық және цифрлық-ұқсас түрлендіргіштерге арналған мыналар сияқты интегралды схемалар: </w:t>
      </w:r>
    </w:p>
    <w:bookmarkEnd w:id="189"/>
    <w:bookmarkStart w:name="z193" w:id="190"/>
    <w:p>
      <w:pPr>
        <w:spacing w:after="0"/>
        <w:ind w:left="0"/>
        <w:jc w:val="both"/>
      </w:pPr>
      <w:r>
        <w:rPr>
          <w:rFonts w:ascii="Times New Roman"/>
          <w:b w:val="false"/>
          <w:i w:val="false"/>
          <w:color w:val="000000"/>
          <w:sz w:val="28"/>
        </w:rPr>
        <w:t>
      а. Мынадай сипаттамалардың кез келгеніне ие ұқсас-цифрлық түрлендіргіштер:</w:t>
      </w:r>
    </w:p>
    <w:bookmarkEnd w:id="190"/>
    <w:p>
      <w:pPr>
        <w:spacing w:after="0"/>
        <w:ind w:left="0"/>
        <w:jc w:val="both"/>
      </w:pPr>
      <w:r>
        <w:rPr>
          <w:rFonts w:ascii="Times New Roman"/>
          <w:b w:val="false"/>
          <w:i w:val="false"/>
          <w:color w:val="000000"/>
          <w:sz w:val="28"/>
        </w:rPr>
        <w:t>
      Арнайы ескертпе: сондай-ақ 3А101 қараңыз.</w:t>
      </w:r>
    </w:p>
    <w:p>
      <w:pPr>
        <w:spacing w:after="0"/>
        <w:ind w:left="0"/>
        <w:jc w:val="both"/>
      </w:pPr>
      <w:r>
        <w:rPr>
          <w:rFonts w:ascii="Times New Roman"/>
          <w:b w:val="false"/>
          <w:i w:val="false"/>
          <w:color w:val="000000"/>
          <w:sz w:val="28"/>
        </w:rPr>
        <w:t>
      1. 10 бит немесе одан да артық шешу қабілеті, бірақ 12 бит-тен кем, шығыстағы жылдамдығы секундына 500 миллион сөзден артық;</w:t>
      </w:r>
    </w:p>
    <w:p>
      <w:pPr>
        <w:spacing w:after="0"/>
        <w:ind w:left="0"/>
        <w:jc w:val="both"/>
      </w:pPr>
      <w:r>
        <w:rPr>
          <w:rFonts w:ascii="Times New Roman"/>
          <w:b w:val="false"/>
          <w:i w:val="false"/>
          <w:color w:val="000000"/>
          <w:sz w:val="28"/>
        </w:rPr>
        <w:t xml:space="preserve">
      2. 12 бит немесе одан да артық шешу қабілеті, бірақ 14 бит-тен кем, шығыстағы жылдамдығы секундына 200 млн. сөзден артық. </w:t>
      </w:r>
    </w:p>
    <w:p>
      <w:pPr>
        <w:spacing w:after="0"/>
        <w:ind w:left="0"/>
        <w:jc w:val="both"/>
      </w:pPr>
      <w:r>
        <w:rPr>
          <w:rFonts w:ascii="Times New Roman"/>
          <w:b w:val="false"/>
          <w:i w:val="false"/>
          <w:color w:val="000000"/>
          <w:sz w:val="28"/>
        </w:rPr>
        <w:t xml:space="preserve">
      3. 14 бит немесе одан да артық шешу қабілеті, бірақ 16 бит-тен кем, шығысында жылдамдығы секундына 250 миллион сөзден астам; </w:t>
      </w:r>
    </w:p>
    <w:p>
      <w:pPr>
        <w:spacing w:after="0"/>
        <w:ind w:left="0"/>
        <w:jc w:val="both"/>
      </w:pPr>
      <w:r>
        <w:rPr>
          <w:rFonts w:ascii="Times New Roman"/>
          <w:b w:val="false"/>
          <w:i w:val="false"/>
          <w:color w:val="000000"/>
          <w:sz w:val="28"/>
        </w:rPr>
        <w:t>
      4. 16 бит немесе одан да артық шешу қабілеті, шығыстағы жылдамдығы секундына 65 млн. сөзден артық.</w:t>
      </w:r>
    </w:p>
    <w:p>
      <w:pPr>
        <w:spacing w:after="0"/>
        <w:ind w:left="0"/>
        <w:jc w:val="both"/>
      </w:pPr>
      <w:r>
        <w:rPr>
          <w:rFonts w:ascii="Times New Roman"/>
          <w:b w:val="false"/>
          <w:i w:val="false"/>
          <w:color w:val="000000"/>
          <w:sz w:val="28"/>
        </w:rPr>
        <w:t xml:space="preserve">
      b. Шешу қабілеті 12 бит және одан да жоғары және "орныққан режимге шығу уақыты" 10 нс-тен кем цифрлық-ұқсас түрлендіргіштер; </w:t>
      </w:r>
    </w:p>
    <w:bookmarkStart w:name="z194" w:id="191"/>
    <w:p>
      <w:pPr>
        <w:spacing w:after="0"/>
        <w:ind w:left="0"/>
        <w:jc w:val="both"/>
      </w:pPr>
      <w:r>
        <w:rPr>
          <w:rFonts w:ascii="Times New Roman"/>
          <w:b w:val="false"/>
          <w:i w:val="false"/>
          <w:color w:val="000000"/>
          <w:sz w:val="28"/>
        </w:rPr>
        <w:t>
      Техникалық ескертпелер:</w:t>
      </w:r>
    </w:p>
    <w:bookmarkEnd w:id="191"/>
    <w:p>
      <w:pPr>
        <w:spacing w:after="0"/>
        <w:ind w:left="0"/>
        <w:jc w:val="both"/>
      </w:pPr>
      <w:r>
        <w:rPr>
          <w:rFonts w:ascii="Times New Roman"/>
          <w:b w:val="false"/>
          <w:i w:val="false"/>
          <w:color w:val="000000"/>
          <w:sz w:val="28"/>
        </w:rPr>
        <w:t xml:space="preserve">
      1. Шешу қабілеті n бит 2 деңгейге дейінгі n кванттеуге сәйкес келеді; </w:t>
      </w:r>
    </w:p>
    <w:p>
      <w:pPr>
        <w:spacing w:after="0"/>
        <w:ind w:left="0"/>
        <w:jc w:val="both"/>
      </w:pPr>
      <w:r>
        <w:rPr>
          <w:rFonts w:ascii="Times New Roman"/>
          <w:b w:val="false"/>
          <w:i w:val="false"/>
          <w:color w:val="000000"/>
          <w:sz w:val="28"/>
        </w:rPr>
        <w:t xml:space="preserve">
      2. "Түрленудің толық уақыты" сынама алудың жылдамдығына кері ретінде айқындалады. </w:t>
      </w:r>
    </w:p>
    <w:bookmarkStart w:name="z195" w:id="192"/>
    <w:p>
      <w:pPr>
        <w:spacing w:after="0"/>
        <w:ind w:left="0"/>
        <w:jc w:val="both"/>
      </w:pPr>
      <w:r>
        <w:rPr>
          <w:rFonts w:ascii="Times New Roman"/>
          <w:b w:val="false"/>
          <w:i w:val="false"/>
          <w:color w:val="000000"/>
          <w:sz w:val="28"/>
        </w:rPr>
        <w:t xml:space="preserve">
      6. Бір мезгілде барлық тізбеленген құрауыштарға ие, "сигналдарды өңдеуге" арналған "электрондық-оптикалық" және "оптикалық интегралды схемалар": </w:t>
      </w:r>
    </w:p>
    <w:bookmarkEnd w:id="192"/>
    <w:p>
      <w:pPr>
        <w:spacing w:after="0"/>
        <w:ind w:left="0"/>
        <w:jc w:val="both"/>
      </w:pPr>
      <w:r>
        <w:rPr>
          <w:rFonts w:ascii="Times New Roman"/>
          <w:b w:val="false"/>
          <w:i w:val="false"/>
          <w:color w:val="000000"/>
          <w:sz w:val="28"/>
        </w:rPr>
        <w:t xml:space="preserve">
      а. Бір ішкі "лазерлі" диод немесе одан астам; </w:t>
      </w:r>
    </w:p>
    <w:p>
      <w:pPr>
        <w:spacing w:after="0"/>
        <w:ind w:left="0"/>
        <w:jc w:val="both"/>
      </w:pPr>
      <w:r>
        <w:rPr>
          <w:rFonts w:ascii="Times New Roman"/>
          <w:b w:val="false"/>
          <w:i w:val="false"/>
          <w:color w:val="000000"/>
          <w:sz w:val="28"/>
        </w:rPr>
        <w:t xml:space="preserve">
      b. Бір ішкі жарық сезгіш элемент немесе одан астам; және </w:t>
      </w:r>
    </w:p>
    <w:p>
      <w:pPr>
        <w:spacing w:after="0"/>
        <w:ind w:left="0"/>
        <w:jc w:val="both"/>
      </w:pPr>
      <w:r>
        <w:rPr>
          <w:rFonts w:ascii="Times New Roman"/>
          <w:b w:val="false"/>
          <w:i w:val="false"/>
          <w:color w:val="000000"/>
          <w:sz w:val="28"/>
        </w:rPr>
        <w:t xml:space="preserve">
      с. Оптикалық толқын жүргізгіштер; </w:t>
      </w:r>
    </w:p>
    <w:bookmarkStart w:name="z196" w:id="193"/>
    <w:p>
      <w:pPr>
        <w:spacing w:after="0"/>
        <w:ind w:left="0"/>
        <w:jc w:val="both"/>
      </w:pPr>
      <w:r>
        <w:rPr>
          <w:rFonts w:ascii="Times New Roman"/>
          <w:b w:val="false"/>
          <w:i w:val="false"/>
          <w:color w:val="000000"/>
          <w:sz w:val="28"/>
        </w:rPr>
        <w:t xml:space="preserve">
      7. Мынадай сипаттамалардың кез келгенін иеленетін пайдаланушы бағдарламалайтын логикалық қондырғылар: </w:t>
      </w:r>
    </w:p>
    <w:bookmarkEnd w:id="193"/>
    <w:p>
      <w:pPr>
        <w:spacing w:after="0"/>
        <w:ind w:left="0"/>
        <w:jc w:val="both"/>
      </w:pPr>
      <w:r>
        <w:rPr>
          <w:rFonts w:ascii="Times New Roman"/>
          <w:b w:val="false"/>
          <w:i w:val="false"/>
          <w:color w:val="000000"/>
          <w:sz w:val="28"/>
        </w:rPr>
        <w:t xml:space="preserve">
      а. Шығындардың (винтельдердің) балама саны 30 000 астам (екі кіріске есептегенде); </w:t>
      </w:r>
    </w:p>
    <w:p>
      <w:pPr>
        <w:spacing w:after="0"/>
        <w:ind w:left="0"/>
        <w:jc w:val="both"/>
      </w:pPr>
      <w:r>
        <w:rPr>
          <w:rFonts w:ascii="Times New Roman"/>
          <w:b w:val="false"/>
          <w:i w:val="false"/>
          <w:color w:val="000000"/>
          <w:sz w:val="28"/>
        </w:rPr>
        <w:t xml:space="preserve">
      b. Негізгі логикалық элементтің "типтік кідіру" уақыты 0,1 нс-тен аз; немесе </w:t>
      </w:r>
    </w:p>
    <w:p>
      <w:pPr>
        <w:spacing w:after="0"/>
        <w:ind w:left="0"/>
        <w:jc w:val="both"/>
      </w:pPr>
      <w:r>
        <w:rPr>
          <w:rFonts w:ascii="Times New Roman"/>
          <w:b w:val="false"/>
          <w:i w:val="false"/>
          <w:color w:val="000000"/>
          <w:sz w:val="28"/>
        </w:rPr>
        <w:t xml:space="preserve">
      с. Қосу жиілігі 133 МГц-ден асады; </w:t>
      </w:r>
    </w:p>
    <w:bookmarkStart w:name="z197" w:id="194"/>
    <w:p>
      <w:pPr>
        <w:spacing w:after="0"/>
        <w:ind w:left="0"/>
        <w:jc w:val="both"/>
      </w:pPr>
      <w:r>
        <w:rPr>
          <w:rFonts w:ascii="Times New Roman"/>
          <w:b w:val="false"/>
          <w:i w:val="false"/>
          <w:color w:val="000000"/>
          <w:sz w:val="28"/>
        </w:rPr>
        <w:t xml:space="preserve">
      Ескертпе: 3А001.а.7-тармақ мыналарды қамтиды: </w:t>
      </w:r>
    </w:p>
    <w:bookmarkEnd w:id="194"/>
    <w:p>
      <w:pPr>
        <w:spacing w:after="0"/>
        <w:ind w:left="0"/>
        <w:jc w:val="both"/>
      </w:pPr>
      <w:r>
        <w:rPr>
          <w:rFonts w:ascii="Times New Roman"/>
          <w:b w:val="false"/>
          <w:i w:val="false"/>
          <w:color w:val="000000"/>
          <w:sz w:val="28"/>
        </w:rPr>
        <w:t>
      а. Қарапайым бағдарламалық логикалық қондырғылар</w:t>
      </w:r>
    </w:p>
    <w:p>
      <w:pPr>
        <w:spacing w:after="0"/>
        <w:ind w:left="0"/>
        <w:jc w:val="both"/>
      </w:pPr>
      <w:r>
        <w:rPr>
          <w:rFonts w:ascii="Times New Roman"/>
          <w:b w:val="false"/>
          <w:i w:val="false"/>
          <w:color w:val="000000"/>
          <w:sz w:val="28"/>
        </w:rPr>
        <w:t>
      b. Күрделі бағдарламалық логикалық қондырғылар</w:t>
      </w:r>
    </w:p>
    <w:p>
      <w:pPr>
        <w:spacing w:after="0"/>
        <w:ind w:left="0"/>
        <w:jc w:val="both"/>
      </w:pPr>
      <w:r>
        <w:rPr>
          <w:rFonts w:ascii="Times New Roman"/>
          <w:b w:val="false"/>
          <w:i w:val="false"/>
          <w:color w:val="000000"/>
          <w:sz w:val="28"/>
        </w:rPr>
        <w:t xml:space="preserve">
      с. Далалық транзисторлардағы логикалық кілттердің бағдарламаланатын матрицалары </w:t>
      </w:r>
    </w:p>
    <w:p>
      <w:pPr>
        <w:spacing w:after="0"/>
        <w:ind w:left="0"/>
        <w:jc w:val="both"/>
      </w:pPr>
      <w:r>
        <w:rPr>
          <w:rFonts w:ascii="Times New Roman"/>
          <w:b w:val="false"/>
          <w:i w:val="false"/>
          <w:color w:val="000000"/>
          <w:sz w:val="28"/>
        </w:rPr>
        <w:t xml:space="preserve">
      d. Далалық транзисторлардағы бағдарламаланатын логикалық матрицалар </w:t>
      </w:r>
    </w:p>
    <w:p>
      <w:pPr>
        <w:spacing w:after="0"/>
        <w:ind w:left="0"/>
        <w:jc w:val="both"/>
      </w:pPr>
      <w:r>
        <w:rPr>
          <w:rFonts w:ascii="Times New Roman"/>
          <w:b w:val="false"/>
          <w:i w:val="false"/>
          <w:color w:val="000000"/>
          <w:sz w:val="28"/>
        </w:rPr>
        <w:t xml:space="preserve">
      е. Бағдарламалық қосқыштар </w:t>
      </w:r>
    </w:p>
    <w:p>
      <w:pPr>
        <w:spacing w:after="0"/>
        <w:ind w:left="0"/>
        <w:jc w:val="both"/>
      </w:pPr>
      <w:r>
        <w:rPr>
          <w:rFonts w:ascii="Times New Roman"/>
          <w:b w:val="false"/>
          <w:i w:val="false"/>
          <w:color w:val="000000"/>
          <w:sz w:val="28"/>
        </w:rPr>
        <w:t xml:space="preserve">
      Арнайы ескертпе: Далалық транзисторлардағы бағдарламаланатын логикалық қондырғылар, сондай-ақ далалық транзисторлардағы логикалық кілттердің бағдарламаланатын матрицалары немесе далалық транзисторлардағы бағдарламаланатын логикалық матрицалар ретінде белгілі </w:t>
      </w:r>
    </w:p>
    <w:p>
      <w:pPr>
        <w:spacing w:after="0"/>
        <w:ind w:left="0"/>
        <w:jc w:val="both"/>
      </w:pPr>
      <w:r>
        <w:rPr>
          <w:rFonts w:ascii="Times New Roman"/>
          <w:b w:val="false"/>
          <w:i w:val="false"/>
          <w:color w:val="000000"/>
          <w:sz w:val="28"/>
        </w:rPr>
        <w:t xml:space="preserve">
      8. Қолданылмайды; </w:t>
      </w:r>
    </w:p>
    <w:p>
      <w:pPr>
        <w:spacing w:after="0"/>
        <w:ind w:left="0"/>
        <w:jc w:val="both"/>
      </w:pPr>
      <w:r>
        <w:rPr>
          <w:rFonts w:ascii="Times New Roman"/>
          <w:b w:val="false"/>
          <w:i w:val="false"/>
          <w:color w:val="000000"/>
          <w:sz w:val="28"/>
        </w:rPr>
        <w:t>
      9. Нейронды желілерге арналған интегралды схемалар;</w:t>
      </w:r>
    </w:p>
    <w:bookmarkStart w:name="z198" w:id="195"/>
    <w:p>
      <w:pPr>
        <w:spacing w:after="0"/>
        <w:ind w:left="0"/>
        <w:jc w:val="both"/>
      </w:pPr>
      <w:r>
        <w:rPr>
          <w:rFonts w:ascii="Times New Roman"/>
          <w:b w:val="false"/>
          <w:i w:val="false"/>
          <w:color w:val="000000"/>
          <w:sz w:val="28"/>
        </w:rPr>
        <w:t xml:space="preserve">
      10. Мынадай сипаттамалардың кез келгенін иеленетін, жеке тапсырыс бойынша дайындалған, функциясы белгісіз не өндірушіге аталған интегралдық схемалар пайдаланылатын аппаратуралардың бақылау функциялары белгісіз интегралдық схемалар: </w:t>
      </w:r>
    </w:p>
    <w:bookmarkEnd w:id="195"/>
    <w:p>
      <w:pPr>
        <w:spacing w:after="0"/>
        <w:ind w:left="0"/>
        <w:jc w:val="both"/>
      </w:pPr>
      <w:r>
        <w:rPr>
          <w:rFonts w:ascii="Times New Roman"/>
          <w:b w:val="false"/>
          <w:i w:val="false"/>
          <w:color w:val="000000"/>
          <w:sz w:val="28"/>
        </w:rPr>
        <w:t xml:space="preserve">
      а. 1000 шығарғыштан жоғары; </w:t>
      </w:r>
    </w:p>
    <w:p>
      <w:pPr>
        <w:spacing w:after="0"/>
        <w:ind w:left="0"/>
        <w:jc w:val="both"/>
      </w:pPr>
      <w:r>
        <w:rPr>
          <w:rFonts w:ascii="Times New Roman"/>
          <w:b w:val="false"/>
          <w:i w:val="false"/>
          <w:color w:val="000000"/>
          <w:sz w:val="28"/>
        </w:rPr>
        <w:t xml:space="preserve">
      b. Элементтің үлгілік "кідіру уақыты" 0,1 нс-тен аз; немесе </w:t>
      </w:r>
    </w:p>
    <w:p>
      <w:pPr>
        <w:spacing w:after="0"/>
        <w:ind w:left="0"/>
        <w:jc w:val="both"/>
      </w:pPr>
      <w:r>
        <w:rPr>
          <w:rFonts w:ascii="Times New Roman"/>
          <w:b w:val="false"/>
          <w:i w:val="false"/>
          <w:color w:val="000000"/>
          <w:sz w:val="28"/>
        </w:rPr>
        <w:t xml:space="preserve">
      с. Жұмыс жиілігі 3 ГГц-ден асады; </w:t>
      </w:r>
    </w:p>
    <w:bookmarkStart w:name="z199" w:id="196"/>
    <w:p>
      <w:pPr>
        <w:spacing w:after="0"/>
        <w:ind w:left="0"/>
        <w:jc w:val="both"/>
      </w:pPr>
      <w:r>
        <w:rPr>
          <w:rFonts w:ascii="Times New Roman"/>
          <w:b w:val="false"/>
          <w:i w:val="false"/>
          <w:color w:val="000000"/>
          <w:sz w:val="28"/>
        </w:rPr>
        <w:t xml:space="preserve">
      11. 3А001.а.3-дан бастап 3А001.а.10 және 3А001.а.12-ге қоса алғандағы тармақтарда көрсетілгендерден айырмасы бар, қандай да бір жартылай өткізгіш қосылыстардың негізінде жасалған және мынадай сипаттамалардың кез келгенін иеленетін сандық интегралды схемалар: </w:t>
      </w:r>
    </w:p>
    <w:bookmarkEnd w:id="196"/>
    <w:p>
      <w:pPr>
        <w:spacing w:after="0"/>
        <w:ind w:left="0"/>
        <w:jc w:val="both"/>
      </w:pPr>
      <w:r>
        <w:rPr>
          <w:rFonts w:ascii="Times New Roman"/>
          <w:b w:val="false"/>
          <w:i w:val="false"/>
          <w:color w:val="000000"/>
          <w:sz w:val="28"/>
        </w:rPr>
        <w:t xml:space="preserve">
      а. Вентильдердің балама саны 3 000 астам (екі кіріске есептегенде); және </w:t>
      </w:r>
    </w:p>
    <w:p>
      <w:pPr>
        <w:spacing w:after="0"/>
        <w:ind w:left="0"/>
        <w:jc w:val="both"/>
      </w:pPr>
      <w:r>
        <w:rPr>
          <w:rFonts w:ascii="Times New Roman"/>
          <w:b w:val="false"/>
          <w:i w:val="false"/>
          <w:color w:val="000000"/>
          <w:sz w:val="28"/>
        </w:rPr>
        <w:t xml:space="preserve">
      b. Қосу жиілігі 1,2 ГГц-ден асады; </w:t>
      </w:r>
    </w:p>
    <w:p>
      <w:pPr>
        <w:spacing w:after="0"/>
        <w:ind w:left="0"/>
        <w:jc w:val="both"/>
      </w:pPr>
      <w:r>
        <w:rPr>
          <w:rFonts w:ascii="Times New Roman"/>
          <w:b w:val="false"/>
          <w:i w:val="false"/>
          <w:color w:val="000000"/>
          <w:sz w:val="28"/>
        </w:rPr>
        <w:t>
      12. Фурье жылдам түрлендіру процессорлары, N-нүктесінен жылдам Фурье түрленуін N lоg&gt;2-ден кем емес N / 20 480 мс-тан төмен есептеу уақытына ие, мұндағы N - нүктелер саны;</w:t>
      </w:r>
    </w:p>
    <w:bookmarkStart w:name="z200" w:id="197"/>
    <w:p>
      <w:pPr>
        <w:spacing w:after="0"/>
        <w:ind w:left="0"/>
        <w:jc w:val="both"/>
      </w:pPr>
      <w:r>
        <w:rPr>
          <w:rFonts w:ascii="Times New Roman"/>
          <w:b w:val="false"/>
          <w:i w:val="false"/>
          <w:color w:val="000000"/>
          <w:sz w:val="28"/>
        </w:rPr>
        <w:t xml:space="preserve">
      Техникалық ескертпе: </w:t>
      </w:r>
    </w:p>
    <w:bookmarkEnd w:id="197"/>
    <w:p>
      <w:pPr>
        <w:spacing w:after="0"/>
        <w:ind w:left="0"/>
        <w:jc w:val="both"/>
      </w:pPr>
      <w:r>
        <w:rPr>
          <w:rFonts w:ascii="Times New Roman"/>
          <w:b w:val="false"/>
          <w:i w:val="false"/>
          <w:color w:val="000000"/>
          <w:sz w:val="28"/>
        </w:rPr>
        <w:t xml:space="preserve">
      N 1024 нүктеге тең болған жағдайда, 3А001.а.12 тармағында көрсетілген формула кешенді 1024 нүктелі 500 us Фурье тез түрлендіруі орындалуының есептік уақытын береді; </w:t>
      </w:r>
    </w:p>
    <w:bookmarkStart w:name="z201" w:id="198"/>
    <w:p>
      <w:pPr>
        <w:spacing w:after="0"/>
        <w:ind w:left="0"/>
        <w:jc w:val="both"/>
      </w:pPr>
      <w:r>
        <w:rPr>
          <w:rFonts w:ascii="Times New Roman"/>
          <w:b w:val="false"/>
          <w:i w:val="false"/>
          <w:color w:val="000000"/>
          <w:sz w:val="28"/>
        </w:rPr>
        <w:t>
      b. Микротолқын немесе миллиметр ауқымындағы өнімдер, мыналар сияқты:</w:t>
      </w:r>
    </w:p>
    <w:bookmarkEnd w:id="198"/>
    <w:bookmarkStart w:name="z202" w:id="199"/>
    <w:p>
      <w:pPr>
        <w:spacing w:after="0"/>
        <w:ind w:left="0"/>
        <w:jc w:val="both"/>
      </w:pPr>
      <w:r>
        <w:rPr>
          <w:rFonts w:ascii="Times New Roman"/>
          <w:b w:val="false"/>
          <w:i w:val="false"/>
          <w:color w:val="000000"/>
          <w:sz w:val="28"/>
        </w:rPr>
        <w:t xml:space="preserve">
      1. Төменде тізбеленген электронды вакуумдық лампалар мен катодтар: </w:t>
      </w:r>
    </w:p>
    <w:bookmarkEnd w:id="199"/>
    <w:bookmarkStart w:name="z203" w:id="200"/>
    <w:p>
      <w:pPr>
        <w:spacing w:after="0"/>
        <w:ind w:left="0"/>
        <w:jc w:val="both"/>
      </w:pPr>
      <w:r>
        <w:rPr>
          <w:rFonts w:ascii="Times New Roman"/>
          <w:b w:val="false"/>
          <w:i w:val="false"/>
          <w:color w:val="000000"/>
          <w:sz w:val="28"/>
        </w:rPr>
        <w:t xml:space="preserve">
      1-ескертпе: 3А001.b.1 тармақ мынадай сипаттамаларға ие, кез келген жиілікте жұмыс істеу үшін жасалған немесе жобаланған лампаларды бақыламайды: </w:t>
      </w:r>
    </w:p>
    <w:bookmarkEnd w:id="200"/>
    <w:p>
      <w:pPr>
        <w:spacing w:after="0"/>
        <w:ind w:left="0"/>
        <w:jc w:val="both"/>
      </w:pPr>
      <w:r>
        <w:rPr>
          <w:rFonts w:ascii="Times New Roman"/>
          <w:b w:val="false"/>
          <w:i w:val="false"/>
          <w:color w:val="000000"/>
          <w:sz w:val="28"/>
        </w:rPr>
        <w:t xml:space="preserve">
      а. 31,8 ГГц-ден аспайды; және </w:t>
      </w:r>
    </w:p>
    <w:p>
      <w:pPr>
        <w:spacing w:after="0"/>
        <w:ind w:left="0"/>
        <w:jc w:val="both"/>
      </w:pPr>
      <w:r>
        <w:rPr>
          <w:rFonts w:ascii="Times New Roman"/>
          <w:b w:val="false"/>
          <w:i w:val="false"/>
          <w:color w:val="000000"/>
          <w:sz w:val="28"/>
        </w:rPr>
        <w:t xml:space="preserve">
      b. Халықаралық Телекоммуникация Одағы радиокоммуникациялық қызмет саласы үшін таратады, бірақ радиолық табу үшін емес. </w:t>
      </w:r>
    </w:p>
    <w:bookmarkStart w:name="z204" w:id="201"/>
    <w:p>
      <w:pPr>
        <w:spacing w:after="0"/>
        <w:ind w:left="0"/>
        <w:jc w:val="both"/>
      </w:pPr>
      <w:r>
        <w:rPr>
          <w:rFonts w:ascii="Times New Roman"/>
          <w:b w:val="false"/>
          <w:i w:val="false"/>
          <w:color w:val="000000"/>
          <w:sz w:val="28"/>
        </w:rPr>
        <w:t xml:space="preserve">
      2-ескертпе: 3А001.b.1 тармақ мынадай сипаттамалардың бәріне ие, "ғарышта қолдануға арналмаған" лампаларды бақыламайды: </w:t>
      </w:r>
    </w:p>
    <w:bookmarkEnd w:id="201"/>
    <w:p>
      <w:pPr>
        <w:spacing w:after="0"/>
        <w:ind w:left="0"/>
        <w:jc w:val="both"/>
      </w:pPr>
      <w:r>
        <w:rPr>
          <w:rFonts w:ascii="Times New Roman"/>
          <w:b w:val="false"/>
          <w:i w:val="false"/>
          <w:color w:val="000000"/>
          <w:sz w:val="28"/>
        </w:rPr>
        <w:t xml:space="preserve">
      а. Орташа шығу қуаты 50 Вт-ға тең немесе одан аз; және </w:t>
      </w:r>
    </w:p>
    <w:bookmarkStart w:name="z205" w:id="202"/>
    <w:p>
      <w:pPr>
        <w:spacing w:after="0"/>
        <w:ind w:left="0"/>
        <w:jc w:val="both"/>
      </w:pPr>
      <w:r>
        <w:rPr>
          <w:rFonts w:ascii="Times New Roman"/>
          <w:b w:val="false"/>
          <w:i w:val="false"/>
          <w:color w:val="000000"/>
          <w:sz w:val="28"/>
        </w:rPr>
        <w:t xml:space="preserve">
      b. мынадай сипаттамалардың бәріне жауап беретін, кез келген жиілікте жұмыс істеу үшін жасалған немесе жобаланған: </w:t>
      </w:r>
    </w:p>
    <w:bookmarkEnd w:id="202"/>
    <w:p>
      <w:pPr>
        <w:spacing w:after="0"/>
        <w:ind w:left="0"/>
        <w:jc w:val="both"/>
      </w:pPr>
      <w:r>
        <w:rPr>
          <w:rFonts w:ascii="Times New Roman"/>
          <w:b w:val="false"/>
          <w:i w:val="false"/>
          <w:color w:val="000000"/>
          <w:sz w:val="28"/>
        </w:rPr>
        <w:t xml:space="preserve">
      1. 31,8 ГГц-ден жоғары, бірақ 43,5 ГГц-дан аспайды; және </w:t>
      </w:r>
    </w:p>
    <w:p>
      <w:pPr>
        <w:spacing w:after="0"/>
        <w:ind w:left="0"/>
        <w:jc w:val="both"/>
      </w:pPr>
      <w:r>
        <w:rPr>
          <w:rFonts w:ascii="Times New Roman"/>
          <w:b w:val="false"/>
          <w:i w:val="false"/>
          <w:color w:val="000000"/>
          <w:sz w:val="28"/>
        </w:rPr>
        <w:t xml:space="preserve">
      2. Халықаралық Телекоммуникация Одағы радиокоммуникациялық қызмет саласы үшін таратады, бірақ радиолық табу үшін емес. </w:t>
      </w:r>
    </w:p>
    <w:bookmarkStart w:name="z206" w:id="203"/>
    <w:p>
      <w:pPr>
        <w:spacing w:after="0"/>
        <w:ind w:left="0"/>
        <w:jc w:val="both"/>
      </w:pPr>
      <w:r>
        <w:rPr>
          <w:rFonts w:ascii="Times New Roman"/>
          <w:b w:val="false"/>
          <w:i w:val="false"/>
          <w:color w:val="000000"/>
          <w:sz w:val="28"/>
        </w:rPr>
        <w:t xml:space="preserve">
      а. Мыналар сияқты импульстің немесе үздіксіз әрекеттің жүгіретін толқындар лампасы: </w:t>
      </w:r>
    </w:p>
    <w:bookmarkEnd w:id="203"/>
    <w:p>
      <w:pPr>
        <w:spacing w:after="0"/>
        <w:ind w:left="0"/>
        <w:jc w:val="both"/>
      </w:pPr>
      <w:r>
        <w:rPr>
          <w:rFonts w:ascii="Times New Roman"/>
          <w:b w:val="false"/>
          <w:i w:val="false"/>
          <w:color w:val="000000"/>
          <w:sz w:val="28"/>
        </w:rPr>
        <w:t xml:space="preserve">
      1. 31 ГГц-ден асатын жиіліктерде жұмыс істейді; </w:t>
      </w:r>
    </w:p>
    <w:p>
      <w:pPr>
        <w:spacing w:after="0"/>
        <w:ind w:left="0"/>
        <w:jc w:val="both"/>
      </w:pPr>
      <w:r>
        <w:rPr>
          <w:rFonts w:ascii="Times New Roman"/>
          <w:b w:val="false"/>
          <w:i w:val="false"/>
          <w:color w:val="000000"/>
          <w:sz w:val="28"/>
        </w:rPr>
        <w:t xml:space="preserve">
      2. Қосылғаннан бастап лампаның 3с-тен кем емес шекті радиожиілікті қуатына шыққанға дейінгі уақытты катодтың қыздыру элементі бар; </w:t>
      </w:r>
    </w:p>
    <w:p>
      <w:pPr>
        <w:spacing w:after="0"/>
        <w:ind w:left="0"/>
        <w:jc w:val="both"/>
      </w:pPr>
      <w:r>
        <w:rPr>
          <w:rFonts w:ascii="Times New Roman"/>
          <w:b w:val="false"/>
          <w:i w:val="false"/>
          <w:color w:val="000000"/>
          <w:sz w:val="28"/>
        </w:rPr>
        <w:t xml:space="preserve">
      3. Резонаторлармен ұштастырылған лампалар немесе жиілігі "жиілік белдеуінің бір сәттік ені" жиілігі 7%-ынан жоғары немесе қуатының шыңы 2,5 кВт-ден асатын олардың модификациялары; </w:t>
      </w:r>
    </w:p>
    <w:bookmarkStart w:name="z207" w:id="204"/>
    <w:p>
      <w:pPr>
        <w:spacing w:after="0"/>
        <w:ind w:left="0"/>
        <w:jc w:val="both"/>
      </w:pPr>
      <w:r>
        <w:rPr>
          <w:rFonts w:ascii="Times New Roman"/>
          <w:b w:val="false"/>
          <w:i w:val="false"/>
          <w:color w:val="000000"/>
          <w:sz w:val="28"/>
        </w:rPr>
        <w:t xml:space="preserve">
      4. Мынадай сипаттамалардың кез келгеніне ие спиральды лампалар немесе олардың модификациялары: </w:t>
      </w:r>
    </w:p>
    <w:bookmarkEnd w:id="204"/>
    <w:p>
      <w:pPr>
        <w:spacing w:after="0"/>
        <w:ind w:left="0"/>
        <w:jc w:val="both"/>
      </w:pPr>
      <w:r>
        <w:rPr>
          <w:rFonts w:ascii="Times New Roman"/>
          <w:b w:val="false"/>
          <w:i w:val="false"/>
          <w:color w:val="000000"/>
          <w:sz w:val="28"/>
        </w:rPr>
        <w:t xml:space="preserve">
      а. "Жиілік белдеуінің сәттік ені" октавадан астам немесе одан кем және шығаратын орташа қуаты (кВт-де) жұмыс жиілігіне (ГТц-де) 0,5-тен астам; немесе </w:t>
      </w:r>
    </w:p>
    <w:p>
      <w:pPr>
        <w:spacing w:after="0"/>
        <w:ind w:left="0"/>
        <w:jc w:val="both"/>
      </w:pPr>
      <w:r>
        <w:rPr>
          <w:rFonts w:ascii="Times New Roman"/>
          <w:b w:val="false"/>
          <w:i w:val="false"/>
          <w:color w:val="000000"/>
          <w:sz w:val="28"/>
        </w:rPr>
        <w:t xml:space="preserve">
      b. "Жиілік белдеуінің сәттік ені" бір октаваға тең немесе одан кем және шығаратын орташа қуаты (кВт-де) жұмыс жиілігіне (ГГц-де) 1-ден астам; </w:t>
      </w:r>
    </w:p>
    <w:p>
      <w:pPr>
        <w:spacing w:after="0"/>
        <w:ind w:left="0"/>
        <w:jc w:val="both"/>
      </w:pPr>
      <w:r>
        <w:rPr>
          <w:rFonts w:ascii="Times New Roman"/>
          <w:b w:val="false"/>
          <w:i w:val="false"/>
          <w:color w:val="000000"/>
          <w:sz w:val="28"/>
        </w:rPr>
        <w:t xml:space="preserve">
      с. "Ғарышта қолдану үшін жарамды"; </w:t>
      </w:r>
    </w:p>
    <w:p>
      <w:pPr>
        <w:spacing w:after="0"/>
        <w:ind w:left="0"/>
        <w:jc w:val="both"/>
      </w:pPr>
      <w:r>
        <w:rPr>
          <w:rFonts w:ascii="Times New Roman"/>
          <w:b w:val="false"/>
          <w:i w:val="false"/>
          <w:color w:val="000000"/>
          <w:sz w:val="28"/>
        </w:rPr>
        <w:t xml:space="preserve">
      b. Күшейту коэффициенті 17 дБ-дан астам магнетрондық үлгідегі күшейткіш лампалар; </w:t>
      </w:r>
    </w:p>
    <w:p>
      <w:pPr>
        <w:spacing w:after="0"/>
        <w:ind w:left="0"/>
        <w:jc w:val="both"/>
      </w:pPr>
      <w:r>
        <w:rPr>
          <w:rFonts w:ascii="Times New Roman"/>
          <w:b w:val="false"/>
          <w:i w:val="false"/>
          <w:color w:val="000000"/>
          <w:sz w:val="28"/>
        </w:rPr>
        <w:t>
      с. Үздіксіз эмиссия кезіндегі және жұмыс істеудің штаттық жағдайларында токтың 5 А/кв.см-ден асатын тығыздығын қамтамасыз ететін, электрондық лампалар үшін әзірленген, импренирленген катодтар.</w:t>
      </w:r>
    </w:p>
    <w:bookmarkStart w:name="z208" w:id="205"/>
    <w:p>
      <w:pPr>
        <w:spacing w:after="0"/>
        <w:ind w:left="0"/>
        <w:jc w:val="both"/>
      </w:pPr>
      <w:r>
        <w:rPr>
          <w:rFonts w:ascii="Times New Roman"/>
          <w:b w:val="false"/>
          <w:i w:val="false"/>
          <w:color w:val="000000"/>
          <w:sz w:val="28"/>
        </w:rPr>
        <w:t xml:space="preserve">
      2. Мынадай сипаттамалардың екеуіне де ие монолитті микротолқынды интегралды схемалар (ММИС): </w:t>
      </w:r>
    </w:p>
    <w:bookmarkEnd w:id="205"/>
    <w:p>
      <w:pPr>
        <w:spacing w:after="0"/>
        <w:ind w:left="0"/>
        <w:jc w:val="both"/>
      </w:pPr>
      <w:r>
        <w:rPr>
          <w:rFonts w:ascii="Times New Roman"/>
          <w:b w:val="false"/>
          <w:i w:val="false"/>
          <w:color w:val="000000"/>
          <w:sz w:val="28"/>
        </w:rPr>
        <w:t xml:space="preserve">
      а. 3,2 ГГц-ден жоғары 6 ГГЦ-ге дейінгі мен оны қоса алғандағы жиіліктерде жұмыс істеуге есептелген және "жиілік белдеуінің салыстырмалы ені" 15%-тен жоғары болғандағы орташа шығу қуаты 4 Вт (36 dBm)-нен жоғары; </w:t>
      </w:r>
    </w:p>
    <w:p>
      <w:pPr>
        <w:spacing w:after="0"/>
        <w:ind w:left="0"/>
        <w:jc w:val="both"/>
      </w:pPr>
      <w:r>
        <w:rPr>
          <w:rFonts w:ascii="Times New Roman"/>
          <w:b w:val="false"/>
          <w:i w:val="false"/>
          <w:color w:val="000000"/>
          <w:sz w:val="28"/>
        </w:rPr>
        <w:t xml:space="preserve">
      b. 6 ГГц-ден жоғары 16 ГГЦ-ге дейінгі мен оны қоса алғандағы жиіліктерде жұмыс істеуге есептелген және "жиілік белдеуінің салыстырмалы ені"10%-дан жоғары болғандағы орташа шығу қуаты 1 Вт (30 dBm)-нен жоғары; </w:t>
      </w:r>
    </w:p>
    <w:p>
      <w:pPr>
        <w:spacing w:after="0"/>
        <w:ind w:left="0"/>
        <w:jc w:val="both"/>
      </w:pPr>
      <w:r>
        <w:rPr>
          <w:rFonts w:ascii="Times New Roman"/>
          <w:b w:val="false"/>
          <w:i w:val="false"/>
          <w:color w:val="000000"/>
          <w:sz w:val="28"/>
        </w:rPr>
        <w:t xml:space="preserve">
      с. 16 ГГц-ден жоғары 31,8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0,8 Вт (29 dBm)-нен жоғары; </w:t>
      </w:r>
    </w:p>
    <w:p>
      <w:pPr>
        <w:spacing w:after="0"/>
        <w:ind w:left="0"/>
        <w:jc w:val="both"/>
      </w:pPr>
      <w:r>
        <w:rPr>
          <w:rFonts w:ascii="Times New Roman"/>
          <w:b w:val="false"/>
          <w:i w:val="false"/>
          <w:color w:val="000000"/>
          <w:sz w:val="28"/>
        </w:rPr>
        <w:t xml:space="preserve">
      d. 31,8 ГГц-ден жоғары 37,5 ГГЦ-ге дейінгі мен оны қоса алғандағы жиіліктерде жұмыс істеуге есептелген; </w:t>
      </w:r>
    </w:p>
    <w:p>
      <w:pPr>
        <w:spacing w:after="0"/>
        <w:ind w:left="0"/>
        <w:jc w:val="both"/>
      </w:pPr>
      <w:r>
        <w:rPr>
          <w:rFonts w:ascii="Times New Roman"/>
          <w:b w:val="false"/>
          <w:i w:val="false"/>
          <w:color w:val="000000"/>
          <w:sz w:val="28"/>
        </w:rPr>
        <w:t xml:space="preserve">
      е. 37,5 ГГц-ден жоғары 43,5 ГГЦ-ге дейінгі мен оны қоса алғандағы жиіліктерде жұмыс істеуге есептелген және "жиілік белдеуінің салыстырмалы ені" 10%-тен жоғары болғандағы орташа шығу қуаты 0,25 Вт (24 dBm)-нен жоғары; немесе </w:t>
      </w:r>
    </w:p>
    <w:p>
      <w:pPr>
        <w:spacing w:after="0"/>
        <w:ind w:left="0"/>
        <w:jc w:val="both"/>
      </w:pPr>
      <w:r>
        <w:rPr>
          <w:rFonts w:ascii="Times New Roman"/>
          <w:b w:val="false"/>
          <w:i w:val="false"/>
          <w:color w:val="000000"/>
          <w:sz w:val="28"/>
        </w:rPr>
        <w:t xml:space="preserve">
      f . 43,5 ГГц-ден жоғары жиіліктерде жұмыс істеуге арналған; </w:t>
      </w:r>
    </w:p>
    <w:p>
      <w:pPr>
        <w:spacing w:after="0"/>
        <w:ind w:left="0"/>
        <w:jc w:val="both"/>
      </w:pPr>
      <w:r>
        <w:rPr>
          <w:rFonts w:ascii="Times New Roman"/>
          <w:b w:val="false"/>
          <w:i w:val="false"/>
          <w:color w:val="000000"/>
          <w:sz w:val="28"/>
        </w:rPr>
        <w:t xml:space="preserve">
      1-ескертпе: 3А001. b.2 тармақ 40,5 ГГц-ден 42,5 ГГЦ-ге дейінгі жиілік диапазонындағы жұмыс үшін жасалған және есептелген хабар таратушы спутник жабдығын бақыламайды. </w:t>
      </w:r>
    </w:p>
    <w:p>
      <w:pPr>
        <w:spacing w:after="0"/>
        <w:ind w:left="0"/>
        <w:jc w:val="both"/>
      </w:pPr>
      <w:r>
        <w:rPr>
          <w:rFonts w:ascii="Times New Roman"/>
          <w:b w:val="false"/>
          <w:i w:val="false"/>
          <w:color w:val="000000"/>
          <w:sz w:val="28"/>
        </w:rPr>
        <w:t xml:space="preserve">
      2-ескертпе: Микротолқынды интегралдық схемалар немесе модульдердің (МИСМ) бақыланатын жағдайы бақылау табалдырығымен - ең төменгі шығу қуатымен айқындалады. МИСМ-нің жұмыс жиілігі бір жиіліктен жоғары диапазонда ауытқып отырады. </w:t>
      </w:r>
    </w:p>
    <w:p>
      <w:pPr>
        <w:spacing w:after="0"/>
        <w:ind w:left="0"/>
        <w:jc w:val="both"/>
      </w:pPr>
      <w:r>
        <w:rPr>
          <w:rFonts w:ascii="Times New Roman"/>
          <w:b w:val="false"/>
          <w:i w:val="false"/>
          <w:color w:val="000000"/>
          <w:sz w:val="28"/>
        </w:rPr>
        <w:t xml:space="preserve">
      3-ескертпе: 3-санатқа тақырыптағы 1 және 2 ескертпе 3А001. b.2 тармақ, егер МИСМ басқа қосымшалар үшін, мысалы, телекоммуникациялық жүйелер, радарлар және автомобильдер үшін арнайы жобаланған болса, оны бақыламайды. </w:t>
      </w:r>
    </w:p>
    <w:bookmarkStart w:name="z209" w:id="206"/>
    <w:p>
      <w:pPr>
        <w:spacing w:after="0"/>
        <w:ind w:left="0"/>
        <w:jc w:val="both"/>
      </w:pPr>
      <w:r>
        <w:rPr>
          <w:rFonts w:ascii="Times New Roman"/>
          <w:b w:val="false"/>
          <w:i w:val="false"/>
          <w:color w:val="000000"/>
          <w:sz w:val="28"/>
        </w:rPr>
        <w:t>
      3. Мынадай сипаттамаларға ие микротолқынды транзисторлар:</w:t>
      </w:r>
    </w:p>
    <w:bookmarkEnd w:id="206"/>
    <w:p>
      <w:pPr>
        <w:spacing w:after="0"/>
        <w:ind w:left="0"/>
        <w:jc w:val="both"/>
      </w:pPr>
      <w:r>
        <w:rPr>
          <w:rFonts w:ascii="Times New Roman"/>
          <w:b w:val="false"/>
          <w:i w:val="false"/>
          <w:color w:val="000000"/>
          <w:sz w:val="28"/>
        </w:rPr>
        <w:t xml:space="preserve">
      а. 3,2 ГГц-ден 6 ГГЦ-ге дейінгіден жоғары, орташа шығу қуаты 60 Вт (47,8 dBm) асатын жиіліктерде жұмыс істейтін; </w:t>
      </w:r>
    </w:p>
    <w:p>
      <w:pPr>
        <w:spacing w:after="0"/>
        <w:ind w:left="0"/>
        <w:jc w:val="both"/>
      </w:pPr>
      <w:r>
        <w:rPr>
          <w:rFonts w:ascii="Times New Roman"/>
          <w:b w:val="false"/>
          <w:i w:val="false"/>
          <w:color w:val="000000"/>
          <w:sz w:val="28"/>
        </w:rPr>
        <w:t xml:space="preserve">
      b. 6 ГГц-ден 31,8 ГГЦ-ге дейінгіден жоғары, орташа шығу қуаты 20 Вт (43 dBm) асатын жиіліктерде жұмыс істейтін; </w:t>
      </w:r>
    </w:p>
    <w:p>
      <w:pPr>
        <w:spacing w:after="0"/>
        <w:ind w:left="0"/>
        <w:jc w:val="both"/>
      </w:pPr>
      <w:r>
        <w:rPr>
          <w:rFonts w:ascii="Times New Roman"/>
          <w:b w:val="false"/>
          <w:i w:val="false"/>
          <w:color w:val="000000"/>
          <w:sz w:val="28"/>
        </w:rPr>
        <w:t xml:space="preserve">
      с. 31,8 ГГц-ден 37,5 ГГЦ-ге дейінгіден жоғары, орташа шығу қуаты 0,5 Вт (27 dBm) асатын жиіліктерде жұмыс істейтін; </w:t>
      </w:r>
    </w:p>
    <w:p>
      <w:pPr>
        <w:spacing w:after="0"/>
        <w:ind w:left="0"/>
        <w:jc w:val="both"/>
      </w:pPr>
      <w:r>
        <w:rPr>
          <w:rFonts w:ascii="Times New Roman"/>
          <w:b w:val="false"/>
          <w:i w:val="false"/>
          <w:color w:val="000000"/>
          <w:sz w:val="28"/>
        </w:rPr>
        <w:t xml:space="preserve">
      d. 37.5 ГГц-ден 43 ГГЦ-ге дейінгіден жоғары, орташа шығу қуаты 1 Вт (30 dBm) асатын жиіліктерде жұмыс істейтін; немесе </w:t>
      </w:r>
    </w:p>
    <w:p>
      <w:pPr>
        <w:spacing w:after="0"/>
        <w:ind w:left="0"/>
        <w:jc w:val="both"/>
      </w:pPr>
      <w:r>
        <w:rPr>
          <w:rFonts w:ascii="Times New Roman"/>
          <w:b w:val="false"/>
          <w:i w:val="false"/>
          <w:color w:val="000000"/>
          <w:sz w:val="28"/>
        </w:rPr>
        <w:t>
      е. 43,5 ГГц-ден жоғары жиіліктерде жұмыс істейтін.</w:t>
      </w:r>
    </w:p>
    <w:bookmarkStart w:name="z210" w:id="207"/>
    <w:p>
      <w:pPr>
        <w:spacing w:after="0"/>
        <w:ind w:left="0"/>
        <w:jc w:val="both"/>
      </w:pPr>
      <w:r>
        <w:rPr>
          <w:rFonts w:ascii="Times New Roman"/>
          <w:b w:val="false"/>
          <w:i w:val="false"/>
          <w:color w:val="000000"/>
          <w:sz w:val="28"/>
        </w:rPr>
        <w:t xml:space="preserve">
      4. Мынадай сипаттамалардың кез келгеніне ие, микротолқынды күшейткіштері бар микротолқынды қатты денелі күшейткіштер мен микротолқынды жиналымдар/модульдер: </w:t>
      </w:r>
    </w:p>
    <w:bookmarkEnd w:id="207"/>
    <w:p>
      <w:pPr>
        <w:spacing w:after="0"/>
        <w:ind w:left="0"/>
        <w:jc w:val="both"/>
      </w:pPr>
      <w:r>
        <w:rPr>
          <w:rFonts w:ascii="Times New Roman"/>
          <w:b w:val="false"/>
          <w:i w:val="false"/>
          <w:color w:val="000000"/>
          <w:sz w:val="28"/>
        </w:rPr>
        <w:t xml:space="preserve">
      а. 3,2 ГГц-ден жоғары және 6 ГГЦ-ге дейінгіден жоғары, орташа шығу қуаты 60 Вт (42 dBm)-ден асатын жиіліктерде 15%-тен жоғары "жиілік белдеуінің салыстырмалы енінде" жұмыс істейтін; </w:t>
      </w:r>
    </w:p>
    <w:p>
      <w:pPr>
        <w:spacing w:after="0"/>
        <w:ind w:left="0"/>
        <w:jc w:val="both"/>
      </w:pPr>
      <w:r>
        <w:rPr>
          <w:rFonts w:ascii="Times New Roman"/>
          <w:b w:val="false"/>
          <w:i w:val="false"/>
          <w:color w:val="000000"/>
          <w:sz w:val="28"/>
        </w:rPr>
        <w:t xml:space="preserve">
      b. 6 ГГц-ден 31,8 ГГЦ-ге дейінгіден жоғары, орташа шығу қуаты 15 Вт (47,8 dBm)-ден асатын жиіліктерде 10%-тен жоғары "жиілік белдеуінің салыстырмалы енінде" жұмыс істейтін; </w:t>
      </w:r>
    </w:p>
    <w:p>
      <w:pPr>
        <w:spacing w:after="0"/>
        <w:ind w:left="0"/>
        <w:jc w:val="both"/>
      </w:pPr>
      <w:r>
        <w:rPr>
          <w:rFonts w:ascii="Times New Roman"/>
          <w:b w:val="false"/>
          <w:i w:val="false"/>
          <w:color w:val="000000"/>
          <w:sz w:val="28"/>
        </w:rPr>
        <w:t xml:space="preserve">
      с. 31,8 ГГц-ден 37,5 ГГЦ-ге дейінгіден жоғары жиіліктерде жұмыс істейтін; </w:t>
      </w:r>
    </w:p>
    <w:p>
      <w:pPr>
        <w:spacing w:after="0"/>
        <w:ind w:left="0"/>
        <w:jc w:val="both"/>
      </w:pPr>
      <w:r>
        <w:rPr>
          <w:rFonts w:ascii="Times New Roman"/>
          <w:b w:val="false"/>
          <w:i w:val="false"/>
          <w:color w:val="000000"/>
          <w:sz w:val="28"/>
        </w:rPr>
        <w:t xml:space="preserve">
      d. 37,5 ГГц-ден 43,5 ГГЦ-ге дейінгіден жоғары, орташа шығу қуаты 1 Вт (30 dBm) асатын жиіліктерде 10%-тен жоғары "жиілік белдеуінің салыстырмалы енінде" жұмыс істейтін; </w:t>
      </w:r>
    </w:p>
    <w:p>
      <w:pPr>
        <w:spacing w:after="0"/>
        <w:ind w:left="0"/>
        <w:jc w:val="both"/>
      </w:pPr>
      <w:r>
        <w:rPr>
          <w:rFonts w:ascii="Times New Roman"/>
          <w:b w:val="false"/>
          <w:i w:val="false"/>
          <w:color w:val="000000"/>
          <w:sz w:val="28"/>
        </w:rPr>
        <w:t xml:space="preserve">
      е. 43,5 ГГЦ-ге дейінгіден жоғары жиіліктерде жұмыс істейтін; немесе </w:t>
      </w:r>
    </w:p>
    <w:bookmarkStart w:name="z211" w:id="208"/>
    <w:p>
      <w:pPr>
        <w:spacing w:after="0"/>
        <w:ind w:left="0"/>
        <w:jc w:val="both"/>
      </w:pPr>
      <w:r>
        <w:rPr>
          <w:rFonts w:ascii="Times New Roman"/>
          <w:b w:val="false"/>
          <w:i w:val="false"/>
          <w:color w:val="000000"/>
          <w:sz w:val="28"/>
        </w:rPr>
        <w:t xml:space="preserve">
      f. 3 ГГц-ден жоғары жиіліктерде жұмыс істейтін және мынадай сипаттарға ие: </w:t>
      </w:r>
    </w:p>
    <w:bookmarkEnd w:id="208"/>
    <w:p>
      <w:pPr>
        <w:spacing w:after="0"/>
        <w:ind w:left="0"/>
        <w:jc w:val="both"/>
      </w:pPr>
      <w:r>
        <w:rPr>
          <w:rFonts w:ascii="Times New Roman"/>
          <w:b w:val="false"/>
          <w:i w:val="false"/>
          <w:color w:val="000000"/>
          <w:sz w:val="28"/>
        </w:rPr>
        <w:t xml:space="preserve">
      1. Р-дің орташа шығу қуаты (Вт-де) ең жоғары жұмыс жиілігіне (ГГц-де) бөлінген 150-ден жоғары [Р&gt;150 WxGHz 2 /f GHz 2] квадратына шығарылған; </w:t>
      </w:r>
    </w:p>
    <w:p>
      <w:pPr>
        <w:spacing w:after="0"/>
        <w:ind w:left="0"/>
        <w:jc w:val="both"/>
      </w:pPr>
      <w:r>
        <w:rPr>
          <w:rFonts w:ascii="Times New Roman"/>
          <w:b w:val="false"/>
          <w:i w:val="false"/>
          <w:color w:val="000000"/>
          <w:sz w:val="28"/>
        </w:rPr>
        <w:t xml:space="preserve">
      2. жиілік белдеуінің салыстырмалы ені 5% немесе одан жоғары; және </w:t>
      </w:r>
    </w:p>
    <w:p>
      <w:pPr>
        <w:spacing w:after="0"/>
        <w:ind w:left="0"/>
        <w:jc w:val="both"/>
      </w:pPr>
      <w:r>
        <w:rPr>
          <w:rFonts w:ascii="Times New Roman"/>
          <w:b w:val="false"/>
          <w:i w:val="false"/>
          <w:color w:val="000000"/>
          <w:sz w:val="28"/>
        </w:rPr>
        <w:t xml:space="preserve">
      3. d ұзындығындағы (см-де) бір біріне қатысты қабырғалары қарама-қарсы перпендикулярлы орналасқан, 15-ке тең немесе кем, ең төменгі жұмыс жиілігіне [d = 15 cмxGHz/f GHz ] бөлінген; </w:t>
      </w:r>
    </w:p>
    <w:p>
      <w:pPr>
        <w:spacing w:after="0"/>
        <w:ind w:left="0"/>
        <w:jc w:val="both"/>
      </w:pPr>
      <w:r>
        <w:rPr>
          <w:rFonts w:ascii="Times New Roman"/>
          <w:b w:val="false"/>
          <w:i w:val="false"/>
          <w:color w:val="000000"/>
          <w:sz w:val="28"/>
        </w:rPr>
        <w:t xml:space="preserve">
      Арнайы ескертпе: МИСМ-ға арналған қуат күшейткіштер 3А001. b.2. тармағында белгіленген өлшемдерге сәйкес бағаланады. </w:t>
      </w:r>
    </w:p>
    <w:p>
      <w:pPr>
        <w:spacing w:after="0"/>
        <w:ind w:left="0"/>
        <w:jc w:val="both"/>
      </w:pPr>
      <w:r>
        <w:rPr>
          <w:rFonts w:ascii="Times New Roman"/>
          <w:b w:val="false"/>
          <w:i w:val="false"/>
          <w:color w:val="000000"/>
          <w:sz w:val="28"/>
        </w:rPr>
        <w:t xml:space="preserve">
      1-ескертпе: 3А001. b.4 тармақ 40,5-ден 42,5 ГГЦ-ге дейінгі жиілік диапазонындағы жұмыс үшін жасалған және есептелген хабар таратушы спутник жабдығын бақыламайды. </w:t>
      </w:r>
    </w:p>
    <w:p>
      <w:pPr>
        <w:spacing w:after="0"/>
        <w:ind w:left="0"/>
        <w:jc w:val="both"/>
      </w:pPr>
      <w:r>
        <w:rPr>
          <w:rFonts w:ascii="Times New Roman"/>
          <w:b w:val="false"/>
          <w:i w:val="false"/>
          <w:color w:val="000000"/>
          <w:sz w:val="28"/>
        </w:rPr>
        <w:t xml:space="preserve">
      2-ескертпе: Жұмыс жиілігі бір жиіліктен жоғары диапазонда ауытқып отыратын аппаратураның бақыланатын жағдайы 3А001. b.4. тармағына сәйкес бақылау табалдырығымен - ең төменгі орташа шығу қуатында айқындалады. </w:t>
      </w:r>
    </w:p>
    <w:bookmarkStart w:name="z212" w:id="209"/>
    <w:p>
      <w:pPr>
        <w:spacing w:after="0"/>
        <w:ind w:left="0"/>
        <w:jc w:val="both"/>
      </w:pPr>
      <w:r>
        <w:rPr>
          <w:rFonts w:ascii="Times New Roman"/>
          <w:b w:val="false"/>
          <w:i w:val="false"/>
          <w:color w:val="000000"/>
          <w:sz w:val="28"/>
        </w:rPr>
        <w:t xml:space="preserve">
      5. 10 мкс-ден кем ең жоғары және ең төмен 1,5: 1(f max/f min) жиіліктердің қатынасымен жиіліктердің белдеуінде дәлдеуді қамтамасыз ететін бестен астам дәлдеу резонаторлары бар, мынадай құрауыштардың кез келгеніне ие электронды немесе магнитті дәлдегішті сүзгілер: </w:t>
      </w:r>
    </w:p>
    <w:bookmarkEnd w:id="209"/>
    <w:p>
      <w:pPr>
        <w:spacing w:after="0"/>
        <w:ind w:left="0"/>
        <w:jc w:val="both"/>
      </w:pPr>
      <w:r>
        <w:rPr>
          <w:rFonts w:ascii="Times New Roman"/>
          <w:b w:val="false"/>
          <w:i w:val="false"/>
          <w:color w:val="000000"/>
          <w:sz w:val="28"/>
        </w:rPr>
        <w:t xml:space="preserve">
      а. Резонанстық жиіліктің 0,5%-тен астам жиіліктің өткізу белдеуіне ие белдеулік сүзгілер; </w:t>
      </w:r>
    </w:p>
    <w:p>
      <w:pPr>
        <w:spacing w:after="0"/>
        <w:ind w:left="0"/>
        <w:jc w:val="both"/>
      </w:pPr>
      <w:r>
        <w:rPr>
          <w:rFonts w:ascii="Times New Roman"/>
          <w:b w:val="false"/>
          <w:i w:val="false"/>
          <w:color w:val="000000"/>
          <w:sz w:val="28"/>
        </w:rPr>
        <w:t xml:space="preserve">
      b. Резонанстық жиіліктің 0,5%-тен кем жиіліктің басып тастау белдеуіне ие кедергілік сүзгілер. </w:t>
      </w:r>
    </w:p>
    <w:p>
      <w:pPr>
        <w:spacing w:after="0"/>
        <w:ind w:left="0"/>
        <w:jc w:val="both"/>
      </w:pPr>
      <w:r>
        <w:rPr>
          <w:rFonts w:ascii="Times New Roman"/>
          <w:b w:val="false"/>
          <w:i w:val="false"/>
          <w:color w:val="000000"/>
          <w:sz w:val="28"/>
        </w:rPr>
        <w:t>
      6. Қолданылмайды.</w:t>
      </w:r>
    </w:p>
    <w:p>
      <w:pPr>
        <w:spacing w:after="0"/>
        <w:ind w:left="0"/>
        <w:jc w:val="both"/>
      </w:pPr>
      <w:r>
        <w:rPr>
          <w:rFonts w:ascii="Times New Roman"/>
          <w:b w:val="false"/>
          <w:i w:val="false"/>
          <w:color w:val="000000"/>
          <w:sz w:val="28"/>
        </w:rPr>
        <w:t xml:space="preserve">
      7. 3А002.c, 3А002.c. немесе 3А002.f. тармақтарда көрсетілген аппаратураның жиілік диапазонын осы тармақтарда көрсетілгендерден тысқары жерге кеңейту үшін әзірленген араластырғыштар мен түрлендіргіштер. </w:t>
      </w:r>
    </w:p>
    <w:bookmarkStart w:name="z213" w:id="210"/>
    <w:p>
      <w:pPr>
        <w:spacing w:after="0"/>
        <w:ind w:left="0"/>
        <w:jc w:val="both"/>
      </w:pPr>
      <w:r>
        <w:rPr>
          <w:rFonts w:ascii="Times New Roman"/>
          <w:b w:val="false"/>
          <w:i w:val="false"/>
          <w:color w:val="000000"/>
          <w:sz w:val="28"/>
        </w:rPr>
        <w:t xml:space="preserve">
      8. Мынадай сипаттамалардың бәріне ие және 3А001.b. тармақ бойынша бақыланатын лампалары бар СВЧ қуатындағы микротолқынды күшейткіштер: </w:t>
      </w:r>
    </w:p>
    <w:bookmarkEnd w:id="210"/>
    <w:p>
      <w:pPr>
        <w:spacing w:after="0"/>
        <w:ind w:left="0"/>
        <w:jc w:val="both"/>
      </w:pPr>
      <w:r>
        <w:rPr>
          <w:rFonts w:ascii="Times New Roman"/>
          <w:b w:val="false"/>
          <w:i w:val="false"/>
          <w:color w:val="000000"/>
          <w:sz w:val="28"/>
        </w:rPr>
        <w:t xml:space="preserve">
      а. Жұмыс жиілігі 3 ГГц-ден жоғары; </w:t>
      </w:r>
    </w:p>
    <w:p>
      <w:pPr>
        <w:spacing w:after="0"/>
        <w:ind w:left="0"/>
        <w:jc w:val="both"/>
      </w:pPr>
      <w:r>
        <w:rPr>
          <w:rFonts w:ascii="Times New Roman"/>
          <w:b w:val="false"/>
          <w:i w:val="false"/>
          <w:color w:val="000000"/>
          <w:sz w:val="28"/>
        </w:rPr>
        <w:t xml:space="preserve">
      b. Шығу қуатының орташа тығыздығы 80 Вт/кг-ден асатын; және </w:t>
      </w:r>
    </w:p>
    <w:p>
      <w:pPr>
        <w:spacing w:after="0"/>
        <w:ind w:left="0"/>
        <w:jc w:val="both"/>
      </w:pPr>
      <w:r>
        <w:rPr>
          <w:rFonts w:ascii="Times New Roman"/>
          <w:b w:val="false"/>
          <w:i w:val="false"/>
          <w:color w:val="000000"/>
          <w:sz w:val="28"/>
        </w:rPr>
        <w:t xml:space="preserve">
      с. Көлемі 400 текше. см-ден аз; </w:t>
      </w:r>
    </w:p>
    <w:p>
      <w:pPr>
        <w:spacing w:after="0"/>
        <w:ind w:left="0"/>
        <w:jc w:val="both"/>
      </w:pPr>
      <w:r>
        <w:rPr>
          <w:rFonts w:ascii="Times New Roman"/>
          <w:b w:val="false"/>
          <w:i w:val="false"/>
          <w:color w:val="000000"/>
          <w:sz w:val="28"/>
        </w:rPr>
        <w:t>
      Ескертпе: 3А001.b. 8-тармақ радиобайланыс қызметтері үшін, бірақ радио сәйкестендіру үшін емес, "Халықаралық электробайланыс одағы (ХЭО)" берген кез келген жиілік ауқымында өндіруші дайындаған немесе белгілеген жабдық бақыланбайды.</w:t>
      </w:r>
    </w:p>
    <w:bookmarkStart w:name="z214" w:id="211"/>
    <w:p>
      <w:pPr>
        <w:spacing w:after="0"/>
        <w:ind w:left="0"/>
        <w:jc w:val="both"/>
      </w:pPr>
      <w:r>
        <w:rPr>
          <w:rFonts w:ascii="Times New Roman"/>
          <w:b w:val="false"/>
          <w:i w:val="false"/>
          <w:color w:val="000000"/>
          <w:sz w:val="28"/>
        </w:rPr>
        <w:t>
      с. Акустикалық толқындардағы аспаптар және олар үшін арнайы әзірленген компоненттер, мыналар сияқты:</w:t>
      </w:r>
    </w:p>
    <w:bookmarkEnd w:id="211"/>
    <w:bookmarkStart w:name="z215" w:id="212"/>
    <w:p>
      <w:pPr>
        <w:spacing w:after="0"/>
        <w:ind w:left="0"/>
        <w:jc w:val="both"/>
      </w:pPr>
      <w:r>
        <w:rPr>
          <w:rFonts w:ascii="Times New Roman"/>
          <w:b w:val="false"/>
          <w:i w:val="false"/>
          <w:color w:val="000000"/>
          <w:sz w:val="28"/>
        </w:rPr>
        <w:t xml:space="preserve">
      1. Мынадай сипаттамалардың кез-келгеніне ие жұқа субстрат (мысалы, материалдардағы серпінді толқындарды пайдалана отырып "сигналдарды өңдеу" аспаптары) беткі акустикалық толқындар мен акустикалық толқындарда аспаптар: </w:t>
      </w:r>
    </w:p>
    <w:bookmarkEnd w:id="212"/>
    <w:p>
      <w:pPr>
        <w:spacing w:after="0"/>
        <w:ind w:left="0"/>
        <w:jc w:val="both"/>
      </w:pPr>
      <w:r>
        <w:rPr>
          <w:rFonts w:ascii="Times New Roman"/>
          <w:b w:val="false"/>
          <w:i w:val="false"/>
          <w:color w:val="000000"/>
          <w:sz w:val="28"/>
        </w:rPr>
        <w:t xml:space="preserve">
      а. Жеткізу жиілігі 2,5 ГГц-ден астам; </w:t>
      </w:r>
    </w:p>
    <w:bookmarkStart w:name="z216" w:id="213"/>
    <w:p>
      <w:pPr>
        <w:spacing w:after="0"/>
        <w:ind w:left="0"/>
        <w:jc w:val="both"/>
      </w:pPr>
      <w:r>
        <w:rPr>
          <w:rFonts w:ascii="Times New Roman"/>
          <w:b w:val="false"/>
          <w:i w:val="false"/>
          <w:color w:val="000000"/>
          <w:sz w:val="28"/>
        </w:rPr>
        <w:t xml:space="preserve">
      b. Тасымалдаушы жиілігі 1 ГГц-ден астам, бірақ 2,5 ГГЦ-ден артық емес және мынадай сипаттамалардың кез-келгеніне қосымша ие: </w:t>
      </w:r>
    </w:p>
    <w:bookmarkEnd w:id="213"/>
    <w:p>
      <w:pPr>
        <w:spacing w:after="0"/>
        <w:ind w:left="0"/>
        <w:jc w:val="both"/>
      </w:pPr>
      <w:r>
        <w:rPr>
          <w:rFonts w:ascii="Times New Roman"/>
          <w:b w:val="false"/>
          <w:i w:val="false"/>
          <w:color w:val="000000"/>
          <w:sz w:val="28"/>
        </w:rPr>
        <w:t>
      1. Бағыттылық диаграммасының бүйір жапырақшаларын басып тастау жиілігі 55 дБ-ден астам;</w:t>
      </w:r>
    </w:p>
    <w:p>
      <w:pPr>
        <w:spacing w:after="0"/>
        <w:ind w:left="0"/>
        <w:jc w:val="both"/>
      </w:pPr>
      <w:r>
        <w:rPr>
          <w:rFonts w:ascii="Times New Roman"/>
          <w:b w:val="false"/>
          <w:i w:val="false"/>
          <w:color w:val="000000"/>
          <w:sz w:val="28"/>
        </w:rPr>
        <w:t>
      2. 100-ден астам (МГц-ге) жиілік белдеуінің енінде кідіртудің (мкс-те) ең жоғары уақытын өндіру;</w:t>
      </w:r>
    </w:p>
    <w:p>
      <w:pPr>
        <w:spacing w:after="0"/>
        <w:ind w:left="0"/>
        <w:jc w:val="both"/>
      </w:pPr>
      <w:r>
        <w:rPr>
          <w:rFonts w:ascii="Times New Roman"/>
          <w:b w:val="false"/>
          <w:i w:val="false"/>
          <w:color w:val="000000"/>
          <w:sz w:val="28"/>
        </w:rPr>
        <w:t>
      3. Жолақтың өткізу қабілеттілігі 250 МГц-ден астам; немесе</w:t>
      </w:r>
    </w:p>
    <w:p>
      <w:pPr>
        <w:spacing w:after="0"/>
        <w:ind w:left="0"/>
        <w:jc w:val="both"/>
      </w:pPr>
      <w:r>
        <w:rPr>
          <w:rFonts w:ascii="Times New Roman"/>
          <w:b w:val="false"/>
          <w:i w:val="false"/>
          <w:color w:val="000000"/>
          <w:sz w:val="28"/>
        </w:rPr>
        <w:t>
      4. 10 мкс-тен жоғары кешігу; немесе</w:t>
      </w:r>
    </w:p>
    <w:bookmarkStart w:name="z217" w:id="214"/>
    <w:p>
      <w:pPr>
        <w:spacing w:after="0"/>
        <w:ind w:left="0"/>
        <w:jc w:val="both"/>
      </w:pPr>
      <w:r>
        <w:rPr>
          <w:rFonts w:ascii="Times New Roman"/>
          <w:b w:val="false"/>
          <w:i w:val="false"/>
          <w:color w:val="000000"/>
          <w:sz w:val="28"/>
        </w:rPr>
        <w:t>
      с. 1 ГГц немесе одан аз тасымалдаушы жиілігі және мынадай сипаттамалардың кез-келгеніне қосымша:</w:t>
      </w:r>
    </w:p>
    <w:bookmarkEnd w:id="214"/>
    <w:p>
      <w:pPr>
        <w:spacing w:after="0"/>
        <w:ind w:left="0"/>
        <w:jc w:val="both"/>
      </w:pPr>
      <w:r>
        <w:rPr>
          <w:rFonts w:ascii="Times New Roman"/>
          <w:b w:val="false"/>
          <w:i w:val="false"/>
          <w:color w:val="000000"/>
          <w:sz w:val="28"/>
        </w:rPr>
        <w:t>
      1. Масса жылдамдығына (МГц-ге) максималды кідірту уақытының (микросекундтарда) өнімі 100-ден астам;</w:t>
      </w:r>
    </w:p>
    <w:p>
      <w:pPr>
        <w:spacing w:after="0"/>
        <w:ind w:left="0"/>
        <w:jc w:val="both"/>
      </w:pPr>
      <w:r>
        <w:rPr>
          <w:rFonts w:ascii="Times New Roman"/>
          <w:b w:val="false"/>
          <w:i w:val="false"/>
          <w:color w:val="000000"/>
          <w:sz w:val="28"/>
        </w:rPr>
        <w:t>
      2. 10 мкс-тен жоғары кешігу; немесе</w:t>
      </w:r>
    </w:p>
    <w:p>
      <w:pPr>
        <w:spacing w:after="0"/>
        <w:ind w:left="0"/>
        <w:jc w:val="both"/>
      </w:pPr>
      <w:r>
        <w:rPr>
          <w:rFonts w:ascii="Times New Roman"/>
          <w:b w:val="false"/>
          <w:i w:val="false"/>
          <w:color w:val="000000"/>
          <w:sz w:val="28"/>
        </w:rPr>
        <w:t>
      3. 55 дБ-ден жоғары және 50 МГц-тен асатын радиациялық үлгiдегi бүйiр белдеулерiн жиiлiктi тоқтату;</w:t>
      </w:r>
    </w:p>
    <w:p>
      <w:pPr>
        <w:spacing w:after="0"/>
        <w:ind w:left="0"/>
        <w:jc w:val="both"/>
      </w:pPr>
      <w:r>
        <w:rPr>
          <w:rFonts w:ascii="Times New Roman"/>
          <w:b w:val="false"/>
          <w:i w:val="false"/>
          <w:color w:val="000000"/>
          <w:sz w:val="28"/>
        </w:rPr>
        <w:t>
      2. 1 ГГц-ден жоғары жиілікте сигналдарды тікелей өңдеуді қамтамасыз ететін көлемді акустикалық толқындардағы қондырғылар (яғни материалдағы серпінді толқындарды пайдаланатын "сигналдарды өңдеу" қондырғылары);</w:t>
      </w:r>
    </w:p>
    <w:p>
      <w:pPr>
        <w:spacing w:after="0"/>
        <w:ind w:left="0"/>
        <w:jc w:val="both"/>
      </w:pPr>
      <w:r>
        <w:rPr>
          <w:rFonts w:ascii="Times New Roman"/>
          <w:b w:val="false"/>
          <w:i w:val="false"/>
          <w:color w:val="000000"/>
          <w:sz w:val="28"/>
        </w:rPr>
        <w:t>
      3. Акустикалық толқындар (көлемді немесе үстіңгі толқындар) мен жарық толқындарының өзара әрекеттесуін пайдаланатын сигналдарды немесе акустооптикалық "сигналдарды өңдеу" қондырғылары, спектралды талдауды, корреляцияны немесе конволюцияны қоса алғанда суреттерді тікелей өңдеуге мүмкіндік береді.</w:t>
      </w:r>
    </w:p>
    <w:bookmarkStart w:name="z218" w:id="215"/>
    <w:p>
      <w:pPr>
        <w:spacing w:after="0"/>
        <w:ind w:left="0"/>
        <w:jc w:val="both"/>
      </w:pPr>
      <w:r>
        <w:rPr>
          <w:rFonts w:ascii="Times New Roman"/>
          <w:b w:val="false"/>
          <w:i w:val="false"/>
          <w:color w:val="000000"/>
          <w:sz w:val="28"/>
        </w:rPr>
        <w:t>
      d. Мынадай сипаттамалардың кез келгеніне ие "аса өткiзгiш" құрамдастардың кем дегенде бiрiнiң "сыни температурасынан" төмен температурада пайдалану үшiн арнайы әзiрленген "өткiзгiш материалдардан жасалған компоненттерi бар электронды қондырғылар мен схемалар:</w:t>
      </w:r>
    </w:p>
    <w:bookmarkEnd w:id="215"/>
    <w:p>
      <w:pPr>
        <w:spacing w:after="0"/>
        <w:ind w:left="0"/>
        <w:jc w:val="both"/>
      </w:pPr>
      <w:r>
        <w:rPr>
          <w:rFonts w:ascii="Times New Roman"/>
          <w:b w:val="false"/>
          <w:i w:val="false"/>
          <w:color w:val="000000"/>
          <w:sz w:val="28"/>
        </w:rPr>
        <w:t>
      1. Вентильге (ватт) қуаттың диссипациясы үшін қақпақты кідірту уақытының (секундтар) өнімі 10-14 Дж-дан төмен болатын "өткізгіш" қақпалары арқылы цифрлы тізбектерге арналған ағымдағы ажыратқыштар: немесе;</w:t>
      </w:r>
    </w:p>
    <w:p>
      <w:pPr>
        <w:spacing w:after="0"/>
        <w:ind w:left="0"/>
        <w:jc w:val="both"/>
      </w:pPr>
      <w:r>
        <w:rPr>
          <w:rFonts w:ascii="Times New Roman"/>
          <w:b w:val="false"/>
          <w:i w:val="false"/>
          <w:color w:val="000000"/>
          <w:sz w:val="28"/>
        </w:rPr>
        <w:t>
      2. 10 000-нан асатын резонанстық тізбектерді пайдаланатын барлық жиіліктегі жиілікті таңдау;</w:t>
      </w:r>
    </w:p>
    <w:bookmarkStart w:name="z219" w:id="216"/>
    <w:p>
      <w:pPr>
        <w:spacing w:after="0"/>
        <w:ind w:left="0"/>
        <w:jc w:val="both"/>
      </w:pPr>
      <w:r>
        <w:rPr>
          <w:rFonts w:ascii="Times New Roman"/>
          <w:b w:val="false"/>
          <w:i w:val="false"/>
          <w:color w:val="000000"/>
          <w:sz w:val="28"/>
        </w:rPr>
        <w:t>
      e. Мынадай энергия жинақтау қондырғылары:</w:t>
      </w:r>
    </w:p>
    <w:bookmarkEnd w:id="216"/>
    <w:bookmarkStart w:name="z220" w:id="217"/>
    <w:p>
      <w:pPr>
        <w:spacing w:after="0"/>
        <w:ind w:left="0"/>
        <w:jc w:val="both"/>
      </w:pPr>
      <w:r>
        <w:rPr>
          <w:rFonts w:ascii="Times New Roman"/>
          <w:b w:val="false"/>
          <w:i w:val="false"/>
          <w:color w:val="000000"/>
          <w:sz w:val="28"/>
        </w:rPr>
        <w:t>
      1. Батареялар және фотоэлектрлік батереялар (элементтер), мыналар сияқты:</w:t>
      </w:r>
    </w:p>
    <w:bookmarkEnd w:id="217"/>
    <w:p>
      <w:pPr>
        <w:spacing w:after="0"/>
        <w:ind w:left="0"/>
        <w:jc w:val="both"/>
      </w:pPr>
      <w:r>
        <w:rPr>
          <w:rFonts w:ascii="Times New Roman"/>
          <w:b w:val="false"/>
          <w:i w:val="false"/>
          <w:color w:val="000000"/>
          <w:sz w:val="28"/>
        </w:rPr>
        <w:t>
      Ескертпе: 3А001-тармақ. 27 шаршы cм немесе одан аз көлемдегі батареяларды бақылайды (мысалы, стандартты көміртегі ұяшықтары немесе R-14 батареялары);</w:t>
      </w:r>
    </w:p>
    <w:p>
      <w:pPr>
        <w:spacing w:after="0"/>
        <w:ind w:left="0"/>
        <w:jc w:val="both"/>
      </w:pPr>
      <w:r>
        <w:rPr>
          <w:rFonts w:ascii="Times New Roman"/>
          <w:b w:val="false"/>
          <w:i w:val="false"/>
          <w:color w:val="000000"/>
          <w:sz w:val="28"/>
        </w:rPr>
        <w:t>
      а. Энергия тығыздығы 480 Вт / кг-нан жоғары және 243 К (-30 0 С) және 343 К (70 С) және одан жоғары температура диапазонында жұмыс істеуге жарамды бастапқы камералар және батареялар;</w:t>
      </w:r>
    </w:p>
    <w:p>
      <w:pPr>
        <w:spacing w:after="0"/>
        <w:ind w:left="0"/>
        <w:jc w:val="both"/>
      </w:pPr>
      <w:r>
        <w:rPr>
          <w:rFonts w:ascii="Times New Roman"/>
          <w:b w:val="false"/>
          <w:i w:val="false"/>
          <w:color w:val="000000"/>
          <w:sz w:val="28"/>
        </w:rPr>
        <w:t>
      b. Қайта зарядталатын ұяшықтар мен батареяларды "қуаттың тығыздығы" 150 ц / кг-дан 75 зарядтау циклынан кейін C / 5 сағатқа (C - ампер сағаттарында номиналды сыйымдылыққа тең), 253 К (-20 0 С) және 333 К (60 0 С) және одан жоғары; 8506; 8507; 8541 40 900 0</w:t>
      </w:r>
    </w:p>
    <w:bookmarkStart w:name="z221" w:id="218"/>
    <w:p>
      <w:pPr>
        <w:spacing w:after="0"/>
        <w:ind w:left="0"/>
        <w:jc w:val="both"/>
      </w:pPr>
      <w:r>
        <w:rPr>
          <w:rFonts w:ascii="Times New Roman"/>
          <w:b w:val="false"/>
          <w:i w:val="false"/>
          <w:color w:val="000000"/>
          <w:sz w:val="28"/>
        </w:rPr>
        <w:t>
      Техникалық ескертпе:</w:t>
      </w:r>
    </w:p>
    <w:bookmarkEnd w:id="218"/>
    <w:p>
      <w:pPr>
        <w:spacing w:after="0"/>
        <w:ind w:left="0"/>
        <w:jc w:val="both"/>
      </w:pPr>
      <w:r>
        <w:rPr>
          <w:rFonts w:ascii="Times New Roman"/>
          <w:b w:val="false"/>
          <w:i w:val="false"/>
          <w:color w:val="000000"/>
          <w:sz w:val="28"/>
        </w:rPr>
        <w:t>
      "Энергия тығыздығы" орташа қуатты ватт (орта кернеудің орташа кернеу өнімі ампердегі орташа кернеудің өнімділігі) сағаттардағы разряд циклінің ұзақтығымен көбейту арқылы анықталады, онда ашық терминалдардағы кернеу номиналдан 75% -ға дейін төмендейді және нәтижесінде алынған өнімді жалпы массаға бөлу элемент (немесе батарея) кг;</w:t>
      </w:r>
    </w:p>
    <w:p>
      <w:pPr>
        <w:spacing w:after="0"/>
        <w:ind w:left="0"/>
        <w:jc w:val="both"/>
      </w:pPr>
      <w:r>
        <w:rPr>
          <w:rFonts w:ascii="Times New Roman"/>
          <w:b w:val="false"/>
          <w:i w:val="false"/>
          <w:color w:val="000000"/>
          <w:sz w:val="28"/>
        </w:rPr>
        <w:t>
      с. Батареялар 301 К (28 0 С) жұмыс температурасында 160 Вт / м2-ден астам нақты қуаты барфотоэлектрлік элементтер радиацияға төзімді аккумуляторлар және "30 ° C" (28 ° С) 2 800 К (2 527 С) және 1 кВт / м 2 энергияны жарықтандыру</w:t>
      </w:r>
    </w:p>
    <w:bookmarkStart w:name="z222" w:id="219"/>
    <w:p>
      <w:pPr>
        <w:spacing w:after="0"/>
        <w:ind w:left="0"/>
        <w:jc w:val="both"/>
      </w:pPr>
      <w:r>
        <w:rPr>
          <w:rFonts w:ascii="Times New Roman"/>
          <w:b w:val="false"/>
          <w:i w:val="false"/>
          <w:color w:val="000000"/>
          <w:sz w:val="28"/>
        </w:rPr>
        <w:t>
      2. Жоғары қуатты сақтауға арналған конденсаторлар, мыналар сияқты:</w:t>
      </w:r>
    </w:p>
    <w:bookmarkEnd w:id="219"/>
    <w:p>
      <w:pPr>
        <w:spacing w:after="0"/>
        <w:ind w:left="0"/>
        <w:jc w:val="both"/>
      </w:pPr>
      <w:r>
        <w:rPr>
          <w:rFonts w:ascii="Times New Roman"/>
          <w:b w:val="false"/>
          <w:i w:val="false"/>
          <w:color w:val="000000"/>
          <w:sz w:val="28"/>
        </w:rPr>
        <w:t xml:space="preserve">
      Арнайы ескертпе:сондай-ақ 3А201А қараңыз. </w:t>
      </w:r>
    </w:p>
    <w:bookmarkStart w:name="z223" w:id="220"/>
    <w:p>
      <w:pPr>
        <w:spacing w:after="0"/>
        <w:ind w:left="0"/>
        <w:jc w:val="both"/>
      </w:pPr>
      <w:r>
        <w:rPr>
          <w:rFonts w:ascii="Times New Roman"/>
          <w:b w:val="false"/>
          <w:i w:val="false"/>
          <w:color w:val="000000"/>
          <w:sz w:val="28"/>
        </w:rPr>
        <w:t xml:space="preserve">
      а. Мынадай сипаттамалардың бәріне ие 10 Гц-ден кем (бір таңбалы конденсаторлар) қайталану жылдамдығы бар конденсаторлар: 5 кВ немесе одан жоғары номиналды кернеу: </w:t>
      </w:r>
    </w:p>
    <w:bookmarkEnd w:id="220"/>
    <w:p>
      <w:pPr>
        <w:spacing w:after="0"/>
        <w:ind w:left="0"/>
        <w:jc w:val="both"/>
      </w:pPr>
      <w:r>
        <w:rPr>
          <w:rFonts w:ascii="Times New Roman"/>
          <w:b w:val="false"/>
          <w:i w:val="false"/>
          <w:color w:val="000000"/>
          <w:sz w:val="28"/>
        </w:rPr>
        <w:t>
      1. Номиналды кернеуі 5 кВ немесе одан көп:</w:t>
      </w:r>
    </w:p>
    <w:p>
      <w:pPr>
        <w:spacing w:after="0"/>
        <w:ind w:left="0"/>
        <w:jc w:val="both"/>
      </w:pPr>
      <w:r>
        <w:rPr>
          <w:rFonts w:ascii="Times New Roman"/>
          <w:b w:val="false"/>
          <w:i w:val="false"/>
          <w:color w:val="000000"/>
          <w:sz w:val="28"/>
        </w:rPr>
        <w:t xml:space="preserve">
      2. Энергия тығыздығы 250 Дж/кг немесе одан да көп: және </w:t>
      </w:r>
    </w:p>
    <w:p>
      <w:pPr>
        <w:spacing w:after="0"/>
        <w:ind w:left="0"/>
        <w:jc w:val="both"/>
      </w:pPr>
      <w:r>
        <w:rPr>
          <w:rFonts w:ascii="Times New Roman"/>
          <w:b w:val="false"/>
          <w:i w:val="false"/>
          <w:color w:val="000000"/>
          <w:sz w:val="28"/>
        </w:rPr>
        <w:t>
      3. Жалпы энергия 25 кДж немесе одан астам;</w:t>
      </w:r>
    </w:p>
    <w:bookmarkStart w:name="z224" w:id="221"/>
    <w:p>
      <w:pPr>
        <w:spacing w:after="0"/>
        <w:ind w:left="0"/>
        <w:jc w:val="both"/>
      </w:pPr>
      <w:r>
        <w:rPr>
          <w:rFonts w:ascii="Times New Roman"/>
          <w:b w:val="false"/>
          <w:i w:val="false"/>
          <w:color w:val="000000"/>
          <w:sz w:val="28"/>
        </w:rPr>
        <w:t>
      b. Мынадай сипаттамалардың барлығына ие 10 Гц немесе одан көп (көп бит конденсаторлар) қайталану жиілігі бар конденсаторлар:</w:t>
      </w:r>
    </w:p>
    <w:bookmarkEnd w:id="221"/>
    <w:p>
      <w:pPr>
        <w:spacing w:after="0"/>
        <w:ind w:left="0"/>
        <w:jc w:val="both"/>
      </w:pPr>
      <w:r>
        <w:rPr>
          <w:rFonts w:ascii="Times New Roman"/>
          <w:b w:val="false"/>
          <w:i w:val="false"/>
          <w:color w:val="000000"/>
          <w:sz w:val="28"/>
        </w:rPr>
        <w:t>
      1. Номиналды кернеу 5 кВ;</w:t>
      </w:r>
    </w:p>
    <w:p>
      <w:pPr>
        <w:spacing w:after="0"/>
        <w:ind w:left="0"/>
        <w:jc w:val="both"/>
      </w:pPr>
      <w:r>
        <w:rPr>
          <w:rFonts w:ascii="Times New Roman"/>
          <w:b w:val="false"/>
          <w:i w:val="false"/>
          <w:color w:val="000000"/>
          <w:sz w:val="28"/>
        </w:rPr>
        <w:t>
      2. Энергия тығыздығы 50 Дж/кг-ден кем емес,</w:t>
      </w:r>
    </w:p>
    <w:p>
      <w:pPr>
        <w:spacing w:after="0"/>
        <w:ind w:left="0"/>
        <w:jc w:val="both"/>
      </w:pPr>
      <w:r>
        <w:rPr>
          <w:rFonts w:ascii="Times New Roman"/>
          <w:b w:val="false"/>
          <w:i w:val="false"/>
          <w:color w:val="000000"/>
          <w:sz w:val="28"/>
        </w:rPr>
        <w:t>
      3. Жалпы энергиясы 100 Дж-ден кем емес; және</w:t>
      </w:r>
    </w:p>
    <w:p>
      <w:pPr>
        <w:spacing w:after="0"/>
        <w:ind w:left="0"/>
        <w:jc w:val="both"/>
      </w:pPr>
      <w:r>
        <w:rPr>
          <w:rFonts w:ascii="Times New Roman"/>
          <w:b w:val="false"/>
          <w:i w:val="false"/>
          <w:color w:val="000000"/>
          <w:sz w:val="28"/>
        </w:rPr>
        <w:t>
      4. Заряд-разряд циклдерінің саны 10 000 кем емес;</w:t>
      </w:r>
    </w:p>
    <w:p>
      <w:pPr>
        <w:spacing w:after="0"/>
        <w:ind w:left="0"/>
        <w:jc w:val="both"/>
      </w:pPr>
      <w:r>
        <w:rPr>
          <w:rFonts w:ascii="Times New Roman"/>
          <w:b w:val="false"/>
          <w:i w:val="false"/>
          <w:color w:val="000000"/>
          <w:sz w:val="28"/>
        </w:rPr>
        <w:t>
      3. Төменде санамаланған сипаттамалардың барлығына ие, толық зарядтау немесе бiр секундтан аз уақыт кетiру үшiн арнайы жобаланған "аса өткiзгiш" электр магниттерi мен соленоидтерi:</w:t>
      </w:r>
    </w:p>
    <w:p>
      <w:pPr>
        <w:spacing w:after="0"/>
        <w:ind w:left="0"/>
        <w:jc w:val="both"/>
      </w:pPr>
      <w:r>
        <w:rPr>
          <w:rFonts w:ascii="Times New Roman"/>
          <w:b w:val="false"/>
          <w:i w:val="false"/>
          <w:color w:val="000000"/>
          <w:sz w:val="28"/>
        </w:rPr>
        <w:t>
      Арнайы ескертпе: сондай-ақ 3А201.b. қараңыз.</w:t>
      </w:r>
    </w:p>
    <w:p>
      <w:pPr>
        <w:spacing w:after="0"/>
        <w:ind w:left="0"/>
        <w:jc w:val="both"/>
      </w:pPr>
      <w:r>
        <w:rPr>
          <w:rFonts w:ascii="Times New Roman"/>
          <w:b w:val="false"/>
          <w:i w:val="false"/>
          <w:color w:val="000000"/>
          <w:sz w:val="28"/>
        </w:rPr>
        <w:t>
      Ескертпе: 3А001.е. 3 тармағы медициналық жабдық – магнитрезонансты томография үшін арнайы жобаланған "аса өткізгіш" электр магниттері мен соленоидтерді бақыламайды.</w:t>
      </w:r>
    </w:p>
    <w:p>
      <w:pPr>
        <w:spacing w:after="0"/>
        <w:ind w:left="0"/>
        <w:jc w:val="both"/>
      </w:pPr>
      <w:r>
        <w:rPr>
          <w:rFonts w:ascii="Times New Roman"/>
          <w:b w:val="false"/>
          <w:i w:val="false"/>
          <w:color w:val="000000"/>
          <w:sz w:val="28"/>
        </w:rPr>
        <w:t>
      а. Разряд кезінде босатылатын, алғашқы секундта 10 кДж-ден асатын энергия;</w:t>
      </w:r>
    </w:p>
    <w:p>
      <w:pPr>
        <w:spacing w:after="0"/>
        <w:ind w:left="0"/>
        <w:jc w:val="both"/>
      </w:pPr>
      <w:r>
        <w:rPr>
          <w:rFonts w:ascii="Times New Roman"/>
          <w:b w:val="false"/>
          <w:i w:val="false"/>
          <w:color w:val="000000"/>
          <w:sz w:val="28"/>
        </w:rPr>
        <w:t>
      b. Ток өткізгіш орамдардың ішкі диаметрі 250 мм-ден көп;</w:t>
      </w:r>
    </w:p>
    <w:bookmarkStart w:name="z225" w:id="222"/>
    <w:p>
      <w:pPr>
        <w:spacing w:after="0"/>
        <w:ind w:left="0"/>
        <w:jc w:val="both"/>
      </w:pPr>
      <w:r>
        <w:rPr>
          <w:rFonts w:ascii="Times New Roman"/>
          <w:b w:val="false"/>
          <w:i w:val="false"/>
          <w:color w:val="000000"/>
          <w:sz w:val="28"/>
        </w:rPr>
        <w:t>
      с. Номиналды магниттік индукция 8 Т жоғары немесе орамасындағы "жалпы ток тығыздығы" 300 А / мм2-ден артық;</w:t>
      </w:r>
    </w:p>
    <w:bookmarkEnd w:id="222"/>
    <w:p>
      <w:pPr>
        <w:spacing w:after="0"/>
        <w:ind w:left="0"/>
        <w:jc w:val="both"/>
      </w:pPr>
      <w:r>
        <w:rPr>
          <w:rFonts w:ascii="Times New Roman"/>
          <w:b w:val="false"/>
          <w:i w:val="false"/>
          <w:color w:val="000000"/>
          <w:sz w:val="28"/>
        </w:rPr>
        <w:t>
      f. Мынадай сипаттамалардың кез келгеніне ие кодтағы біліктің абсолюттік бұрыштық күйінің айналмалы түрлендіргіштері:</w:t>
      </w:r>
    </w:p>
    <w:p>
      <w:pPr>
        <w:spacing w:after="0"/>
        <w:ind w:left="0"/>
        <w:jc w:val="both"/>
      </w:pPr>
      <w:r>
        <w:rPr>
          <w:rFonts w:ascii="Times New Roman"/>
          <w:b w:val="false"/>
          <w:i w:val="false"/>
          <w:color w:val="000000"/>
          <w:sz w:val="28"/>
        </w:rPr>
        <w:t xml:space="preserve">
      1. Шешімі толық диапазонынан (18 бит) 1/265 000 жақсырақ; </w:t>
      </w:r>
    </w:p>
    <w:p>
      <w:pPr>
        <w:spacing w:after="0"/>
        <w:ind w:left="0"/>
        <w:jc w:val="both"/>
      </w:pPr>
      <w:r>
        <w:rPr>
          <w:rFonts w:ascii="Times New Roman"/>
          <w:b w:val="false"/>
          <w:i w:val="false"/>
          <w:color w:val="000000"/>
          <w:sz w:val="28"/>
        </w:rPr>
        <w:t>
      2. Дәлдігі +/- 2,5 бұрыштық секундтан жақсырақ.</w:t>
      </w:r>
    </w:p>
    <w:bookmarkStart w:name="z226" w:id="223"/>
    <w:p>
      <w:pPr>
        <w:spacing w:after="0"/>
        <w:ind w:left="0"/>
        <w:jc w:val="both"/>
      </w:pPr>
      <w:r>
        <w:rPr>
          <w:rFonts w:ascii="Times New Roman"/>
          <w:b w:val="false"/>
          <w:i w:val="false"/>
          <w:color w:val="000000"/>
          <w:sz w:val="28"/>
        </w:rPr>
        <w:t>
      g. Мынадай сипаттамалардың кез келгеніне ие қатты денелі импульстік күш беретін коммутациялық тиристорлық қондырғылар және электрмен, оптикалық немесе электронды-эмиссиялық ауыстырылып басқарылатын, "тиристорлық модульдер":</w:t>
      </w:r>
    </w:p>
    <w:bookmarkEnd w:id="223"/>
    <w:p>
      <w:pPr>
        <w:spacing w:after="0"/>
        <w:ind w:left="0"/>
        <w:jc w:val="both"/>
      </w:pPr>
      <w:r>
        <w:rPr>
          <w:rFonts w:ascii="Times New Roman"/>
          <w:b w:val="false"/>
          <w:i w:val="false"/>
          <w:color w:val="000000"/>
          <w:sz w:val="28"/>
        </w:rPr>
        <w:t>
      1. Сүйемелдеуіш токтың ең жоғарғы өсу жылдамдығы (di/dt) 30 000 A/мкс астам және тұйық күйдегі кернеуі 1100 В астам.</w:t>
      </w:r>
    </w:p>
    <w:bookmarkStart w:name="z227" w:id="224"/>
    <w:p>
      <w:pPr>
        <w:spacing w:after="0"/>
        <w:ind w:left="0"/>
        <w:jc w:val="both"/>
      </w:pPr>
      <w:r>
        <w:rPr>
          <w:rFonts w:ascii="Times New Roman"/>
          <w:b w:val="false"/>
          <w:i w:val="false"/>
          <w:color w:val="000000"/>
          <w:sz w:val="28"/>
        </w:rPr>
        <w:t>
      2. Сүйемелдеуіш токтың ең жоғарғы өсу жылдамдығы (di/dt) 2000 A/мкс астам және төмендегі барлық сипаттамалар:</w:t>
      </w:r>
    </w:p>
    <w:bookmarkEnd w:id="224"/>
    <w:p>
      <w:pPr>
        <w:spacing w:after="0"/>
        <w:ind w:left="0"/>
        <w:jc w:val="both"/>
      </w:pPr>
      <w:r>
        <w:rPr>
          <w:rFonts w:ascii="Times New Roman"/>
          <w:b w:val="false"/>
          <w:i w:val="false"/>
          <w:color w:val="000000"/>
          <w:sz w:val="28"/>
        </w:rPr>
        <w:t>
      a. Тұйық күйдегі импульстік кернеуі 3000 В және одан көп; және</w:t>
      </w:r>
    </w:p>
    <w:p>
      <w:pPr>
        <w:spacing w:after="0"/>
        <w:ind w:left="0"/>
        <w:jc w:val="both"/>
      </w:pPr>
      <w:r>
        <w:rPr>
          <w:rFonts w:ascii="Times New Roman"/>
          <w:b w:val="false"/>
          <w:i w:val="false"/>
          <w:color w:val="000000"/>
          <w:sz w:val="28"/>
        </w:rPr>
        <w:t>
      b. Импульстегі барынша үлкен ток (екпінді ток) 3000 А астам.</w:t>
      </w:r>
    </w:p>
    <w:bookmarkStart w:name="z228" w:id="225"/>
    <w:p>
      <w:pPr>
        <w:spacing w:after="0"/>
        <w:ind w:left="0"/>
        <w:jc w:val="both"/>
      </w:pPr>
      <w:r>
        <w:rPr>
          <w:rFonts w:ascii="Times New Roman"/>
          <w:b w:val="false"/>
          <w:i w:val="false"/>
          <w:color w:val="000000"/>
          <w:sz w:val="28"/>
        </w:rPr>
        <w:t>
      1-ескертпе: 3A001g тармағы мынаны қамтиды:</w:t>
      </w:r>
    </w:p>
    <w:bookmarkEnd w:id="225"/>
    <w:p>
      <w:pPr>
        <w:spacing w:after="0"/>
        <w:ind w:left="0"/>
        <w:jc w:val="both"/>
      </w:pPr>
      <w:r>
        <w:rPr>
          <w:rFonts w:ascii="Times New Roman"/>
          <w:b w:val="false"/>
          <w:i w:val="false"/>
          <w:color w:val="000000"/>
          <w:sz w:val="28"/>
        </w:rPr>
        <w:t>
      кремниймен басқарылатын тиристорлар (SCR)</w:t>
      </w:r>
    </w:p>
    <w:p>
      <w:pPr>
        <w:spacing w:after="0"/>
        <w:ind w:left="0"/>
        <w:jc w:val="both"/>
      </w:pPr>
      <w:r>
        <w:rPr>
          <w:rFonts w:ascii="Times New Roman"/>
          <w:b w:val="false"/>
          <w:i w:val="false"/>
          <w:color w:val="000000"/>
          <w:sz w:val="28"/>
        </w:rPr>
        <w:t>
      электрмен басқарылатын тиристорлар (ETT)</w:t>
      </w:r>
    </w:p>
    <w:p>
      <w:pPr>
        <w:spacing w:after="0"/>
        <w:ind w:left="0"/>
        <w:jc w:val="both"/>
      </w:pPr>
      <w:r>
        <w:rPr>
          <w:rFonts w:ascii="Times New Roman"/>
          <w:b w:val="false"/>
          <w:i w:val="false"/>
          <w:color w:val="000000"/>
          <w:sz w:val="28"/>
        </w:rPr>
        <w:t>
      жарықпен басқарылатын тиристорлар (LTT)</w:t>
      </w:r>
    </w:p>
    <w:p>
      <w:pPr>
        <w:spacing w:after="0"/>
        <w:ind w:left="0"/>
        <w:jc w:val="both"/>
      </w:pPr>
      <w:r>
        <w:rPr>
          <w:rFonts w:ascii="Times New Roman"/>
          <w:b w:val="false"/>
          <w:i w:val="false"/>
          <w:color w:val="000000"/>
          <w:sz w:val="28"/>
        </w:rPr>
        <w:t>
      ысырма бойынша коммутаторлық жабылатын тиристорлар (IGCT)</w:t>
      </w:r>
    </w:p>
    <w:p>
      <w:pPr>
        <w:spacing w:after="0"/>
        <w:ind w:left="0"/>
        <w:jc w:val="both"/>
      </w:pPr>
      <w:r>
        <w:rPr>
          <w:rFonts w:ascii="Times New Roman"/>
          <w:b w:val="false"/>
          <w:i w:val="false"/>
          <w:color w:val="000000"/>
          <w:sz w:val="28"/>
        </w:rPr>
        <w:t>
      жабылатын тиристорлар (GTO)</w:t>
      </w:r>
    </w:p>
    <w:p>
      <w:pPr>
        <w:spacing w:after="0"/>
        <w:ind w:left="0"/>
        <w:jc w:val="both"/>
      </w:pPr>
      <w:r>
        <w:rPr>
          <w:rFonts w:ascii="Times New Roman"/>
          <w:b w:val="false"/>
          <w:i w:val="false"/>
          <w:color w:val="000000"/>
          <w:sz w:val="28"/>
        </w:rPr>
        <w:t xml:space="preserve">
      ӨМО-пен басқарылатын тиристорлар (ӨМО – жартылай өткізгіш металл – оксид құрылымы) Solidtron маркалы жартылай өткізгіш коммутаторлар </w:t>
      </w:r>
    </w:p>
    <w:p>
      <w:pPr>
        <w:spacing w:after="0"/>
        <w:ind w:left="0"/>
        <w:jc w:val="both"/>
      </w:pPr>
      <w:r>
        <w:rPr>
          <w:rFonts w:ascii="Times New Roman"/>
          <w:b w:val="false"/>
          <w:i w:val="false"/>
          <w:color w:val="000000"/>
          <w:sz w:val="28"/>
        </w:rPr>
        <w:t>
      2-ескертпе: 3A001g тармағы теміржол көлігінде немесе "азаматтық ұшу аппараттарында" қолдануға арналған, жабдыққа орнатылған тиристорлық қондырғыларға және "тиристорлық модульдерге" қолданылмайды.</w:t>
      </w:r>
    </w:p>
    <w:bookmarkStart w:name="z229" w:id="226"/>
    <w:p>
      <w:pPr>
        <w:spacing w:after="0"/>
        <w:ind w:left="0"/>
        <w:jc w:val="both"/>
      </w:pPr>
      <w:r>
        <w:rPr>
          <w:rFonts w:ascii="Times New Roman"/>
          <w:b w:val="false"/>
          <w:i w:val="false"/>
          <w:color w:val="000000"/>
          <w:sz w:val="28"/>
        </w:rPr>
        <w:t xml:space="preserve">
      Арнайы ескертпе: </w:t>
      </w:r>
    </w:p>
    <w:bookmarkEnd w:id="226"/>
    <w:p>
      <w:pPr>
        <w:spacing w:after="0"/>
        <w:ind w:left="0"/>
        <w:jc w:val="both"/>
      </w:pPr>
      <w:r>
        <w:rPr>
          <w:rFonts w:ascii="Times New Roman"/>
          <w:b w:val="false"/>
          <w:i w:val="false"/>
          <w:color w:val="000000"/>
          <w:sz w:val="28"/>
        </w:rPr>
        <w:t>
      3A001g тармағының түпмәтінінде "тиристорлық модуль" бір немесе бірнеше тиристорлық қондырғыларды қамтиды.</w:t>
      </w:r>
    </w:p>
    <w:bookmarkStart w:name="z230" w:id="227"/>
    <w:p>
      <w:pPr>
        <w:spacing w:after="0"/>
        <w:ind w:left="0"/>
        <w:jc w:val="both"/>
      </w:pPr>
      <w:r>
        <w:rPr>
          <w:rFonts w:ascii="Times New Roman"/>
          <w:b w:val="false"/>
          <w:i w:val="false"/>
          <w:color w:val="000000"/>
          <w:sz w:val="28"/>
        </w:rPr>
        <w:t>
      h. Төмендегі барлық сипаттамалары бар қатты денелі, жартылай өткізгіш күштік ауыстырып қосқыштар, диодтар немесе "модульдер":</w:t>
      </w:r>
    </w:p>
    <w:bookmarkEnd w:id="227"/>
    <w:p>
      <w:pPr>
        <w:spacing w:after="0"/>
        <w:ind w:left="0"/>
        <w:jc w:val="both"/>
      </w:pPr>
      <w:r>
        <w:rPr>
          <w:rFonts w:ascii="Times New Roman"/>
          <w:b w:val="false"/>
          <w:i w:val="false"/>
          <w:color w:val="000000"/>
          <w:sz w:val="28"/>
        </w:rPr>
        <w:t>
      1. 488 K (215oC) жоғары өтудің ең жоғарғы номиналды жұмыс температурасы.</w:t>
      </w:r>
    </w:p>
    <w:p>
      <w:pPr>
        <w:spacing w:after="0"/>
        <w:ind w:left="0"/>
        <w:jc w:val="both"/>
      </w:pPr>
      <w:r>
        <w:rPr>
          <w:rFonts w:ascii="Times New Roman"/>
          <w:b w:val="false"/>
          <w:i w:val="false"/>
          <w:color w:val="000000"/>
          <w:sz w:val="28"/>
        </w:rPr>
        <w:t xml:space="preserve">
      2. Тұйық күйдегі 300 В астам кезеңдік импульстік кернеу (блоктауыш кернеу). </w:t>
      </w:r>
    </w:p>
    <w:p>
      <w:pPr>
        <w:spacing w:after="0"/>
        <w:ind w:left="0"/>
        <w:jc w:val="both"/>
      </w:pPr>
      <w:r>
        <w:rPr>
          <w:rFonts w:ascii="Times New Roman"/>
          <w:b w:val="false"/>
          <w:i w:val="false"/>
          <w:color w:val="000000"/>
          <w:sz w:val="28"/>
        </w:rPr>
        <w:t>
      3. 1 A астам үздіксіз ток.</w:t>
      </w:r>
    </w:p>
    <w:p>
      <w:pPr>
        <w:spacing w:after="0"/>
        <w:ind w:left="0"/>
        <w:jc w:val="both"/>
      </w:pPr>
      <w:r>
        <w:rPr>
          <w:rFonts w:ascii="Times New Roman"/>
          <w:b w:val="false"/>
          <w:i w:val="false"/>
          <w:color w:val="000000"/>
          <w:sz w:val="28"/>
        </w:rPr>
        <w:t>
      1-ескертпе: 3A001h тармағында тұйық күйдегі кезеңдік импульстік кернеу қуат көзінің кернеуін, коллектор-эмиттер кернеуін, кезеңдік импульстік кері кернеуді және тұйық күйдегі кезеңдік импульстік блоктаушы кернеуді қамтиды.</w:t>
      </w:r>
    </w:p>
    <w:bookmarkStart w:name="z231" w:id="228"/>
    <w:p>
      <w:pPr>
        <w:spacing w:after="0"/>
        <w:ind w:left="0"/>
        <w:jc w:val="both"/>
      </w:pPr>
      <w:r>
        <w:rPr>
          <w:rFonts w:ascii="Times New Roman"/>
          <w:b w:val="false"/>
          <w:i w:val="false"/>
          <w:color w:val="000000"/>
          <w:sz w:val="28"/>
        </w:rPr>
        <w:t>
      2-ескертпе: 3A001h тармағында мыналар қамтылған:</w:t>
      </w:r>
    </w:p>
    <w:bookmarkEnd w:id="228"/>
    <w:p>
      <w:pPr>
        <w:spacing w:after="0"/>
        <w:ind w:left="0"/>
        <w:jc w:val="both"/>
      </w:pPr>
      <w:r>
        <w:rPr>
          <w:rFonts w:ascii="Times New Roman"/>
          <w:b w:val="false"/>
          <w:i w:val="false"/>
          <w:color w:val="000000"/>
          <w:sz w:val="28"/>
        </w:rPr>
        <w:t>
      р-n-қиылысы бар (JFET) арналы далалық транзисторлар</w:t>
      </w:r>
    </w:p>
    <w:p>
      <w:pPr>
        <w:spacing w:after="0"/>
        <w:ind w:left="0"/>
        <w:jc w:val="both"/>
      </w:pPr>
      <w:r>
        <w:rPr>
          <w:rFonts w:ascii="Times New Roman"/>
          <w:b w:val="false"/>
          <w:i w:val="false"/>
          <w:color w:val="000000"/>
          <w:sz w:val="28"/>
        </w:rPr>
        <w:t>
      — тігінен p-n-қиылысы бар (VJFET) арналы далалық транзисторлар</w:t>
      </w:r>
    </w:p>
    <w:p>
      <w:pPr>
        <w:spacing w:after="0"/>
        <w:ind w:left="0"/>
        <w:jc w:val="both"/>
      </w:pPr>
      <w:r>
        <w:rPr>
          <w:rFonts w:ascii="Times New Roman"/>
          <w:b w:val="false"/>
          <w:i w:val="false"/>
          <w:color w:val="000000"/>
          <w:sz w:val="28"/>
        </w:rPr>
        <w:t>
      — MOS құрылымындағы арналы далалық біртасымалды транзисторлар (металл-оксид-жартылай өткізгіш құрылымында) (MOSFET)</w:t>
      </w:r>
    </w:p>
    <w:p>
      <w:pPr>
        <w:spacing w:after="0"/>
        <w:ind w:left="0"/>
        <w:jc w:val="both"/>
      </w:pPr>
      <w:r>
        <w:rPr>
          <w:rFonts w:ascii="Times New Roman"/>
          <w:b w:val="false"/>
          <w:i w:val="false"/>
          <w:color w:val="000000"/>
          <w:sz w:val="28"/>
        </w:rPr>
        <w:t>
      — арналы далалық қос диффузиялы металл-оксидті жартылай өткізгіш транзисторлар (DMOSFET)</w:t>
      </w:r>
    </w:p>
    <w:p>
      <w:pPr>
        <w:spacing w:after="0"/>
        <w:ind w:left="0"/>
        <w:jc w:val="both"/>
      </w:pPr>
      <w:r>
        <w:rPr>
          <w:rFonts w:ascii="Times New Roman"/>
          <w:b w:val="false"/>
          <w:i w:val="false"/>
          <w:color w:val="000000"/>
          <w:sz w:val="28"/>
        </w:rPr>
        <w:t>
      — оқшауланған ысырмасы бар биполярлы транзисторлар (IGBT)</w:t>
      </w:r>
    </w:p>
    <w:p>
      <w:pPr>
        <w:spacing w:after="0"/>
        <w:ind w:left="0"/>
        <w:jc w:val="both"/>
      </w:pPr>
      <w:r>
        <w:rPr>
          <w:rFonts w:ascii="Times New Roman"/>
          <w:b w:val="false"/>
          <w:i w:val="false"/>
          <w:color w:val="000000"/>
          <w:sz w:val="28"/>
        </w:rPr>
        <w:t>
      — электрондық қозғалғыштығы жоғары транзисторлар (HEMT)</w:t>
      </w:r>
    </w:p>
    <w:p>
      <w:pPr>
        <w:spacing w:after="0"/>
        <w:ind w:left="0"/>
        <w:jc w:val="both"/>
      </w:pPr>
      <w:r>
        <w:rPr>
          <w:rFonts w:ascii="Times New Roman"/>
          <w:b w:val="false"/>
          <w:i w:val="false"/>
          <w:color w:val="000000"/>
          <w:sz w:val="28"/>
        </w:rPr>
        <w:t>
      — биполярлы жалпақ транзисторлар (BJT)</w:t>
      </w:r>
    </w:p>
    <w:p>
      <w:pPr>
        <w:spacing w:after="0"/>
        <w:ind w:left="0"/>
        <w:jc w:val="both"/>
      </w:pPr>
      <w:r>
        <w:rPr>
          <w:rFonts w:ascii="Times New Roman"/>
          <w:b w:val="false"/>
          <w:i w:val="false"/>
          <w:color w:val="000000"/>
          <w:sz w:val="28"/>
        </w:rPr>
        <w:t>
      — тиристорлар және басқарылатын кремнийлі түзеткіштер (диодтар) (SCR)</w:t>
      </w:r>
    </w:p>
    <w:p>
      <w:pPr>
        <w:spacing w:after="0"/>
        <w:ind w:left="0"/>
        <w:jc w:val="both"/>
      </w:pPr>
      <w:r>
        <w:rPr>
          <w:rFonts w:ascii="Times New Roman"/>
          <w:b w:val="false"/>
          <w:i w:val="false"/>
          <w:color w:val="000000"/>
          <w:sz w:val="28"/>
        </w:rPr>
        <w:t>
      — жоғары вольтты жартылай өткізгішті құлыптаушы тиристорлар (GTO)</w:t>
      </w:r>
    </w:p>
    <w:p>
      <w:pPr>
        <w:spacing w:after="0"/>
        <w:ind w:left="0"/>
        <w:jc w:val="both"/>
      </w:pPr>
      <w:r>
        <w:rPr>
          <w:rFonts w:ascii="Times New Roman"/>
          <w:b w:val="false"/>
          <w:i w:val="false"/>
          <w:color w:val="000000"/>
          <w:sz w:val="28"/>
        </w:rPr>
        <w:t>
      — қосылу эмитенттері бар тиристорлар (ЕТО)</w:t>
      </w:r>
    </w:p>
    <w:p>
      <w:pPr>
        <w:spacing w:after="0"/>
        <w:ind w:left="0"/>
        <w:jc w:val="both"/>
      </w:pPr>
      <w:r>
        <w:rPr>
          <w:rFonts w:ascii="Times New Roman"/>
          <w:b w:val="false"/>
          <w:i w:val="false"/>
          <w:color w:val="000000"/>
          <w:sz w:val="28"/>
        </w:rPr>
        <w:t>
      — реттелетін резистивті диодтар (ПИН-диодтар)</w:t>
      </w:r>
    </w:p>
    <w:p>
      <w:pPr>
        <w:spacing w:after="0"/>
        <w:ind w:left="0"/>
        <w:jc w:val="both"/>
      </w:pPr>
      <w:r>
        <w:rPr>
          <w:rFonts w:ascii="Times New Roman"/>
          <w:b w:val="false"/>
          <w:i w:val="false"/>
          <w:color w:val="000000"/>
          <w:sz w:val="28"/>
        </w:rPr>
        <w:t>
      — Шоттки диодтары</w:t>
      </w:r>
    </w:p>
    <w:p>
      <w:pPr>
        <w:spacing w:after="0"/>
        <w:ind w:left="0"/>
        <w:jc w:val="both"/>
      </w:pPr>
      <w:r>
        <w:rPr>
          <w:rFonts w:ascii="Times New Roman"/>
          <w:b w:val="false"/>
          <w:i w:val="false"/>
          <w:color w:val="000000"/>
          <w:sz w:val="28"/>
        </w:rPr>
        <w:t>
      3-ескертпе: 3A001h тармағы азаматтық автомобиль, теміржол көлігінде немесе "азаматтық ұшу аппараттарында" қолдануға арналған жабдыққа орналастырылған айырып-қосқыштарға, диодтарға немесе "модульдерге" қолданылмайды.</w:t>
      </w:r>
    </w:p>
    <w:bookmarkStart w:name="z232" w:id="229"/>
    <w:p>
      <w:pPr>
        <w:spacing w:after="0"/>
        <w:ind w:left="0"/>
        <w:jc w:val="both"/>
      </w:pPr>
      <w:r>
        <w:rPr>
          <w:rFonts w:ascii="Times New Roman"/>
          <w:b w:val="false"/>
          <w:i w:val="false"/>
          <w:color w:val="000000"/>
          <w:sz w:val="28"/>
        </w:rPr>
        <w:t>
      Арнайы ескертпе:</w:t>
      </w:r>
    </w:p>
    <w:bookmarkEnd w:id="229"/>
    <w:p>
      <w:pPr>
        <w:spacing w:after="0"/>
        <w:ind w:left="0"/>
        <w:jc w:val="both"/>
      </w:pPr>
      <w:r>
        <w:rPr>
          <w:rFonts w:ascii="Times New Roman"/>
          <w:b w:val="false"/>
          <w:i w:val="false"/>
          <w:color w:val="000000"/>
          <w:sz w:val="28"/>
        </w:rPr>
        <w:t>
      3A001h тармағына қатысты "модуль" бір немесе бірнеше қатты денелі жартылай өткізгішті күштік айырып-қосқыштардан немесе диодтардан тұрады.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p>
            <w:pPr>
              <w:spacing w:after="20"/>
              <w:ind w:left="20"/>
              <w:jc w:val="both"/>
            </w:pPr>
            <w:r>
              <w:rPr>
                <w:rFonts w:ascii="Times New Roman"/>
                <w:b w:val="false"/>
                <w:i w:val="false"/>
                <w:color w:val="000000"/>
                <w:sz w:val="20"/>
              </w:rPr>
              <w:t>
8542 60 000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а.12.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8540 99 000 0 </w:t>
            </w:r>
          </w:p>
          <w:p>
            <w:pPr>
              <w:spacing w:after="20"/>
              <w:ind w:left="20"/>
              <w:jc w:val="both"/>
            </w:pPr>
            <w:r>
              <w:rPr>
                <w:rFonts w:ascii="Times New Roman"/>
                <w:b w:val="false"/>
                <w:i w:val="false"/>
                <w:color w:val="000000"/>
                <w:sz w:val="20"/>
              </w:rPr>
              <w:t xml:space="preserve">
8540 71 000 0 </w:t>
            </w:r>
          </w:p>
          <w:p>
            <w:pPr>
              <w:spacing w:after="20"/>
              <w:ind w:left="20"/>
              <w:jc w:val="both"/>
            </w:pPr>
            <w:r>
              <w:rPr>
                <w:rFonts w:ascii="Times New Roman"/>
                <w:b w:val="false"/>
                <w:i w:val="false"/>
                <w:color w:val="000000"/>
                <w:sz w:val="20"/>
              </w:rPr>
              <w:t>
8540 79 000 9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8542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8541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b.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w:t>
            </w:r>
          </w:p>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w:t>
            </w:r>
          </w:p>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с.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8541 </w:t>
            </w:r>
          </w:p>
          <w:p>
            <w:pPr>
              <w:spacing w:after="20"/>
              <w:ind w:left="20"/>
              <w:jc w:val="both"/>
            </w:pPr>
            <w:r>
              <w:rPr>
                <w:rFonts w:ascii="Times New Roman"/>
                <w:b w:val="false"/>
                <w:i w:val="false"/>
                <w:color w:val="000000"/>
                <w:sz w:val="20"/>
              </w:rPr>
              <w:t>
8541 60 000 0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w:t>
            </w:r>
          </w:p>
          <w:p>
            <w:pPr>
              <w:spacing w:after="20"/>
              <w:ind w:left="20"/>
              <w:jc w:val="both"/>
            </w:pPr>
            <w:r>
              <w:rPr>
                <w:rFonts w:ascii="Times New Roman"/>
                <w:b w:val="false"/>
                <w:i w:val="false"/>
                <w:color w:val="000000"/>
                <w:sz w:val="20"/>
              </w:rPr>
              <w:t xml:space="preserve">
8540 </w:t>
            </w:r>
          </w:p>
          <w:p>
            <w:pPr>
              <w:spacing w:after="20"/>
              <w:ind w:left="20"/>
              <w:jc w:val="both"/>
            </w:pPr>
            <w:r>
              <w:rPr>
                <w:rFonts w:ascii="Times New Roman"/>
                <w:b w:val="false"/>
                <w:i w:val="false"/>
                <w:color w:val="000000"/>
                <w:sz w:val="20"/>
              </w:rPr>
              <w:t xml:space="preserve">
8541 </w:t>
            </w:r>
          </w:p>
          <w:p>
            <w:pPr>
              <w:spacing w:after="20"/>
              <w:ind w:left="20"/>
              <w:jc w:val="both"/>
            </w:pPr>
            <w:r>
              <w:rPr>
                <w:rFonts w:ascii="Times New Roman"/>
                <w:b w:val="false"/>
                <w:i w:val="false"/>
                <w:color w:val="000000"/>
                <w:sz w:val="20"/>
              </w:rPr>
              <w:t>
8543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8506 </w:t>
            </w:r>
          </w:p>
          <w:p>
            <w:pPr>
              <w:spacing w:after="20"/>
              <w:ind w:left="20"/>
              <w:jc w:val="both"/>
            </w:pPr>
            <w:r>
              <w:rPr>
                <w:rFonts w:ascii="Times New Roman"/>
                <w:b w:val="false"/>
                <w:i w:val="false"/>
                <w:color w:val="000000"/>
                <w:sz w:val="20"/>
              </w:rPr>
              <w:t xml:space="preserve">
8507 </w:t>
            </w:r>
          </w:p>
          <w:p>
            <w:pPr>
              <w:spacing w:after="20"/>
              <w:ind w:left="20"/>
              <w:jc w:val="both"/>
            </w:pPr>
            <w:r>
              <w:rPr>
                <w:rFonts w:ascii="Times New Roman"/>
                <w:b w:val="false"/>
                <w:i w:val="false"/>
                <w:color w:val="000000"/>
                <w:sz w:val="20"/>
              </w:rPr>
              <w:t>
8541 40 900 0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8506 </w:t>
            </w:r>
          </w:p>
          <w:p>
            <w:pPr>
              <w:spacing w:after="20"/>
              <w:ind w:left="20"/>
              <w:jc w:val="both"/>
            </w:pPr>
            <w:r>
              <w:rPr>
                <w:rFonts w:ascii="Times New Roman"/>
                <w:b w:val="false"/>
                <w:i w:val="false"/>
                <w:color w:val="000000"/>
                <w:sz w:val="20"/>
              </w:rPr>
              <w:t xml:space="preserve">
8507 </w:t>
            </w:r>
          </w:p>
          <w:p>
            <w:pPr>
              <w:spacing w:after="20"/>
              <w:ind w:left="20"/>
              <w:jc w:val="both"/>
            </w:pPr>
            <w:r>
              <w:rPr>
                <w:rFonts w:ascii="Times New Roman"/>
                <w:b w:val="false"/>
                <w:i w:val="false"/>
                <w:color w:val="000000"/>
                <w:sz w:val="20"/>
              </w:rPr>
              <w:t>
8532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е.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8505 19 900 0 </w:t>
            </w:r>
          </w:p>
          <w:p>
            <w:pPr>
              <w:spacing w:after="20"/>
              <w:ind w:left="20"/>
              <w:jc w:val="both"/>
            </w:pPr>
            <w:r>
              <w:rPr>
                <w:rFonts w:ascii="Times New Roman"/>
                <w:b w:val="false"/>
                <w:i w:val="false"/>
                <w:color w:val="000000"/>
                <w:sz w:val="20"/>
              </w:rPr>
              <w:t xml:space="preserve">
8504 51 8505 90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3A001 f.</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9031 80 </w:t>
            </w:r>
          </w:p>
          <w:p>
            <w:pPr>
              <w:spacing w:after="20"/>
              <w:ind w:left="20"/>
              <w:jc w:val="both"/>
            </w:pPr>
            <w:r>
              <w:rPr>
                <w:rFonts w:ascii="Times New Roman"/>
                <w:b w:val="false"/>
                <w:i w:val="false"/>
                <w:color w:val="000000"/>
                <w:sz w:val="20"/>
              </w:rPr>
              <w:t xml:space="preserve">
9031 80 320 0 </w:t>
            </w:r>
          </w:p>
          <w:p>
            <w:pPr>
              <w:spacing w:after="20"/>
              <w:ind w:left="20"/>
              <w:jc w:val="both"/>
            </w:pPr>
            <w:r>
              <w:rPr>
                <w:rFonts w:ascii="Times New Roman"/>
                <w:b w:val="false"/>
                <w:i w:val="false"/>
                <w:color w:val="000000"/>
                <w:sz w:val="20"/>
              </w:rPr>
              <w:t>
9031 80 340";</w:t>
            </w:r>
          </w:p>
        </w:tc>
      </w:tr>
    </w:tbl>
    <w:bookmarkStart w:name="z233" w:id="230"/>
    <w:p>
      <w:pPr>
        <w:spacing w:after="0"/>
        <w:ind w:left="0"/>
        <w:jc w:val="both"/>
      </w:pPr>
      <w:r>
        <w:rPr>
          <w:rFonts w:ascii="Times New Roman"/>
          <w:b w:val="false"/>
          <w:i w:val="false"/>
          <w:color w:val="000000"/>
          <w:sz w:val="28"/>
        </w:rPr>
        <w:t>
      "3-санат Электроника" деген кіші бөлімде:</w:t>
      </w:r>
    </w:p>
    <w:bookmarkEnd w:id="230"/>
    <w:bookmarkStart w:name="z234" w:id="231"/>
    <w:p>
      <w:pPr>
        <w:spacing w:after="0"/>
        <w:ind w:left="0"/>
        <w:jc w:val="both"/>
      </w:pPr>
      <w:r>
        <w:rPr>
          <w:rFonts w:ascii="Times New Roman"/>
          <w:b w:val="false"/>
          <w:i w:val="false"/>
          <w:color w:val="000000"/>
          <w:sz w:val="28"/>
        </w:rPr>
        <w:t>
      "3A Сынақ, 3А Жүйелер, жабдық және компоненттер" деген параграфта:</w:t>
      </w:r>
    </w:p>
    <w:bookmarkEnd w:id="231"/>
    <w:bookmarkStart w:name="z235" w:id="232"/>
    <w:p>
      <w:pPr>
        <w:spacing w:after="0"/>
        <w:ind w:left="0"/>
        <w:jc w:val="both"/>
      </w:pPr>
      <w:r>
        <w:rPr>
          <w:rFonts w:ascii="Times New Roman"/>
          <w:b w:val="false"/>
          <w:i w:val="false"/>
          <w:color w:val="000000"/>
          <w:sz w:val="28"/>
        </w:rPr>
        <w:t>
      3А002 бөлігі мынадай редакцияда жазылсын:</w:t>
      </w:r>
    </w:p>
    <w:bookmarkEnd w:id="232"/>
    <w:bookmarkStart w:name="z236" w:id="233"/>
    <w:p>
      <w:pPr>
        <w:spacing w:after="0"/>
        <w:ind w:left="0"/>
        <w:jc w:val="both"/>
      </w:pPr>
      <w:r>
        <w:rPr>
          <w:rFonts w:ascii="Times New Roman"/>
          <w:b w:val="false"/>
          <w:i w:val="false"/>
          <w:color w:val="000000"/>
          <w:sz w:val="28"/>
        </w:rPr>
        <w:t>
      "3А002 Төменде санамаланған, жалпы мақсаттағы электрондық аппаратура:</w:t>
      </w:r>
    </w:p>
    <w:bookmarkEnd w:id="233"/>
    <w:p>
      <w:pPr>
        <w:spacing w:after="0"/>
        <w:ind w:left="0"/>
        <w:jc w:val="both"/>
      </w:pPr>
      <w:r>
        <w:rPr>
          <w:rFonts w:ascii="Times New Roman"/>
          <w:b w:val="false"/>
          <w:i w:val="false"/>
          <w:color w:val="000000"/>
          <w:sz w:val="28"/>
        </w:rPr>
        <w:t xml:space="preserve">
      а. Мыналар сияқты, жазатын аппаратура және ол үшін арнайы әзірленген өлшейтін магнитті таспа, мыналар сияқты; </w:t>
      </w:r>
    </w:p>
    <w:bookmarkStart w:name="z237" w:id="234"/>
    <w:p>
      <w:pPr>
        <w:spacing w:after="0"/>
        <w:ind w:left="0"/>
        <w:jc w:val="both"/>
      </w:pPr>
      <w:r>
        <w:rPr>
          <w:rFonts w:ascii="Times New Roman"/>
          <w:b w:val="false"/>
          <w:i w:val="false"/>
          <w:color w:val="000000"/>
          <w:sz w:val="28"/>
        </w:rPr>
        <w:t xml:space="preserve">
      1. Цифрлық сигналдарды жазу мүмкіндігі бар аппаратураны қоса алғанда, ұқсас аппаратура үшін (мысалы, жоғары тығыздықты цифрлық жазу модулін пайдаланатын), мынадай сипаттамалардың кез келгеніне ие магнит таспасындағы жинақтаушылар: </w:t>
      </w:r>
    </w:p>
    <w:bookmarkEnd w:id="234"/>
    <w:p>
      <w:pPr>
        <w:spacing w:after="0"/>
        <w:ind w:left="0"/>
        <w:jc w:val="both"/>
      </w:pPr>
      <w:r>
        <w:rPr>
          <w:rFonts w:ascii="Times New Roman"/>
          <w:b w:val="false"/>
          <w:i w:val="false"/>
          <w:color w:val="000000"/>
          <w:sz w:val="28"/>
        </w:rPr>
        <w:t xml:space="preserve">
      а. Электронды арнаға немесе жолға жиілік белдеуі 4 МГц-ден асады; </w:t>
      </w:r>
    </w:p>
    <w:p>
      <w:pPr>
        <w:spacing w:after="0"/>
        <w:ind w:left="0"/>
        <w:jc w:val="both"/>
      </w:pPr>
      <w:r>
        <w:rPr>
          <w:rFonts w:ascii="Times New Roman"/>
          <w:b w:val="false"/>
          <w:i w:val="false"/>
          <w:color w:val="000000"/>
          <w:sz w:val="28"/>
        </w:rPr>
        <w:t xml:space="preserve">
      b. Жолдар саны 42 астам болған жағдайда, электронды арнаға немесе жолға жиілік белдеуі 2 МГц-ден асады немесе; </w:t>
      </w:r>
    </w:p>
    <w:p>
      <w:pPr>
        <w:spacing w:after="0"/>
        <w:ind w:left="0"/>
        <w:jc w:val="both"/>
      </w:pPr>
      <w:r>
        <w:rPr>
          <w:rFonts w:ascii="Times New Roman"/>
          <w:b w:val="false"/>
          <w:i w:val="false"/>
          <w:color w:val="000000"/>
          <w:sz w:val="28"/>
        </w:rPr>
        <w:t>
      с. Радиоөнеркәсібі жөніндегі ведомствоаралық кеңестің (1К.10) немесе Электрондық өнеркәсіп қауымдастығының (ЕІА) тиісті басшылыққа алынатын материалдарына сәйкес әдістемеліктер бойынша өлшенген уақытша шәкілдің қайта келісу (негізгі) қателігі +/- 0,1 мкс-ден аз</w:t>
      </w:r>
    </w:p>
    <w:p>
      <w:pPr>
        <w:spacing w:after="0"/>
        <w:ind w:left="0"/>
        <w:jc w:val="both"/>
      </w:pPr>
      <w:r>
        <w:rPr>
          <w:rFonts w:ascii="Times New Roman"/>
          <w:b w:val="false"/>
          <w:i w:val="false"/>
          <w:color w:val="000000"/>
          <w:sz w:val="28"/>
        </w:rPr>
        <w:t>
      Ескертпе: Азаматтық қолдануға арнайы әзірленген аналогтік бейнемагнитофондар жазатын аппаратура ретінде қаралмайды.</w:t>
      </w:r>
    </w:p>
    <w:bookmarkStart w:name="z238" w:id="235"/>
    <w:p>
      <w:pPr>
        <w:spacing w:after="0"/>
        <w:ind w:left="0"/>
        <w:jc w:val="both"/>
      </w:pPr>
      <w:r>
        <w:rPr>
          <w:rFonts w:ascii="Times New Roman"/>
          <w:b w:val="false"/>
          <w:i w:val="false"/>
          <w:color w:val="000000"/>
          <w:sz w:val="28"/>
        </w:rPr>
        <w:t xml:space="preserve">
      2. Цифрлық интерфейстің 360 Мбит/с-тен астам ең жоғары өткізу қабілетіне ие цифрлық бейнемагнитофондар; </w:t>
      </w:r>
    </w:p>
    <w:bookmarkEnd w:id="235"/>
    <w:p>
      <w:pPr>
        <w:spacing w:after="0"/>
        <w:ind w:left="0"/>
        <w:jc w:val="both"/>
      </w:pPr>
      <w:r>
        <w:rPr>
          <w:rFonts w:ascii="Times New Roman"/>
          <w:b w:val="false"/>
          <w:i w:val="false"/>
          <w:color w:val="000000"/>
          <w:sz w:val="28"/>
        </w:rPr>
        <w:t>
      Ескертпе: 3А002.а. тармақ теледидарлық жазу үшін арнайы жобаланған, мүмкін, ықшам сигналды қоса алғанда сигналдың стандартты ауқымын пайдаланатын, Халықаралық Телекоммуникация Одағы, Халықаралық электротехникалық комиссия (МЭІС), АҚШ кино- және телеинженерлер қоғамы, Еуропа телехабарлар одағы, Еуропа электрбайланысты стандарттау институты немесе Электротехника мен радиоэлектроника жөніндегі инженерлер институты стандарттаған немесе ұсынған цифрлық бейнемагнитофондарды бақыламайды.</w:t>
      </w:r>
    </w:p>
    <w:bookmarkStart w:name="z239" w:id="236"/>
    <w:p>
      <w:pPr>
        <w:spacing w:after="0"/>
        <w:ind w:left="0"/>
        <w:jc w:val="both"/>
      </w:pPr>
      <w:r>
        <w:rPr>
          <w:rFonts w:ascii="Times New Roman"/>
          <w:b w:val="false"/>
          <w:i w:val="false"/>
          <w:color w:val="000000"/>
          <w:sz w:val="28"/>
        </w:rPr>
        <w:t>
      3. Спиральды көшіру қағидатын немесе белгіленген бастиектер қағидаттарын пайдаланатын және мынадай сипаттамалардың кез келгеніне ие цифрлық аппаратура үшін магнитті таспадағы жинақтаушылар:</w:t>
      </w:r>
    </w:p>
    <w:bookmarkEnd w:id="236"/>
    <w:p>
      <w:pPr>
        <w:spacing w:after="0"/>
        <w:ind w:left="0"/>
        <w:jc w:val="both"/>
      </w:pPr>
      <w:r>
        <w:rPr>
          <w:rFonts w:ascii="Times New Roman"/>
          <w:b w:val="false"/>
          <w:i w:val="false"/>
          <w:color w:val="000000"/>
          <w:sz w:val="28"/>
        </w:rPr>
        <w:t>
      а. Цифрлық интерфейстің ең жоғары өткізу қабілеті 175 М битт/с-тен астам; немесе</w:t>
      </w:r>
    </w:p>
    <w:p>
      <w:pPr>
        <w:spacing w:after="0"/>
        <w:ind w:left="0"/>
        <w:jc w:val="both"/>
      </w:pPr>
      <w:r>
        <w:rPr>
          <w:rFonts w:ascii="Times New Roman"/>
          <w:b w:val="false"/>
          <w:i w:val="false"/>
          <w:color w:val="000000"/>
          <w:sz w:val="28"/>
        </w:rPr>
        <w:t>
      b. "Ғарышта қолдану үшін жарамды";</w:t>
      </w:r>
    </w:p>
    <w:p>
      <w:pPr>
        <w:spacing w:after="0"/>
        <w:ind w:left="0"/>
        <w:jc w:val="both"/>
      </w:pPr>
      <w:r>
        <w:rPr>
          <w:rFonts w:ascii="Times New Roman"/>
          <w:b w:val="false"/>
          <w:i w:val="false"/>
          <w:color w:val="000000"/>
          <w:sz w:val="28"/>
        </w:rPr>
        <w:t>
      Ескертпе: 3А002.а. тармақ жоғары тығыздықты цифрлық жазбаға түрлендіру үшін электрондық блоктармен жарақталған және тек цифрлық деректерді жазуға арналған магниттік таспадағы аналогтік жинақтаушыларды бақыламайды.</w:t>
      </w:r>
    </w:p>
    <w:bookmarkStart w:name="z240" w:id="237"/>
    <w:p>
      <w:pPr>
        <w:spacing w:after="0"/>
        <w:ind w:left="0"/>
        <w:jc w:val="both"/>
      </w:pPr>
      <w:r>
        <w:rPr>
          <w:rFonts w:ascii="Times New Roman"/>
          <w:b w:val="false"/>
          <w:i w:val="false"/>
          <w:color w:val="000000"/>
          <w:sz w:val="28"/>
        </w:rPr>
        <w:t>
      4. Цифрлық бейнемагнитофондарды цифрлық аппаратураның деректерін жазу қондырғылары ретінде пайдалану үшін оларды қайта өңдеу мақсатында жобаланған цифрлық интерфейстің ең жоғары өткізу қабілеті 175 М битт/с-тен асатын аппаратура;</w:t>
      </w:r>
    </w:p>
    <w:bookmarkEnd w:id="237"/>
    <w:bookmarkStart w:name="z241" w:id="238"/>
    <w:p>
      <w:pPr>
        <w:spacing w:after="0"/>
        <w:ind w:left="0"/>
        <w:jc w:val="both"/>
      </w:pPr>
      <w:r>
        <w:rPr>
          <w:rFonts w:ascii="Times New Roman"/>
          <w:b w:val="false"/>
          <w:i w:val="false"/>
          <w:color w:val="000000"/>
          <w:sz w:val="28"/>
        </w:rPr>
        <w:t xml:space="preserve">
      5. Мына жағдайлардың барлығын қанағаттандыратын сандық деректерді жазу қондырғылары: </w:t>
      </w:r>
    </w:p>
    <w:bookmarkEnd w:id="238"/>
    <w:p>
      <w:pPr>
        <w:spacing w:after="0"/>
        <w:ind w:left="0"/>
        <w:jc w:val="both"/>
      </w:pPr>
      <w:r>
        <w:rPr>
          <w:rFonts w:ascii="Times New Roman"/>
          <w:b w:val="false"/>
          <w:i w:val="false"/>
          <w:color w:val="000000"/>
          <w:sz w:val="28"/>
        </w:rPr>
        <w:t xml:space="preserve">
      а. Дискінің немесе қатты күйдегі жадтың тұрақты өткізу қабілеттілігі 6,4 Гбит / с-тан астам; және </w:t>
      </w:r>
    </w:p>
    <w:p>
      <w:pPr>
        <w:spacing w:after="0"/>
        <w:ind w:left="0"/>
        <w:jc w:val="both"/>
      </w:pPr>
      <w:r>
        <w:rPr>
          <w:rFonts w:ascii="Times New Roman"/>
          <w:b w:val="false"/>
          <w:i w:val="false"/>
          <w:color w:val="000000"/>
          <w:sz w:val="28"/>
        </w:rPr>
        <w:t>
      b. Процессор радиожиілік сигналының параметрлерін талдауды бір уақытта жазуды жүзеге асырады;</w:t>
      </w:r>
    </w:p>
    <w:bookmarkStart w:name="z242" w:id="239"/>
    <w:p>
      <w:pPr>
        <w:spacing w:after="0"/>
        <w:ind w:left="0"/>
        <w:jc w:val="both"/>
      </w:pPr>
      <w:r>
        <w:rPr>
          <w:rFonts w:ascii="Times New Roman"/>
          <w:b w:val="false"/>
          <w:i w:val="false"/>
          <w:color w:val="000000"/>
          <w:sz w:val="28"/>
        </w:rPr>
        <w:t xml:space="preserve">
      Техникалық ескертпе: </w:t>
      </w:r>
    </w:p>
    <w:bookmarkEnd w:id="239"/>
    <w:p>
      <w:pPr>
        <w:spacing w:after="0"/>
        <w:ind w:left="0"/>
        <w:jc w:val="both"/>
      </w:pPr>
      <w:r>
        <w:rPr>
          <w:rFonts w:ascii="Times New Roman"/>
          <w:b w:val="false"/>
          <w:i w:val="false"/>
          <w:color w:val="000000"/>
          <w:sz w:val="28"/>
        </w:rPr>
        <w:t>
      1. Параллельді шина архитектурасы бар қондырғыларды жазу үшін "үзіліссіз өткізу қабілеті" сөзде биттің (биттердің) санымен ең жоғары жылдамдықпен жазу болып табылады.</w:t>
      </w:r>
    </w:p>
    <w:p>
      <w:pPr>
        <w:spacing w:after="0"/>
        <w:ind w:left="0"/>
        <w:jc w:val="both"/>
      </w:pPr>
      <w:r>
        <w:rPr>
          <w:rFonts w:ascii="Times New Roman"/>
          <w:b w:val="false"/>
          <w:i w:val="false"/>
          <w:color w:val="000000"/>
          <w:sz w:val="28"/>
        </w:rPr>
        <w:t>
      2. Үздіксіз өткізу қабілеті - құрылғының дискіге немесе қатты күйдегі жадыға жазуға болатын ең жоғары жылдамдық</w:t>
      </w:r>
    </w:p>
    <w:p>
      <w:pPr>
        <w:spacing w:after="0"/>
        <w:ind w:left="0"/>
        <w:jc w:val="both"/>
      </w:pPr>
      <w:r>
        <w:rPr>
          <w:rFonts w:ascii="Times New Roman"/>
          <w:b w:val="false"/>
          <w:i w:val="false"/>
          <w:color w:val="000000"/>
          <w:sz w:val="28"/>
        </w:rPr>
        <w:t>
      сандық деректерді енгізу жылдамдығын немесе аналогты-сандық қайта құрылуын енгізген кезде ақпараттың жоғалуы.</w:t>
      </w:r>
    </w:p>
    <w:p>
      <w:pPr>
        <w:spacing w:after="0"/>
        <w:ind w:left="0"/>
        <w:jc w:val="both"/>
      </w:pPr>
      <w:r>
        <w:rPr>
          <w:rFonts w:ascii="Times New Roman"/>
          <w:b w:val="false"/>
          <w:i w:val="false"/>
          <w:color w:val="000000"/>
          <w:sz w:val="28"/>
        </w:rPr>
        <w:t xml:space="preserve">
      b. Бір берілген жиіліктен басқасына 1 мс-тен кем "жиілікті ауыстырып қосу уақытына" ие "жиілік сентизаторлары", "электрондық блоктар"; </w:t>
      </w:r>
    </w:p>
    <w:bookmarkStart w:name="z243" w:id="240"/>
    <w:p>
      <w:pPr>
        <w:spacing w:after="0"/>
        <w:ind w:left="0"/>
        <w:jc w:val="both"/>
      </w:pPr>
      <w:r>
        <w:rPr>
          <w:rFonts w:ascii="Times New Roman"/>
          <w:b w:val="false"/>
          <w:i w:val="false"/>
          <w:color w:val="000000"/>
          <w:sz w:val="28"/>
        </w:rPr>
        <w:t xml:space="preserve">
      c. Радио жиіліктерді талдауға қабілетті, мыналар сияқты"сигналдар анализаторлары" мыналар сияқты: </w:t>
      </w:r>
    </w:p>
    <w:bookmarkEnd w:id="240"/>
    <w:p>
      <w:pPr>
        <w:spacing w:after="0"/>
        <w:ind w:left="0"/>
        <w:jc w:val="both"/>
      </w:pPr>
      <w:r>
        <w:rPr>
          <w:rFonts w:ascii="Times New Roman"/>
          <w:b w:val="false"/>
          <w:i w:val="false"/>
          <w:color w:val="000000"/>
          <w:sz w:val="28"/>
        </w:rPr>
        <w:t>
      1. 31,8 ГГц асатын, бірақ 37,5 ГГц-тен аз немесе 43,5 ГГц-тен жоғары радио жиіліктерді талдауға қабілетті "сигналдар анализаторлары";</w:t>
      </w:r>
    </w:p>
    <w:p>
      <w:pPr>
        <w:spacing w:after="0"/>
        <w:ind w:left="0"/>
        <w:jc w:val="both"/>
      </w:pPr>
      <w:r>
        <w:rPr>
          <w:rFonts w:ascii="Times New Roman"/>
          <w:b w:val="false"/>
          <w:i w:val="false"/>
          <w:color w:val="000000"/>
          <w:sz w:val="28"/>
        </w:rPr>
        <w:t>
      2. 500 кГц асатын "нақты уақытта өткізу белдеуі" бар "сигналдардың серпінді анализаторлары".</w:t>
      </w:r>
    </w:p>
    <w:p>
      <w:pPr>
        <w:spacing w:after="0"/>
        <w:ind w:left="0"/>
        <w:jc w:val="both"/>
      </w:pPr>
      <w:r>
        <w:rPr>
          <w:rFonts w:ascii="Times New Roman"/>
          <w:b w:val="false"/>
          <w:i w:val="false"/>
          <w:color w:val="000000"/>
          <w:sz w:val="28"/>
        </w:rPr>
        <w:t>
      Ескертпе: 3А002.С.2. тармақ тек белгіленген үлестерді өткізу белдеуі бар сүзгілерді ғана пайдаланатын "сигналдардың серпінді анализаторларын" бақыламайды (белгіленген үлестерді өткізу белдеуі бар сүзгілер, сондай-ақ октавалы немесе бөлшекті-октавалы сүзгілер ретінде де белгілі).</w:t>
      </w:r>
    </w:p>
    <w:bookmarkStart w:name="z244" w:id="241"/>
    <w:p>
      <w:pPr>
        <w:spacing w:after="0"/>
        <w:ind w:left="0"/>
        <w:jc w:val="both"/>
      </w:pPr>
      <w:r>
        <w:rPr>
          <w:rFonts w:ascii="Times New Roman"/>
          <w:b w:val="false"/>
          <w:i w:val="false"/>
          <w:color w:val="000000"/>
          <w:sz w:val="28"/>
        </w:rPr>
        <w:t xml:space="preserve">
      d. Ішкі эталондық жиіліктің негізінде немесе көмегімен қысқа уақыттық және ұзақ уақыттық тұрақтылық дәлдігінің өлшемдері бойынша басқарылатын шығу жиіліктерін қалыптастыратын, мынадай сипаттамалардың кез келгеніне ие синтезделген жиіліктер сигналдарының генераторлары: </w:t>
      </w:r>
    </w:p>
    <w:bookmarkEnd w:id="241"/>
    <w:p>
      <w:pPr>
        <w:spacing w:after="0"/>
        <w:ind w:left="0"/>
        <w:jc w:val="both"/>
      </w:pPr>
      <w:r>
        <w:rPr>
          <w:rFonts w:ascii="Times New Roman"/>
          <w:b w:val="false"/>
          <w:i w:val="false"/>
          <w:color w:val="000000"/>
          <w:sz w:val="28"/>
        </w:rPr>
        <w:t xml:space="preserve">
      1. 31,8 ГГц астам, бірақ 37,5 ГГц-тен аз немесе 43,5 ГГц-тен жоғары емес, ұзақтығы 100 нс-тен аз импульс құру үшін жобаланған ең жоғары синтезделетін жиілік; </w:t>
      </w:r>
    </w:p>
    <w:p>
      <w:pPr>
        <w:spacing w:after="0"/>
        <w:ind w:left="0"/>
        <w:jc w:val="both"/>
      </w:pPr>
      <w:r>
        <w:rPr>
          <w:rFonts w:ascii="Times New Roman"/>
          <w:b w:val="false"/>
          <w:i w:val="false"/>
          <w:color w:val="000000"/>
          <w:sz w:val="28"/>
        </w:rPr>
        <w:t>
      2. 43,5 ГГц астам ең жоғары синтезделетін жиілік.</w:t>
      </w:r>
    </w:p>
    <w:p>
      <w:pPr>
        <w:spacing w:after="0"/>
        <w:ind w:left="0"/>
        <w:jc w:val="both"/>
      </w:pPr>
      <w:r>
        <w:rPr>
          <w:rFonts w:ascii="Times New Roman"/>
          <w:b w:val="false"/>
          <w:i w:val="false"/>
          <w:color w:val="000000"/>
          <w:sz w:val="28"/>
        </w:rPr>
        <w:t xml:space="preserve">
      3. Бір берілген жиіліктен екіншісіне 1 мс-тен аз "ауыстырып қосу уақыты"; немесе </w:t>
      </w:r>
    </w:p>
    <w:p>
      <w:pPr>
        <w:spacing w:after="0"/>
        <w:ind w:left="0"/>
        <w:jc w:val="both"/>
      </w:pPr>
      <w:r>
        <w:rPr>
          <w:rFonts w:ascii="Times New Roman"/>
          <w:b w:val="false"/>
          <w:i w:val="false"/>
          <w:color w:val="000000"/>
          <w:sz w:val="28"/>
        </w:rPr>
        <w:t xml:space="preserve">
      4. дБ х с/Гц бірліктерінде - (126 + 20log 10 F - 20log 10 f) бір бүйірлік белдеудің фазалық шуылы жақсырақ, мұндағы f-Гц-дегі жұмыс жиілігінің жылжуы, ал F - МГц-дегі жұмыс жиілігі </w:t>
      </w:r>
    </w:p>
    <w:bookmarkStart w:name="z245" w:id="242"/>
    <w:p>
      <w:pPr>
        <w:spacing w:after="0"/>
        <w:ind w:left="0"/>
        <w:jc w:val="both"/>
      </w:pPr>
      <w:r>
        <w:rPr>
          <w:rFonts w:ascii="Times New Roman"/>
          <w:b w:val="false"/>
          <w:i w:val="false"/>
          <w:color w:val="000000"/>
          <w:sz w:val="28"/>
        </w:rPr>
        <w:t xml:space="preserve">
      Техникалық ескертпе: </w:t>
      </w:r>
    </w:p>
    <w:bookmarkEnd w:id="242"/>
    <w:p>
      <w:pPr>
        <w:spacing w:after="0"/>
        <w:ind w:left="0"/>
        <w:jc w:val="both"/>
      </w:pPr>
      <w:r>
        <w:rPr>
          <w:rFonts w:ascii="Times New Roman"/>
          <w:b w:val="false"/>
          <w:i w:val="false"/>
          <w:color w:val="000000"/>
          <w:sz w:val="28"/>
        </w:rPr>
        <w:t xml:space="preserve">
      3А002.d.1 тармағының мақсаты үшін "импульс ұзақтығы" 90% шыңына жететін импульстің алдыңғы шебі мен 10% шыңына жететін импульстің кейінгі шебі арасындағы интервал ретінде айқындалады. </w:t>
      </w:r>
    </w:p>
    <w:p>
      <w:pPr>
        <w:spacing w:after="0"/>
        <w:ind w:left="0"/>
        <w:jc w:val="both"/>
      </w:pPr>
      <w:r>
        <w:rPr>
          <w:rFonts w:ascii="Times New Roman"/>
          <w:b w:val="false"/>
          <w:i w:val="false"/>
          <w:color w:val="000000"/>
          <w:sz w:val="28"/>
        </w:rPr>
        <w:t xml:space="preserve">
      Ескертпе: 3А002.d. тармақ шығу жиілігі екі немесе одан көп кварцті генераторлармен жиіліктерді қосу не есептеу арқылы не нәтижелейтін жиіліктерді кейін көбейте отырып қосу немесе есептеу жолымен құрылатын аппаратураны бақыламайды. </w:t>
      </w:r>
    </w:p>
    <w:bookmarkStart w:name="z247" w:id="243"/>
    <w:p>
      <w:pPr>
        <w:spacing w:after="0"/>
        <w:ind w:left="0"/>
        <w:jc w:val="both"/>
      </w:pPr>
      <w:r>
        <w:rPr>
          <w:rFonts w:ascii="Times New Roman"/>
          <w:b w:val="false"/>
          <w:i w:val="false"/>
          <w:color w:val="000000"/>
          <w:sz w:val="28"/>
        </w:rPr>
        <w:t xml:space="preserve">
      е. 43,5 ГГц асатын ең жоғары жұмыс жиілігімен желілік талдағыштар; </w:t>
      </w:r>
    </w:p>
    <w:bookmarkEnd w:id="243"/>
    <w:bookmarkStart w:name="z246" w:id="244"/>
    <w:p>
      <w:pPr>
        <w:spacing w:after="0"/>
        <w:ind w:left="0"/>
        <w:jc w:val="both"/>
      </w:pPr>
      <w:r>
        <w:rPr>
          <w:rFonts w:ascii="Times New Roman"/>
          <w:b w:val="false"/>
          <w:i w:val="false"/>
          <w:color w:val="000000"/>
          <w:sz w:val="28"/>
        </w:rPr>
        <w:t xml:space="preserve">
      f. Мынадай барлық сипаттамаларға ие микротолқынды қабылдағыш-тестерлер: </w:t>
      </w:r>
    </w:p>
    <w:bookmarkEnd w:id="244"/>
    <w:p>
      <w:pPr>
        <w:spacing w:after="0"/>
        <w:ind w:left="0"/>
        <w:jc w:val="both"/>
      </w:pPr>
      <w:r>
        <w:rPr>
          <w:rFonts w:ascii="Times New Roman"/>
          <w:b w:val="false"/>
          <w:i w:val="false"/>
          <w:color w:val="000000"/>
          <w:sz w:val="28"/>
        </w:rPr>
        <w:t xml:space="preserve">
      1. 43,5 ГГц-тен асатын ең жоғары жұмыс жиілігі; және </w:t>
      </w:r>
    </w:p>
    <w:p>
      <w:pPr>
        <w:spacing w:after="0"/>
        <w:ind w:left="0"/>
        <w:jc w:val="both"/>
      </w:pPr>
      <w:r>
        <w:rPr>
          <w:rFonts w:ascii="Times New Roman"/>
          <w:b w:val="false"/>
          <w:i w:val="false"/>
          <w:color w:val="000000"/>
          <w:sz w:val="28"/>
        </w:rPr>
        <w:t xml:space="preserve">
      2. Бір мезгілде амплитуданы және фазаны өлшеу қабілеті; </w:t>
      </w:r>
    </w:p>
    <w:bookmarkStart w:name="z248" w:id="245"/>
    <w:p>
      <w:pPr>
        <w:spacing w:after="0"/>
        <w:ind w:left="0"/>
        <w:jc w:val="both"/>
      </w:pPr>
      <w:r>
        <w:rPr>
          <w:rFonts w:ascii="Times New Roman"/>
          <w:b w:val="false"/>
          <w:i w:val="false"/>
          <w:color w:val="000000"/>
          <w:sz w:val="28"/>
        </w:rPr>
        <w:t xml:space="preserve">
      g. Мынадай сипаттамалардың кез келгеніне ие жиіліктердің атомдық эталондары: </w:t>
      </w:r>
    </w:p>
    <w:bookmarkEnd w:id="245"/>
    <w:p>
      <w:pPr>
        <w:spacing w:after="0"/>
        <w:ind w:left="0"/>
        <w:jc w:val="both"/>
      </w:pPr>
      <w:r>
        <w:rPr>
          <w:rFonts w:ascii="Times New Roman"/>
          <w:b w:val="false"/>
          <w:i w:val="false"/>
          <w:color w:val="000000"/>
          <w:sz w:val="28"/>
        </w:rPr>
        <w:t xml:space="preserve">
      1. Айына 1х10 -11 /-тен кем (жақсы) ұзақ мерзімді тұрақтылық (көнеру); </w:t>
      </w:r>
    </w:p>
    <w:p>
      <w:pPr>
        <w:spacing w:after="0"/>
        <w:ind w:left="0"/>
        <w:jc w:val="both"/>
      </w:pPr>
      <w:r>
        <w:rPr>
          <w:rFonts w:ascii="Times New Roman"/>
          <w:b w:val="false"/>
          <w:i w:val="false"/>
          <w:color w:val="000000"/>
          <w:sz w:val="28"/>
        </w:rPr>
        <w:t>
      2. "Ғарышта қолдануға жарамды".</w:t>
      </w:r>
    </w:p>
    <w:p>
      <w:pPr>
        <w:spacing w:after="0"/>
        <w:ind w:left="0"/>
        <w:jc w:val="both"/>
      </w:pPr>
      <w:r>
        <w:rPr>
          <w:rFonts w:ascii="Times New Roman"/>
          <w:b w:val="false"/>
          <w:i w:val="false"/>
          <w:color w:val="000000"/>
          <w:sz w:val="28"/>
        </w:rPr>
        <w:t>
      Ескертпе: 3А002.g. тармақ "ғарышта қолдануға арналмаған" рубидийлі эталондарды бақыламайды.</w:t>
      </w:r>
    </w:p>
    <w:bookmarkStart w:name="z249" w:id="246"/>
    <w:p>
      <w:pPr>
        <w:spacing w:after="0"/>
        <w:ind w:left="0"/>
        <w:jc w:val="both"/>
      </w:pPr>
      <w:r>
        <w:rPr>
          <w:rFonts w:ascii="Times New Roman"/>
          <w:b w:val="false"/>
          <w:i w:val="false"/>
          <w:color w:val="000000"/>
          <w:sz w:val="28"/>
        </w:rPr>
        <w:t>
      h. Мыналардың барлығын орындауға арналған "Электронды жинақтар", модульдер немесе жабдықтар:</w:t>
      </w:r>
    </w:p>
    <w:bookmarkEnd w:id="246"/>
    <w:bookmarkStart w:name="z250" w:id="247"/>
    <w:p>
      <w:pPr>
        <w:spacing w:after="0"/>
        <w:ind w:left="0"/>
        <w:jc w:val="both"/>
      </w:pPr>
      <w:r>
        <w:rPr>
          <w:rFonts w:ascii="Times New Roman"/>
          <w:b w:val="false"/>
          <w:i w:val="false"/>
          <w:color w:val="000000"/>
          <w:sz w:val="28"/>
        </w:rPr>
        <w:t>
      1. Мынадай сипаттамалардың кез келгеніне ие аналогты-цифрлық түрлендірулер:</w:t>
      </w:r>
    </w:p>
    <w:bookmarkEnd w:id="247"/>
    <w:p>
      <w:pPr>
        <w:spacing w:after="0"/>
        <w:ind w:left="0"/>
        <w:jc w:val="both"/>
      </w:pPr>
      <w:r>
        <w:rPr>
          <w:rFonts w:ascii="Times New Roman"/>
          <w:b w:val="false"/>
          <w:i w:val="false"/>
          <w:color w:val="000000"/>
          <w:sz w:val="28"/>
        </w:rPr>
        <w:t>
      a. Рұқсат етілген қабілеттігі 8 бит немесе одан көп, бірақ 10 биттен аз, дискретизацисының кіріс жылдамдығы секундына 1300 млн-нан астам сұрау;</w:t>
      </w:r>
    </w:p>
    <w:p>
      <w:pPr>
        <w:spacing w:after="0"/>
        <w:ind w:left="0"/>
        <w:jc w:val="both"/>
      </w:pPr>
      <w:r>
        <w:rPr>
          <w:rFonts w:ascii="Times New Roman"/>
          <w:b w:val="false"/>
          <w:i w:val="false"/>
          <w:color w:val="000000"/>
          <w:sz w:val="28"/>
        </w:rPr>
        <w:t>
      b. Рұқсат етілген қабілеттігі 10 бит немесе одан көп, бірақ 12 биттен аз, дискретизацисының кіріс жылдамдығы секундына 1000 млн-нан астам сұрау;</w:t>
      </w:r>
    </w:p>
    <w:p>
      <w:pPr>
        <w:spacing w:after="0"/>
        <w:ind w:left="0"/>
        <w:jc w:val="both"/>
      </w:pPr>
      <w:r>
        <w:rPr>
          <w:rFonts w:ascii="Times New Roman"/>
          <w:b w:val="false"/>
          <w:i w:val="false"/>
          <w:color w:val="000000"/>
          <w:sz w:val="28"/>
        </w:rPr>
        <w:t>
      c. Рұқсат етілген қабілеттігі 12 бит немесе одан көп, бірақ 14 биттен аз, дискретизацисының кіріс жылдамдығы секундына 1000 млн-нан астам сұрау;</w:t>
      </w:r>
    </w:p>
    <w:p>
      <w:pPr>
        <w:spacing w:after="0"/>
        <w:ind w:left="0"/>
        <w:jc w:val="both"/>
      </w:pPr>
      <w:r>
        <w:rPr>
          <w:rFonts w:ascii="Times New Roman"/>
          <w:b w:val="false"/>
          <w:i w:val="false"/>
          <w:color w:val="000000"/>
          <w:sz w:val="28"/>
        </w:rPr>
        <w:t>
      d. Рұқсат етілген қабілеттігі 14 бит немесе одан көп, бірақ 16 биттен аз, дискретизацисының кіріс жылдамдығы секундына 400 млн-нан астам сұрау; немесе</w:t>
      </w:r>
    </w:p>
    <w:p>
      <w:pPr>
        <w:spacing w:after="0"/>
        <w:ind w:left="0"/>
        <w:jc w:val="both"/>
      </w:pPr>
      <w:r>
        <w:rPr>
          <w:rFonts w:ascii="Times New Roman"/>
          <w:b w:val="false"/>
          <w:i w:val="false"/>
          <w:color w:val="000000"/>
          <w:sz w:val="28"/>
        </w:rPr>
        <w:t>
      e. Рұқсат етілген қабілеттігі 16 бит немесе одан көп, дискретизацисының кіріс жылдамдығы секундына 180 млн-нан астам сұрау;</w:t>
      </w:r>
    </w:p>
    <w:bookmarkStart w:name="z251" w:id="248"/>
    <w:p>
      <w:pPr>
        <w:spacing w:after="0"/>
        <w:ind w:left="0"/>
        <w:jc w:val="both"/>
      </w:pPr>
      <w:r>
        <w:rPr>
          <w:rFonts w:ascii="Times New Roman"/>
          <w:b w:val="false"/>
          <w:i w:val="false"/>
          <w:color w:val="000000"/>
          <w:sz w:val="28"/>
        </w:rPr>
        <w:t>
      2.Мынадай іс-қимылдардың кез келгені:</w:t>
      </w:r>
    </w:p>
    <w:bookmarkEnd w:id="248"/>
    <w:p>
      <w:pPr>
        <w:spacing w:after="0"/>
        <w:ind w:left="0"/>
        <w:jc w:val="both"/>
      </w:pPr>
      <w:r>
        <w:rPr>
          <w:rFonts w:ascii="Times New Roman"/>
          <w:b w:val="false"/>
          <w:i w:val="false"/>
          <w:color w:val="000000"/>
          <w:sz w:val="28"/>
        </w:rPr>
        <w:t>
      a. Цифрланған деректерді шығару;</w:t>
      </w:r>
    </w:p>
    <w:p>
      <w:pPr>
        <w:spacing w:after="0"/>
        <w:ind w:left="0"/>
        <w:jc w:val="both"/>
      </w:pPr>
      <w:r>
        <w:rPr>
          <w:rFonts w:ascii="Times New Roman"/>
          <w:b w:val="false"/>
          <w:i w:val="false"/>
          <w:color w:val="000000"/>
          <w:sz w:val="28"/>
        </w:rPr>
        <w:t>
      b. Сандық деректерді сақтау;</w:t>
      </w:r>
    </w:p>
    <w:p>
      <w:pPr>
        <w:spacing w:after="0"/>
        <w:ind w:left="0"/>
        <w:jc w:val="both"/>
      </w:pPr>
      <w:r>
        <w:rPr>
          <w:rFonts w:ascii="Times New Roman"/>
          <w:b w:val="false"/>
          <w:i w:val="false"/>
          <w:color w:val="000000"/>
          <w:sz w:val="28"/>
        </w:rPr>
        <w:t>
      c. Цифрланған деректерді өңдеу;</w:t>
      </w:r>
    </w:p>
    <w:p>
      <w:pPr>
        <w:spacing w:after="0"/>
        <w:ind w:left="0"/>
        <w:jc w:val="both"/>
      </w:pPr>
      <w:r>
        <w:rPr>
          <w:rFonts w:ascii="Times New Roman"/>
          <w:b w:val="false"/>
          <w:i w:val="false"/>
          <w:color w:val="000000"/>
          <w:sz w:val="28"/>
        </w:rPr>
        <w:t>
      Сандық деректерді жазу құрылғысы, осциллографтар, "сигнал анализаторлары", сигнал генераторлары, желілік анализаторлар және микротолқынды қабылдағыш-тестерлер 3А002.а.6., 3А002.а.7., 3А002.с., 3А002.d., 3А002.а. және тиісінше 3A002.f. тармақшаларында айқындалған.</w:t>
      </w:r>
    </w:p>
    <w:p>
      <w:pPr>
        <w:spacing w:after="0"/>
        <w:ind w:left="0"/>
        <w:jc w:val="both"/>
      </w:pPr>
      <w:r>
        <w:rPr>
          <w:rFonts w:ascii="Times New Roman"/>
          <w:b w:val="false"/>
          <w:i w:val="false"/>
          <w:color w:val="000000"/>
          <w:sz w:val="28"/>
        </w:rPr>
        <w:t>
      Техникалық ескертпе: көп арналы "электронды жинақтардың" немесе модульдердің бақылау мәртебесі арналардың бірі бойынша ең жоғары мәлімделген сипаттамалармен айқындалады.</w:t>
      </w:r>
    </w:p>
    <w:p>
      <w:pPr>
        <w:spacing w:after="0"/>
        <w:ind w:left="0"/>
        <w:jc w:val="both"/>
      </w:pPr>
      <w:r>
        <w:rPr>
          <w:rFonts w:ascii="Times New Roman"/>
          <w:b w:val="false"/>
          <w:i w:val="false"/>
          <w:color w:val="000000"/>
          <w:sz w:val="28"/>
        </w:rPr>
        <w:t>
      Ескертпе: 3А002.h тармағында аналогтық-цифрлық түрлендіргіштер (AСТ) тақталары, аналогтық сигнал дискретизаторлары, деректерді жинау тақталары, сигналдарды өңдеу тақталары және өтпелі процестерді тіркеу құрылғылары бар.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w:t>
            </w:r>
          </w:p>
          <w:p>
            <w:pPr>
              <w:spacing w:after="20"/>
              <w:ind w:left="20"/>
              <w:jc w:val="both"/>
            </w:pPr>
            <w:r>
              <w:rPr>
                <w:rFonts w:ascii="Times New Roman"/>
                <w:b w:val="false"/>
                <w:i w:val="false"/>
                <w:color w:val="000000"/>
                <w:sz w:val="20"/>
              </w:rPr>
              <w:t xml:space="preserve">
8521 10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w:t>
            </w:r>
          </w:p>
          <w:p>
            <w:pPr>
              <w:spacing w:after="20"/>
              <w:ind w:left="20"/>
              <w:jc w:val="both"/>
            </w:pPr>
            <w:r>
              <w:rPr>
                <w:rFonts w:ascii="Times New Roman"/>
                <w:b w:val="false"/>
                <w:i w:val="false"/>
                <w:color w:val="000000"/>
                <w:sz w:val="20"/>
              </w:rPr>
              <w:t xml:space="preserve">
8521 10 </w:t>
            </w:r>
          </w:p>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8521 10 </w:t>
            </w:r>
          </w:p>
          <w:p>
            <w:pPr>
              <w:spacing w:after="20"/>
              <w:ind w:left="20"/>
              <w:jc w:val="both"/>
            </w:pPr>
            <w:r>
              <w:rPr>
                <w:rFonts w:ascii="Times New Roman"/>
                <w:b w:val="false"/>
                <w:i w:val="false"/>
                <w:color w:val="000000"/>
                <w:sz w:val="20"/>
              </w:rPr>
              <w:t xml:space="preserve">
8471 70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p>
            <w:pPr>
              <w:spacing w:after="20"/>
              <w:ind w:left="20"/>
              <w:jc w:val="both"/>
            </w:pPr>
            <w:r>
              <w:rPr>
                <w:rFonts w:ascii="Times New Roman"/>
                <w:b w:val="false"/>
                <w:i w:val="false"/>
                <w:color w:val="000000"/>
                <w:sz w:val="20"/>
              </w:rPr>
              <w:t xml:space="preserve">
8471 90 000 0 </w:t>
            </w:r>
          </w:p>
          <w:p>
            <w:pPr>
              <w:spacing w:after="20"/>
              <w:ind w:left="20"/>
              <w:jc w:val="both"/>
            </w:pPr>
            <w:r>
              <w:rPr>
                <w:rFonts w:ascii="Times New Roman"/>
                <w:b w:val="false"/>
                <w:i w:val="false"/>
                <w:color w:val="000000"/>
                <w:sz w:val="20"/>
              </w:rPr>
              <w:t xml:space="preserve">
8486 10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w:t>
            </w:r>
          </w:p>
          <w:p>
            <w:pPr>
              <w:spacing w:after="20"/>
              <w:ind w:left="20"/>
              <w:jc w:val="both"/>
            </w:pPr>
            <w:r>
              <w:rPr>
                <w:rFonts w:ascii="Times New Roman"/>
                <w:b w:val="false"/>
                <w:i w:val="false"/>
                <w:color w:val="000000"/>
                <w:sz w:val="20"/>
              </w:rPr>
              <w:t xml:space="preserve">
8523 59 </w:t>
            </w:r>
          </w:p>
          <w:p>
            <w:pPr>
              <w:spacing w:after="20"/>
              <w:ind w:left="20"/>
              <w:jc w:val="both"/>
            </w:pPr>
            <w:r>
              <w:rPr>
                <w:rFonts w:ascii="Times New Roman"/>
                <w:b w:val="false"/>
                <w:i w:val="false"/>
                <w:color w:val="000000"/>
                <w:sz w:val="20"/>
              </w:rPr>
              <w:t>
8523 52</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а.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8471 50 </w:t>
            </w:r>
          </w:p>
          <w:p>
            <w:pPr>
              <w:spacing w:after="20"/>
              <w:ind w:left="20"/>
              <w:jc w:val="both"/>
            </w:pPr>
            <w:r>
              <w:rPr>
                <w:rFonts w:ascii="Times New Roman"/>
                <w:b w:val="false"/>
                <w:i w:val="false"/>
                <w:color w:val="000000"/>
                <w:sz w:val="20"/>
              </w:rPr>
              <w:t xml:space="preserve">
8471 60 </w:t>
            </w:r>
          </w:p>
          <w:p>
            <w:pPr>
              <w:spacing w:after="20"/>
              <w:ind w:left="20"/>
              <w:jc w:val="both"/>
            </w:pPr>
            <w:r>
              <w:rPr>
                <w:rFonts w:ascii="Times New Roman"/>
                <w:b w:val="false"/>
                <w:i w:val="false"/>
                <w:color w:val="000000"/>
                <w:sz w:val="20"/>
              </w:rPr>
              <w:t xml:space="preserve">
8471 70  </w:t>
            </w:r>
          </w:p>
          <w:p>
            <w:pPr>
              <w:spacing w:after="20"/>
              <w:ind w:left="20"/>
              <w:jc w:val="both"/>
            </w:pPr>
            <w:r>
              <w:rPr>
                <w:rFonts w:ascii="Times New Roman"/>
                <w:b w:val="false"/>
                <w:i w:val="false"/>
                <w:color w:val="000000"/>
                <w:sz w:val="20"/>
              </w:rPr>
              <w:t xml:space="preserve">
8521 90 000 9 </w:t>
            </w:r>
          </w:p>
          <w:p>
            <w:pPr>
              <w:spacing w:after="20"/>
              <w:ind w:left="20"/>
              <w:jc w:val="both"/>
            </w:pPr>
            <w:r>
              <w:rPr>
                <w:rFonts w:ascii="Times New Roman"/>
                <w:b w:val="false"/>
                <w:i w:val="false"/>
                <w:color w:val="000000"/>
                <w:sz w:val="20"/>
              </w:rPr>
              <w:t xml:space="preserve">
8522 90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p>
            <w:pPr>
              <w:spacing w:after="20"/>
              <w:ind w:left="20"/>
              <w:jc w:val="both"/>
            </w:pPr>
            <w:r>
              <w:rPr>
                <w:rFonts w:ascii="Times New Roman"/>
                <w:b w:val="false"/>
                <w:i w:val="false"/>
                <w:color w:val="000000"/>
                <w:sz w:val="20"/>
              </w:rPr>
              <w:t xml:space="preserve">
8486 10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w:t>
            </w:r>
          </w:p>
          <w:p>
            <w:pPr>
              <w:spacing w:after="20"/>
              <w:ind w:left="20"/>
              <w:jc w:val="both"/>
            </w:pPr>
            <w:r>
              <w:rPr>
                <w:rFonts w:ascii="Times New Roman"/>
                <w:b w:val="false"/>
                <w:i w:val="false"/>
                <w:color w:val="000000"/>
                <w:sz w:val="20"/>
              </w:rPr>
              <w:t xml:space="preserve">
8523 59 </w:t>
            </w:r>
          </w:p>
          <w:p>
            <w:pPr>
              <w:spacing w:after="20"/>
              <w:ind w:left="20"/>
              <w:jc w:val="both"/>
            </w:pPr>
            <w:r>
              <w:rPr>
                <w:rFonts w:ascii="Times New Roman"/>
                <w:b w:val="false"/>
                <w:i w:val="false"/>
                <w:color w:val="000000"/>
                <w:sz w:val="20"/>
              </w:rPr>
              <w:t xml:space="preserve">
8523 52 </w:t>
            </w:r>
          </w:p>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с.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p>
            <w:pPr>
              <w:spacing w:after="20"/>
              <w:ind w:left="20"/>
              <w:jc w:val="both"/>
            </w:pPr>
            <w:r>
              <w:rPr>
                <w:rFonts w:ascii="Times New Roman"/>
                <w:b w:val="false"/>
                <w:i w:val="false"/>
                <w:color w:val="000000"/>
                <w:sz w:val="20"/>
              </w:rPr>
              <w:t xml:space="preserve">
8486 10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w:t>
            </w:r>
          </w:p>
          <w:p>
            <w:pPr>
              <w:spacing w:after="20"/>
              <w:ind w:left="20"/>
              <w:jc w:val="both"/>
            </w:pPr>
            <w:r>
              <w:rPr>
                <w:rFonts w:ascii="Times New Roman"/>
                <w:b w:val="false"/>
                <w:i w:val="false"/>
                <w:color w:val="000000"/>
                <w:sz w:val="20"/>
              </w:rPr>
              <w:t xml:space="preserve">
8523 59 </w:t>
            </w:r>
          </w:p>
          <w:p>
            <w:pPr>
              <w:spacing w:after="20"/>
              <w:ind w:left="20"/>
              <w:jc w:val="both"/>
            </w:pPr>
            <w:r>
              <w:rPr>
                <w:rFonts w:ascii="Times New Roman"/>
                <w:b w:val="false"/>
                <w:i w:val="false"/>
                <w:color w:val="000000"/>
                <w:sz w:val="20"/>
              </w:rPr>
              <w:t xml:space="preserve">
8523 52 </w:t>
            </w:r>
          </w:p>
          <w:p>
            <w:pPr>
              <w:spacing w:after="20"/>
              <w:ind w:left="20"/>
              <w:jc w:val="both"/>
            </w:pPr>
            <w:r>
              <w:rPr>
                <w:rFonts w:ascii="Times New Roman"/>
                <w:b w:val="false"/>
                <w:i w:val="false"/>
                <w:color w:val="000000"/>
                <w:sz w:val="20"/>
              </w:rPr>
              <w:t xml:space="preserve">
9030 </w:t>
            </w:r>
          </w:p>
          <w:p>
            <w:pPr>
              <w:spacing w:after="20"/>
              <w:ind w:left="20"/>
              <w:jc w:val="both"/>
            </w:pPr>
            <w:r>
              <w:rPr>
                <w:rFonts w:ascii="Times New Roman"/>
                <w:b w:val="false"/>
                <w:i w:val="false"/>
                <w:color w:val="000000"/>
                <w:sz w:val="20"/>
              </w:rPr>
              <w:t xml:space="preserve">
9030 84 </w:t>
            </w:r>
          </w:p>
          <w:p>
            <w:pPr>
              <w:spacing w:after="20"/>
              <w:ind w:left="20"/>
              <w:jc w:val="both"/>
            </w:pPr>
            <w:r>
              <w:rPr>
                <w:rFonts w:ascii="Times New Roman"/>
                <w:b w:val="false"/>
                <w:i w:val="false"/>
                <w:color w:val="000000"/>
                <w:sz w:val="20"/>
              </w:rPr>
              <w:t xml:space="preserve">
9030 89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с.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p>
            <w:pPr>
              <w:spacing w:after="20"/>
              <w:ind w:left="20"/>
              <w:jc w:val="both"/>
            </w:pPr>
            <w:r>
              <w:rPr>
                <w:rFonts w:ascii="Times New Roman"/>
                <w:b w:val="false"/>
                <w:i w:val="false"/>
                <w:color w:val="000000"/>
                <w:sz w:val="20"/>
              </w:rPr>
              <w:t xml:space="preserve">
8586 10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w:t>
            </w:r>
          </w:p>
          <w:p>
            <w:pPr>
              <w:spacing w:after="20"/>
              <w:ind w:left="20"/>
              <w:jc w:val="both"/>
            </w:pPr>
            <w:r>
              <w:rPr>
                <w:rFonts w:ascii="Times New Roman"/>
                <w:b w:val="false"/>
                <w:i w:val="false"/>
                <w:color w:val="000000"/>
                <w:sz w:val="20"/>
              </w:rPr>
              <w:t xml:space="preserve">
8523 59 </w:t>
            </w:r>
          </w:p>
          <w:p>
            <w:pPr>
              <w:spacing w:after="20"/>
              <w:ind w:left="20"/>
              <w:jc w:val="both"/>
            </w:pPr>
            <w:r>
              <w:rPr>
                <w:rFonts w:ascii="Times New Roman"/>
                <w:b w:val="false"/>
                <w:i w:val="false"/>
                <w:color w:val="000000"/>
                <w:sz w:val="20"/>
              </w:rPr>
              <w:t xml:space="preserve">
8523 52 </w:t>
            </w:r>
          </w:p>
          <w:p>
            <w:pPr>
              <w:spacing w:after="20"/>
              <w:ind w:left="20"/>
              <w:jc w:val="both"/>
            </w:pPr>
            <w:r>
              <w:rPr>
                <w:rFonts w:ascii="Times New Roman"/>
                <w:b w:val="false"/>
                <w:i w:val="false"/>
                <w:color w:val="000000"/>
                <w:sz w:val="20"/>
              </w:rPr>
              <w:t xml:space="preserve">
9030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8543 </w:t>
            </w:r>
          </w:p>
          <w:p>
            <w:pPr>
              <w:spacing w:after="20"/>
              <w:ind w:left="20"/>
              <w:jc w:val="both"/>
            </w:pPr>
            <w:r>
              <w:rPr>
                <w:rFonts w:ascii="Times New Roman"/>
                <w:b w:val="false"/>
                <w:i w:val="false"/>
                <w:color w:val="000000"/>
                <w:sz w:val="20"/>
              </w:rPr>
              <w:t xml:space="preserve">
8486 10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8486 40 </w:t>
            </w:r>
          </w:p>
          <w:p>
            <w:pPr>
              <w:spacing w:after="20"/>
              <w:ind w:left="20"/>
              <w:jc w:val="both"/>
            </w:pPr>
            <w:r>
              <w:rPr>
                <w:rFonts w:ascii="Times New Roman"/>
                <w:b w:val="false"/>
                <w:i w:val="false"/>
                <w:color w:val="000000"/>
                <w:sz w:val="20"/>
              </w:rPr>
              <w:t xml:space="preserve">
8523 59 </w:t>
            </w:r>
          </w:p>
          <w:p>
            <w:pPr>
              <w:spacing w:after="20"/>
              <w:ind w:left="20"/>
              <w:jc w:val="both"/>
            </w:pPr>
            <w:r>
              <w:rPr>
                <w:rFonts w:ascii="Times New Roman"/>
                <w:b w:val="false"/>
                <w:i w:val="false"/>
                <w:color w:val="000000"/>
                <w:sz w:val="20"/>
              </w:rPr>
              <w:t xml:space="preserve">
8523 52 </w:t>
            </w:r>
          </w:p>
          <w:p>
            <w:pPr>
              <w:spacing w:after="20"/>
              <w:ind w:left="20"/>
              <w:jc w:val="both"/>
            </w:pPr>
            <w:r>
              <w:rPr>
                <w:rFonts w:ascii="Times New Roman"/>
                <w:b w:val="false"/>
                <w:i w:val="false"/>
                <w:color w:val="000000"/>
                <w:sz w:val="20"/>
              </w:rPr>
              <w:t xml:space="preserve">
9030 40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f.</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8527 </w:t>
            </w:r>
          </w:p>
          <w:p>
            <w:pPr>
              <w:spacing w:after="20"/>
              <w:ind w:left="20"/>
              <w:jc w:val="both"/>
            </w:pPr>
            <w:r>
              <w:rPr>
                <w:rFonts w:ascii="Times New Roman"/>
                <w:b w:val="false"/>
                <w:i w:val="false"/>
                <w:color w:val="000000"/>
                <w:sz w:val="20"/>
              </w:rPr>
              <w:t>
8527 99 000 0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3A002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tc>
      </w:tr>
    </w:tbl>
    <w:bookmarkStart w:name="z252" w:id="249"/>
    <w:p>
      <w:pPr>
        <w:spacing w:after="0"/>
        <w:ind w:left="0"/>
        <w:jc w:val="both"/>
      </w:pPr>
      <w:r>
        <w:rPr>
          <w:rFonts w:ascii="Times New Roman"/>
          <w:b w:val="false"/>
          <w:i w:val="false"/>
          <w:color w:val="000000"/>
          <w:sz w:val="28"/>
        </w:rPr>
        <w:t>
      "3-санат Электроника" деген кіші бөлімде:</w:t>
      </w:r>
    </w:p>
    <w:bookmarkEnd w:id="249"/>
    <w:bookmarkStart w:name="z253" w:id="250"/>
    <w:p>
      <w:pPr>
        <w:spacing w:after="0"/>
        <w:ind w:left="0"/>
        <w:jc w:val="both"/>
      </w:pPr>
      <w:r>
        <w:rPr>
          <w:rFonts w:ascii="Times New Roman"/>
          <w:b w:val="false"/>
          <w:i w:val="false"/>
          <w:color w:val="000000"/>
          <w:sz w:val="28"/>
        </w:rPr>
        <w:t>
      "3А Жүйелер, жабдық және компоненттер" деген параграфта:</w:t>
      </w:r>
    </w:p>
    <w:bookmarkEnd w:id="250"/>
    <w:bookmarkStart w:name="z254" w:id="251"/>
    <w:p>
      <w:pPr>
        <w:spacing w:after="0"/>
        <w:ind w:left="0"/>
        <w:jc w:val="both"/>
      </w:pPr>
      <w:r>
        <w:rPr>
          <w:rFonts w:ascii="Times New Roman"/>
          <w:b w:val="false"/>
          <w:i w:val="false"/>
          <w:color w:val="000000"/>
          <w:sz w:val="28"/>
        </w:rPr>
        <w:t>
      3B001 бөлігі мынадай редакцияда жазылсын:</w:t>
      </w:r>
    </w:p>
    <w:bookmarkEnd w:id="251"/>
    <w:p>
      <w:pPr>
        <w:spacing w:after="0"/>
        <w:ind w:left="0"/>
        <w:jc w:val="both"/>
      </w:pPr>
      <w:r>
        <w:rPr>
          <w:rFonts w:ascii="Times New Roman"/>
          <w:b w:val="false"/>
          <w:i w:val="false"/>
          <w:color w:val="000000"/>
          <w:sz w:val="28"/>
        </w:rPr>
        <w:t xml:space="preserve">
      "3В Сынау, бақылау және өндірістік жабдықтар". </w:t>
      </w:r>
    </w:p>
    <w:bookmarkStart w:name="z255" w:id="252"/>
    <w:p>
      <w:pPr>
        <w:spacing w:after="0"/>
        <w:ind w:left="0"/>
        <w:jc w:val="both"/>
      </w:pPr>
      <w:r>
        <w:rPr>
          <w:rFonts w:ascii="Times New Roman"/>
          <w:b w:val="false"/>
          <w:i w:val="false"/>
          <w:color w:val="000000"/>
          <w:sz w:val="28"/>
        </w:rPr>
        <w:t xml:space="preserve">
      3В001 Жартылай өткізгіш аспаптар немесе материалдар өндіруге арналған төменде санамаланған жабдық және олар үшін арнайы әзірленген компоненттер мен керек-жарақтар: </w:t>
      </w:r>
    </w:p>
    <w:bookmarkEnd w:id="252"/>
    <w:bookmarkStart w:name="z256" w:id="253"/>
    <w:p>
      <w:pPr>
        <w:spacing w:after="0"/>
        <w:ind w:left="0"/>
        <w:jc w:val="both"/>
      </w:pPr>
      <w:r>
        <w:rPr>
          <w:rFonts w:ascii="Times New Roman"/>
          <w:b w:val="false"/>
          <w:i w:val="false"/>
          <w:color w:val="000000"/>
          <w:sz w:val="28"/>
        </w:rPr>
        <w:t xml:space="preserve">
      а. Эпитаксиальдық өсіруге арналған, мыналар сияқты қондырғылар: </w:t>
      </w:r>
    </w:p>
    <w:bookmarkEnd w:id="253"/>
    <w:bookmarkStart w:name="z257" w:id="254"/>
    <w:p>
      <w:pPr>
        <w:spacing w:after="0"/>
        <w:ind w:left="0"/>
        <w:jc w:val="both"/>
      </w:pPr>
      <w:r>
        <w:rPr>
          <w:rFonts w:ascii="Times New Roman"/>
          <w:b w:val="false"/>
          <w:i w:val="false"/>
          <w:color w:val="000000"/>
          <w:sz w:val="28"/>
        </w:rPr>
        <w:t xml:space="preserve">
      1. Мыналарды шығаруға қабілетті жабдық: </w:t>
      </w:r>
    </w:p>
    <w:bookmarkEnd w:id="254"/>
    <w:p>
      <w:pPr>
        <w:spacing w:after="0"/>
        <w:ind w:left="0"/>
        <w:jc w:val="both"/>
      </w:pPr>
      <w:r>
        <w:rPr>
          <w:rFonts w:ascii="Times New Roman"/>
          <w:b w:val="false"/>
          <w:i w:val="false"/>
          <w:color w:val="000000"/>
          <w:sz w:val="28"/>
        </w:rPr>
        <w:t xml:space="preserve">
      а. 200 мм немесе одан астам уақыт бойында +/- 2,5%-тен кем біркелкі қалыңдықты кремний қабаты; немесе </w:t>
      </w:r>
    </w:p>
    <w:p>
      <w:pPr>
        <w:spacing w:after="0"/>
        <w:ind w:left="0"/>
        <w:jc w:val="both"/>
      </w:pPr>
      <w:r>
        <w:rPr>
          <w:rFonts w:ascii="Times New Roman"/>
          <w:b w:val="false"/>
          <w:i w:val="false"/>
          <w:color w:val="000000"/>
          <w:sz w:val="28"/>
        </w:rPr>
        <w:t xml:space="preserve">
      b. 75 мм немесе одан астам уақыт бойында +/- 2,5% -тен кем біркелкі қалыңдықты кремнийден басқа кез келген материалдан алынатын қабат; </w:t>
      </w:r>
    </w:p>
    <w:bookmarkStart w:name="z258" w:id="255"/>
    <w:p>
      <w:pPr>
        <w:spacing w:after="0"/>
        <w:ind w:left="0"/>
        <w:jc w:val="both"/>
      </w:pPr>
      <w:r>
        <w:rPr>
          <w:rFonts w:ascii="Times New Roman"/>
          <w:b w:val="false"/>
          <w:i w:val="false"/>
          <w:color w:val="000000"/>
          <w:sz w:val="28"/>
        </w:rPr>
        <w:t xml:space="preserve">
      2. 3С003 немесе 3С004 тармақ бойынша бақыланатын материалдардың арасындағы химиялық реакциялардың көмегімен күрделі жартылай өткізгіштердің кристалдарын алу үшін арнайы әзірленген металлорганикалық қосылыстардың буын химиялық шөктіру қондырғылары; </w:t>
      </w:r>
    </w:p>
    <w:bookmarkEnd w:id="255"/>
    <w:bookmarkStart w:name="z259" w:id="256"/>
    <w:p>
      <w:pPr>
        <w:spacing w:after="0"/>
        <w:ind w:left="0"/>
        <w:jc w:val="both"/>
      </w:pPr>
      <w:r>
        <w:rPr>
          <w:rFonts w:ascii="Times New Roman"/>
          <w:b w:val="false"/>
          <w:i w:val="false"/>
          <w:color w:val="000000"/>
          <w:sz w:val="28"/>
        </w:rPr>
        <w:t xml:space="preserve">
      3. Газ көздерін пайдаланатын эпитаксиалды өсірудің молекулярлық-сәулелік қондырғылары; </w:t>
      </w:r>
    </w:p>
    <w:bookmarkEnd w:id="256"/>
    <w:bookmarkStart w:name="z260" w:id="257"/>
    <w:p>
      <w:pPr>
        <w:spacing w:after="0"/>
        <w:ind w:left="0"/>
        <w:jc w:val="both"/>
      </w:pPr>
      <w:r>
        <w:rPr>
          <w:rFonts w:ascii="Times New Roman"/>
          <w:b w:val="false"/>
          <w:i w:val="false"/>
          <w:color w:val="000000"/>
          <w:sz w:val="28"/>
        </w:rPr>
        <w:t xml:space="preserve">
      b. Мынадай сипаттамалардың кез келгеніне ие, иондық имплантация үшін әзірленген қондырғылар: </w:t>
      </w:r>
    </w:p>
    <w:bookmarkEnd w:id="257"/>
    <w:p>
      <w:pPr>
        <w:spacing w:after="0"/>
        <w:ind w:left="0"/>
        <w:jc w:val="both"/>
      </w:pPr>
      <w:r>
        <w:rPr>
          <w:rFonts w:ascii="Times New Roman"/>
          <w:b w:val="false"/>
          <w:i w:val="false"/>
          <w:color w:val="000000"/>
          <w:sz w:val="28"/>
        </w:rPr>
        <w:t xml:space="preserve">
      1. 1 МэВ-дан жоғары шоғыр энергетикасы (жеделдететін кернеу); </w:t>
      </w:r>
    </w:p>
    <w:p>
      <w:pPr>
        <w:spacing w:after="0"/>
        <w:ind w:left="0"/>
        <w:jc w:val="both"/>
      </w:pPr>
      <w:r>
        <w:rPr>
          <w:rFonts w:ascii="Times New Roman"/>
          <w:b w:val="false"/>
          <w:i w:val="false"/>
          <w:color w:val="000000"/>
          <w:sz w:val="28"/>
        </w:rPr>
        <w:t xml:space="preserve">
      2. 2 кэВ-ден төмен шоғыр энергетикасымен (жеделдететін кернеумен) жұмыс үшін арнайы жобаланған және оңтайландырылған; </w:t>
      </w:r>
    </w:p>
    <w:p>
      <w:pPr>
        <w:spacing w:after="0"/>
        <w:ind w:left="0"/>
        <w:jc w:val="both"/>
      </w:pPr>
      <w:r>
        <w:rPr>
          <w:rFonts w:ascii="Times New Roman"/>
          <w:b w:val="false"/>
          <w:i w:val="false"/>
          <w:color w:val="000000"/>
          <w:sz w:val="28"/>
        </w:rPr>
        <w:t xml:space="preserve">
      3. Тікелей жазу қабілеті бар; немесе </w:t>
      </w:r>
    </w:p>
    <w:p>
      <w:pPr>
        <w:spacing w:after="0"/>
        <w:ind w:left="0"/>
        <w:jc w:val="both"/>
      </w:pPr>
      <w:r>
        <w:rPr>
          <w:rFonts w:ascii="Times New Roman"/>
          <w:b w:val="false"/>
          <w:i w:val="false"/>
          <w:color w:val="000000"/>
          <w:sz w:val="28"/>
        </w:rPr>
        <w:t>
      4. Жартылай өткізгіш материалдардың қыздырылған "табанына" оттегіні жоғары энергетикалық имплантациялауға жарамды 65 кэВ немесе одан жоғары шоғыр энергетикасы және 45 миллиампер немесе одан жоғары шоғыр тоғы;</w:t>
      </w:r>
    </w:p>
    <w:bookmarkStart w:name="z261" w:id="258"/>
    <w:p>
      <w:pPr>
        <w:spacing w:after="0"/>
        <w:ind w:left="0"/>
        <w:jc w:val="both"/>
      </w:pPr>
      <w:r>
        <w:rPr>
          <w:rFonts w:ascii="Times New Roman"/>
          <w:b w:val="false"/>
          <w:i w:val="false"/>
          <w:color w:val="000000"/>
          <w:sz w:val="28"/>
        </w:rPr>
        <w:t xml:space="preserve">
      d. Мыналар сияқты химиялық бу-газды шөктіру және плазмалық ынталандыру қондырғылары: </w:t>
      </w:r>
    </w:p>
    <w:bookmarkEnd w:id="258"/>
    <w:p>
      <w:pPr>
        <w:spacing w:after="0"/>
        <w:ind w:left="0"/>
        <w:jc w:val="both"/>
      </w:pPr>
      <w:r>
        <w:rPr>
          <w:rFonts w:ascii="Times New Roman"/>
          <w:b w:val="false"/>
          <w:i w:val="false"/>
          <w:color w:val="000000"/>
          <w:sz w:val="28"/>
        </w:rPr>
        <w:t xml:space="preserve">
      1. Өндірушінің техникалық ерекшеліктеріне сәйкес жобаланған немесе шекті шамасы 180 нм немесе одан аз жартылай өткізгішті құрылғылар өндірісінде пайдалану үшін оңтайландырылған пластиндерді кассеталап өңдеу және тиеу шлюздері арқылы жүктеме; </w:t>
      </w:r>
    </w:p>
    <w:p>
      <w:pPr>
        <w:spacing w:after="0"/>
        <w:ind w:left="0"/>
        <w:jc w:val="both"/>
      </w:pPr>
      <w:r>
        <w:rPr>
          <w:rFonts w:ascii="Times New Roman"/>
          <w:b w:val="false"/>
          <w:i w:val="false"/>
          <w:color w:val="000000"/>
          <w:sz w:val="28"/>
        </w:rPr>
        <w:t xml:space="preserve">
      2. Өндірушінің техникалық ерекшеліктеріне сәйкес 3Е001.е. тармағы бойынша бақыланатын жабдық үшін арнайы жобаланған немесе шекті шамасы 180 нм немесе одан аз жартылай өткізгішті құрылғылар өндірісінде пайдалану үшін оңтайландырылған; </w:t>
      </w:r>
    </w:p>
    <w:bookmarkStart w:name="z262" w:id="259"/>
    <w:p>
      <w:pPr>
        <w:spacing w:after="0"/>
        <w:ind w:left="0"/>
        <w:jc w:val="both"/>
      </w:pPr>
      <w:r>
        <w:rPr>
          <w:rFonts w:ascii="Times New Roman"/>
          <w:b w:val="false"/>
          <w:i w:val="false"/>
          <w:color w:val="000000"/>
          <w:sz w:val="28"/>
        </w:rPr>
        <w:t xml:space="preserve">
      е. Мынадай барлық құраушыларға ие, қондырылған бағдарламалармен басқарылатын, пластиндерді орталық толтыруы бар автоматты түрде жүктемеленетін көп камералы жүйелер: </w:t>
      </w:r>
    </w:p>
    <w:bookmarkEnd w:id="259"/>
    <w:p>
      <w:pPr>
        <w:spacing w:after="0"/>
        <w:ind w:left="0"/>
        <w:jc w:val="both"/>
      </w:pPr>
      <w:r>
        <w:rPr>
          <w:rFonts w:ascii="Times New Roman"/>
          <w:b w:val="false"/>
          <w:i w:val="false"/>
          <w:color w:val="000000"/>
          <w:sz w:val="28"/>
        </w:rPr>
        <w:t>
      1. 3В001.а.1., 3В001.а.2., 3В001.а.3 немесе 3В001.b. тармақтарда айқындалған, жартылай өткізгішті өңдеу құралдарының функционалдық мүмкіндіктері бойынша айырмашылығы бар екеуден көп қосылу мүмкіндігімен әзірленген, пластиналарды (субстраттарды) жүктеу және шығаруға арналған кернеу құралдары; және</w:t>
      </w:r>
    </w:p>
    <w:p>
      <w:pPr>
        <w:spacing w:after="0"/>
        <w:ind w:left="0"/>
        <w:jc w:val="both"/>
      </w:pPr>
      <w:r>
        <w:rPr>
          <w:rFonts w:ascii="Times New Roman"/>
          <w:b w:val="false"/>
          <w:i w:val="false"/>
          <w:color w:val="000000"/>
          <w:sz w:val="28"/>
        </w:rPr>
        <w:t xml:space="preserve">
      2. Вакуумдық ортада пластиналарды жүйелі көп позициялы өңдеудің интеграциялы жүйесін құруға арналған; </w:t>
      </w:r>
    </w:p>
    <w:p>
      <w:pPr>
        <w:spacing w:after="0"/>
        <w:ind w:left="0"/>
        <w:jc w:val="both"/>
      </w:pPr>
      <w:r>
        <w:rPr>
          <w:rFonts w:ascii="Times New Roman"/>
          <w:b w:val="false"/>
          <w:i w:val="false"/>
          <w:color w:val="000000"/>
          <w:sz w:val="28"/>
        </w:rPr>
        <w:t xml:space="preserve">
      Ескертпе: 3В001.е. тармақ вакуумда жұмыс істеуге арналмаған пластиналарды жүктеудің автоматты роботты техникалық жүйелерін бақыламайды; </w:t>
      </w:r>
    </w:p>
    <w:p>
      <w:pPr>
        <w:spacing w:after="0"/>
        <w:ind w:left="0"/>
        <w:jc w:val="both"/>
      </w:pPr>
      <w:r>
        <w:rPr>
          <w:rFonts w:ascii="Times New Roman"/>
          <w:b w:val="false"/>
          <w:i w:val="false"/>
          <w:color w:val="000000"/>
          <w:sz w:val="28"/>
        </w:rPr>
        <w:t xml:space="preserve">
      Ескертпе: 3В001.е.2 тармағы, жартылай өткiзгiштi өңдеуге арналған құралдартұндыру, ионды имплантациялау немесе термиялық өңдеу сияқты жартылай өткiзгiштi өндiрудiң физикалық процестерiн қамтамасыз ететiн модульдi құрылыс құралдарына жатады. </w:t>
      </w:r>
    </w:p>
    <w:bookmarkStart w:name="z263" w:id="260"/>
    <w:p>
      <w:pPr>
        <w:spacing w:after="0"/>
        <w:ind w:left="0"/>
        <w:jc w:val="both"/>
      </w:pPr>
      <w:r>
        <w:rPr>
          <w:rFonts w:ascii="Times New Roman"/>
          <w:b w:val="false"/>
          <w:i w:val="false"/>
          <w:color w:val="000000"/>
          <w:sz w:val="28"/>
        </w:rPr>
        <w:t xml:space="preserve">
      f. Мыналар сияқты литография қондырғылары: </w:t>
      </w:r>
    </w:p>
    <w:bookmarkEnd w:id="260"/>
    <w:bookmarkStart w:name="z264" w:id="261"/>
    <w:p>
      <w:pPr>
        <w:spacing w:after="0"/>
        <w:ind w:left="0"/>
        <w:jc w:val="both"/>
      </w:pPr>
      <w:r>
        <w:rPr>
          <w:rFonts w:ascii="Times New Roman"/>
          <w:b w:val="false"/>
          <w:i w:val="false"/>
          <w:color w:val="000000"/>
          <w:sz w:val="28"/>
        </w:rPr>
        <w:t xml:space="preserve">
      1.Мынадай құраушылардың кез келгеніне ие, пластиналарды фотооптикалық немесе рентгендік литография әдісімен өңдеуге арналған көп мәрте жалғау (пластинге тікелей қадам) және экспонирлеу немесе қадамдық экспонирлеу және сканерлеу (сканeр) қондырғылары: </w:t>
      </w:r>
    </w:p>
    <w:bookmarkEnd w:id="261"/>
    <w:p>
      <w:pPr>
        <w:spacing w:after="0"/>
        <w:ind w:left="0"/>
        <w:jc w:val="both"/>
      </w:pPr>
      <w:r>
        <w:rPr>
          <w:rFonts w:ascii="Times New Roman"/>
          <w:b w:val="false"/>
          <w:i w:val="false"/>
          <w:color w:val="000000"/>
          <w:sz w:val="28"/>
        </w:rPr>
        <w:t xml:space="preserve">
      а. 350 мм-нен қысқа толқын ұзындығы бар жарық көзі; немесе </w:t>
      </w:r>
    </w:p>
    <w:p>
      <w:pPr>
        <w:spacing w:after="0"/>
        <w:ind w:left="0"/>
        <w:jc w:val="both"/>
      </w:pPr>
      <w:r>
        <w:rPr>
          <w:rFonts w:ascii="Times New Roman"/>
          <w:b w:val="false"/>
          <w:i w:val="false"/>
          <w:color w:val="000000"/>
          <w:sz w:val="28"/>
        </w:rPr>
        <w:t xml:space="preserve">
      b. Суретті 0,35 мкм-нан бастап және одан кем "ең төмен мөлшерлі шешіммен беру" қабілеті; </w:t>
      </w:r>
    </w:p>
    <w:bookmarkStart w:name="z265" w:id="262"/>
    <w:p>
      <w:pPr>
        <w:spacing w:after="0"/>
        <w:ind w:left="0"/>
        <w:jc w:val="both"/>
      </w:pPr>
      <w:r>
        <w:rPr>
          <w:rFonts w:ascii="Times New Roman"/>
          <w:b w:val="false"/>
          <w:i w:val="false"/>
          <w:color w:val="000000"/>
          <w:sz w:val="28"/>
        </w:rPr>
        <w:t xml:space="preserve">
      Техникалық ескертпе: Шешімнің ең төменгі мөлшері (ШТМ) мына формула бойынша есептеледі: </w:t>
      </w:r>
    </w:p>
    <w:bookmarkEnd w:id="262"/>
    <w:p>
      <w:pPr>
        <w:spacing w:after="0"/>
        <w:ind w:left="0"/>
        <w:jc w:val="both"/>
      </w:pPr>
      <w:r>
        <w:rPr>
          <w:rFonts w:ascii="Times New Roman"/>
          <w:b w:val="false"/>
          <w:i w:val="false"/>
          <w:color w:val="000000"/>
          <w:sz w:val="28"/>
        </w:rPr>
        <w:t xml:space="preserve">
      (жарықтың сәулелену толқынының мкм-дағы ұзындығы) х (к фактор) </w:t>
      </w:r>
    </w:p>
    <w:p>
      <w:pPr>
        <w:spacing w:after="0"/>
        <w:ind w:left="0"/>
        <w:jc w:val="both"/>
      </w:pPr>
      <w:r>
        <w:rPr>
          <w:rFonts w:ascii="Times New Roman"/>
          <w:b w:val="false"/>
          <w:i w:val="false"/>
          <w:color w:val="000000"/>
          <w:sz w:val="28"/>
        </w:rPr>
        <w:t xml:space="preserve">
      ШТМ = цифрлық апертура </w:t>
      </w:r>
    </w:p>
    <w:p>
      <w:pPr>
        <w:spacing w:after="0"/>
        <w:ind w:left="0"/>
        <w:jc w:val="both"/>
      </w:pPr>
      <w:r>
        <w:rPr>
          <w:rFonts w:ascii="Times New Roman"/>
          <w:b w:val="false"/>
          <w:i w:val="false"/>
          <w:color w:val="000000"/>
          <w:sz w:val="28"/>
        </w:rPr>
        <w:t xml:space="preserve">
      мұндағы К фактор = 0,7; </w:t>
      </w:r>
    </w:p>
    <w:p>
      <w:pPr>
        <w:spacing w:after="0"/>
        <w:ind w:left="0"/>
        <w:jc w:val="both"/>
      </w:pPr>
      <w:r>
        <w:rPr>
          <w:rFonts w:ascii="Times New Roman"/>
          <w:b w:val="false"/>
          <w:i w:val="false"/>
          <w:color w:val="000000"/>
          <w:sz w:val="28"/>
        </w:rPr>
        <w:t xml:space="preserve">
      ШТМ - шешімнің ең төмен мөлшері. </w:t>
      </w:r>
    </w:p>
    <w:p>
      <w:pPr>
        <w:spacing w:after="0"/>
        <w:ind w:left="0"/>
        <w:jc w:val="both"/>
      </w:pPr>
      <w:r>
        <w:rPr>
          <w:rFonts w:ascii="Times New Roman"/>
          <w:b w:val="false"/>
          <w:i w:val="false"/>
          <w:color w:val="000000"/>
          <w:sz w:val="28"/>
        </w:rPr>
        <w:t xml:space="preserve">
      2. Мынадай сипаттамалардың кез келгеніне ие, ауытқитын фоксталатын электронды сәулені иондардың шоғырларын немесе "лазердің" сәулесін пайдалана отырып шаблондарды өндіру немесе жартылай өткізгіш аспаптарды өңдеу үшін арнайы жобаланған қондырғылар; </w:t>
      </w:r>
    </w:p>
    <w:p>
      <w:pPr>
        <w:spacing w:after="0"/>
        <w:ind w:left="0"/>
        <w:jc w:val="both"/>
      </w:pPr>
      <w:r>
        <w:rPr>
          <w:rFonts w:ascii="Times New Roman"/>
          <w:b w:val="false"/>
          <w:i w:val="false"/>
          <w:color w:val="000000"/>
          <w:sz w:val="28"/>
        </w:rPr>
        <w:t xml:space="preserve">
      а. Дақтың мөлшері 0,2 мкм-нен кем; </w:t>
      </w:r>
    </w:p>
    <w:p>
      <w:pPr>
        <w:spacing w:after="0"/>
        <w:ind w:left="0"/>
        <w:jc w:val="both"/>
      </w:pPr>
      <w:r>
        <w:rPr>
          <w:rFonts w:ascii="Times New Roman"/>
          <w:b w:val="false"/>
          <w:i w:val="false"/>
          <w:color w:val="000000"/>
          <w:sz w:val="28"/>
        </w:rPr>
        <w:t xml:space="preserve">
      b. 1 мкм-нен кем ең төмен рұқсат етілген жобалық нормалармен сурет шығару қабілеті; немесе </w:t>
      </w:r>
    </w:p>
    <w:p>
      <w:pPr>
        <w:spacing w:after="0"/>
        <w:ind w:left="0"/>
        <w:jc w:val="both"/>
      </w:pPr>
      <w:r>
        <w:rPr>
          <w:rFonts w:ascii="Times New Roman"/>
          <w:b w:val="false"/>
          <w:i w:val="false"/>
          <w:color w:val="000000"/>
          <w:sz w:val="28"/>
        </w:rPr>
        <w:t xml:space="preserve">
      с. Орнын басу дәлдігі +/- 20 мкм (3 сигма)-дан жақсырақ; </w:t>
      </w:r>
    </w:p>
    <w:bookmarkStart w:name="z266" w:id="263"/>
    <w:p>
      <w:pPr>
        <w:spacing w:after="0"/>
        <w:ind w:left="0"/>
        <w:jc w:val="both"/>
      </w:pPr>
      <w:r>
        <w:rPr>
          <w:rFonts w:ascii="Times New Roman"/>
          <w:b w:val="false"/>
          <w:i w:val="false"/>
          <w:color w:val="000000"/>
          <w:sz w:val="28"/>
        </w:rPr>
        <w:t>
      3. Мынадай барлық шарттарды қанағаттандыратын үлгілерді жасау үшін арнайы әзірленген жабдық:</w:t>
      </w:r>
    </w:p>
    <w:bookmarkEnd w:id="263"/>
    <w:bookmarkStart w:name="z275" w:id="264"/>
    <w:p>
      <w:pPr>
        <w:spacing w:after="0"/>
        <w:ind w:left="0"/>
        <w:jc w:val="both"/>
      </w:pPr>
      <w:r>
        <w:rPr>
          <w:rFonts w:ascii="Times New Roman"/>
          <w:b w:val="false"/>
          <w:i w:val="false"/>
          <w:color w:val="000000"/>
          <w:sz w:val="28"/>
        </w:rPr>
        <w:t>
      а. Ауытқымалы фокусирленген электронды, ионды немесе "лазерлі" шоғыр; және</w:t>
      </w:r>
    </w:p>
    <w:bookmarkEnd w:id="264"/>
    <w:bookmarkStart w:name="z267" w:id="265"/>
    <w:p>
      <w:pPr>
        <w:spacing w:after="0"/>
        <w:ind w:left="0"/>
        <w:jc w:val="both"/>
      </w:pPr>
      <w:r>
        <w:rPr>
          <w:rFonts w:ascii="Times New Roman"/>
          <w:b w:val="false"/>
          <w:i w:val="false"/>
          <w:color w:val="000000"/>
          <w:sz w:val="28"/>
        </w:rPr>
        <w:t>
      b. Мынадай сипаттамалардың кез келгеніне ие:</w:t>
      </w:r>
    </w:p>
    <w:bookmarkEnd w:id="265"/>
    <w:p>
      <w:pPr>
        <w:spacing w:after="0"/>
        <w:ind w:left="0"/>
        <w:jc w:val="both"/>
      </w:pPr>
      <w:r>
        <w:rPr>
          <w:rFonts w:ascii="Times New Roman"/>
          <w:b w:val="false"/>
          <w:i w:val="false"/>
          <w:color w:val="000000"/>
          <w:sz w:val="28"/>
        </w:rPr>
        <w:t>
      1. Шоғырдың жартылай биіктігіндегі (FWHM) нүктенің жалпы ені 65 нм-нен аз және сурет бетінде орналасуы 17 нм-нен кем (орташа +3 сигма); немесе</w:t>
      </w:r>
    </w:p>
    <w:p>
      <w:pPr>
        <w:spacing w:after="0"/>
        <w:ind w:left="0"/>
        <w:jc w:val="both"/>
      </w:pPr>
      <w:r>
        <w:rPr>
          <w:rFonts w:ascii="Times New Roman"/>
          <w:b w:val="false"/>
          <w:i w:val="false"/>
          <w:color w:val="000000"/>
          <w:sz w:val="28"/>
        </w:rPr>
        <w:t xml:space="preserve">
      2. Үлгіде екінші қабатты теңестіру қателігі 23 нм-нен кем (орташа +3 сигма); </w:t>
      </w:r>
    </w:p>
    <w:p>
      <w:pPr>
        <w:spacing w:after="0"/>
        <w:ind w:left="0"/>
        <w:jc w:val="both"/>
      </w:pPr>
      <w:r>
        <w:rPr>
          <w:rFonts w:ascii="Times New Roman"/>
          <w:b w:val="false"/>
          <w:i w:val="false"/>
          <w:color w:val="000000"/>
          <w:sz w:val="28"/>
        </w:rPr>
        <w:t>
      3. Мынадай барлық жағдайларды қанағаттандыратын, төсеніштегі суретті тікелей қалыптастыру үшін әзірленген өндірістік жабдық:</w:t>
      </w:r>
    </w:p>
    <w:bookmarkStart w:name="z273" w:id="266"/>
    <w:p>
      <w:pPr>
        <w:spacing w:after="0"/>
        <w:ind w:left="0"/>
        <w:jc w:val="both"/>
      </w:pPr>
      <w:r>
        <w:rPr>
          <w:rFonts w:ascii="Times New Roman"/>
          <w:b w:val="false"/>
          <w:i w:val="false"/>
          <w:color w:val="000000"/>
          <w:sz w:val="28"/>
        </w:rPr>
        <w:t>
      а. Ауытқымалы фокусталған электронды шоғыр; және</w:t>
      </w:r>
    </w:p>
    <w:bookmarkEnd w:id="266"/>
    <w:bookmarkStart w:name="z274" w:id="267"/>
    <w:p>
      <w:pPr>
        <w:spacing w:after="0"/>
        <w:ind w:left="0"/>
        <w:jc w:val="both"/>
      </w:pPr>
      <w:r>
        <w:rPr>
          <w:rFonts w:ascii="Times New Roman"/>
          <w:b w:val="false"/>
          <w:i w:val="false"/>
          <w:color w:val="000000"/>
          <w:sz w:val="28"/>
        </w:rPr>
        <w:t>
      b. Мынадай сипаттамалардың кез келгеніне ие:</w:t>
      </w:r>
    </w:p>
    <w:bookmarkEnd w:id="267"/>
    <w:p>
      <w:pPr>
        <w:spacing w:after="0"/>
        <w:ind w:left="0"/>
        <w:jc w:val="both"/>
      </w:pPr>
      <w:r>
        <w:rPr>
          <w:rFonts w:ascii="Times New Roman"/>
          <w:b w:val="false"/>
          <w:i w:val="false"/>
          <w:color w:val="000000"/>
          <w:sz w:val="28"/>
        </w:rPr>
        <w:t>
      1. Шоғырдың ең төменгі диаметрі 15 нм немесе одан кем; немесе</w:t>
      </w:r>
    </w:p>
    <w:p>
      <w:pPr>
        <w:spacing w:after="0"/>
        <w:ind w:left="0"/>
        <w:jc w:val="both"/>
      </w:pPr>
      <w:r>
        <w:rPr>
          <w:rFonts w:ascii="Times New Roman"/>
          <w:b w:val="false"/>
          <w:i w:val="false"/>
          <w:color w:val="000000"/>
          <w:sz w:val="28"/>
        </w:rPr>
        <w:t>
      2. Қатысты қателік 27 нм-нен кем (орташа +3 сигма);</w:t>
      </w:r>
    </w:p>
    <w:bookmarkStart w:name="z272" w:id="268"/>
    <w:p>
      <w:pPr>
        <w:spacing w:after="0"/>
        <w:ind w:left="0"/>
        <w:jc w:val="both"/>
      </w:pPr>
      <w:r>
        <w:rPr>
          <w:rFonts w:ascii="Times New Roman"/>
          <w:b w:val="false"/>
          <w:i w:val="false"/>
          <w:color w:val="000000"/>
          <w:sz w:val="28"/>
        </w:rPr>
        <w:t xml:space="preserve">
      g. 3А001 тармақ бойынша бақыланатын интегралдық схемалар үшін әзірленген үлгілер немесе аралық фотоүлгілер; </w:t>
      </w:r>
    </w:p>
    <w:bookmarkEnd w:id="268"/>
    <w:bookmarkStart w:name="z268" w:id="269"/>
    <w:p>
      <w:pPr>
        <w:spacing w:after="0"/>
        <w:ind w:left="0"/>
        <w:jc w:val="both"/>
      </w:pPr>
      <w:r>
        <w:rPr>
          <w:rFonts w:ascii="Times New Roman"/>
          <w:b w:val="false"/>
          <w:i w:val="false"/>
          <w:color w:val="000000"/>
          <w:sz w:val="28"/>
        </w:rPr>
        <w:t>
      h. Фазаны жылжытатын қабаты бар көп қабатты шаблондар:</w:t>
      </w:r>
    </w:p>
    <w:bookmarkEnd w:id="269"/>
    <w:p>
      <w:pPr>
        <w:spacing w:after="0"/>
        <w:ind w:left="0"/>
        <w:jc w:val="both"/>
      </w:pPr>
      <w:r>
        <w:rPr>
          <w:rFonts w:ascii="Times New Roman"/>
          <w:b w:val="false"/>
          <w:i w:val="false"/>
          <w:color w:val="000000"/>
          <w:sz w:val="28"/>
        </w:rPr>
        <w:t>
      Ескертпе: 3В001.h. тармағы 3А001 тармағымен бақыланбайтын есте сақтаушы құрылғылар өндіруге арналған фазаны жылжытатын қабаты бар көп қабатты шаблондарды бақыламайды.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3B001 а. 1.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8419 89 </w:t>
            </w:r>
          </w:p>
          <w:p>
            <w:pPr>
              <w:spacing w:after="20"/>
              <w:ind w:left="20"/>
              <w:jc w:val="both"/>
            </w:pPr>
            <w:r>
              <w:rPr>
                <w:rFonts w:ascii="Times New Roman"/>
                <w:b w:val="false"/>
                <w:i w:val="false"/>
                <w:color w:val="000000"/>
                <w:sz w:val="20"/>
              </w:rPr>
              <w:t xml:space="preserve">
8486 10 000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8479 89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8419 89 </w:t>
            </w:r>
          </w:p>
          <w:p>
            <w:pPr>
              <w:spacing w:after="20"/>
              <w:ind w:left="20"/>
              <w:jc w:val="both"/>
            </w:pPr>
            <w:r>
              <w:rPr>
                <w:rFonts w:ascii="Times New Roman"/>
                <w:b w:val="false"/>
                <w:i w:val="false"/>
                <w:color w:val="000000"/>
                <w:sz w:val="20"/>
              </w:rPr>
              <w:t xml:space="preserve">
8486 10 000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8419 89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а.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8417 80 </w:t>
            </w:r>
          </w:p>
          <w:p>
            <w:pPr>
              <w:spacing w:after="20"/>
              <w:ind w:left="20"/>
              <w:jc w:val="both"/>
            </w:pPr>
            <w:r>
              <w:rPr>
                <w:rFonts w:ascii="Times New Roman"/>
                <w:b w:val="false"/>
                <w:i w:val="false"/>
                <w:color w:val="000000"/>
                <w:sz w:val="20"/>
              </w:rPr>
              <w:t xml:space="preserve">
8479 89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w:t>
            </w:r>
          </w:p>
          <w:p>
            <w:pPr>
              <w:spacing w:after="20"/>
              <w:ind w:left="20"/>
              <w:jc w:val="both"/>
            </w:pPr>
            <w:r>
              <w:rPr>
                <w:rFonts w:ascii="Times New Roman"/>
                <w:b w:val="false"/>
                <w:i w:val="false"/>
                <w:color w:val="000000"/>
                <w:sz w:val="20"/>
              </w:rPr>
              <w:t xml:space="preserve">
8486 10 000 9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с.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8456 90 000 0 </w:t>
            </w:r>
          </w:p>
          <w:p>
            <w:pPr>
              <w:spacing w:after="20"/>
              <w:ind w:left="20"/>
              <w:jc w:val="both"/>
            </w:pPr>
            <w:r>
              <w:rPr>
                <w:rFonts w:ascii="Times New Roman"/>
                <w:b w:val="false"/>
                <w:i w:val="false"/>
                <w:color w:val="000000"/>
                <w:sz w:val="20"/>
              </w:rPr>
              <w:t xml:space="preserve">
8456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с.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8456 90 000 0 </w:t>
            </w:r>
          </w:p>
          <w:p>
            <w:pPr>
              <w:spacing w:after="20"/>
              <w:ind w:left="20"/>
              <w:jc w:val="both"/>
            </w:pPr>
            <w:r>
              <w:rPr>
                <w:rFonts w:ascii="Times New Roman"/>
                <w:b w:val="false"/>
                <w:i w:val="false"/>
                <w:color w:val="000000"/>
                <w:sz w:val="20"/>
              </w:rPr>
              <w:t xml:space="preserve">
8456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8456 90 000 0 </w:t>
            </w:r>
          </w:p>
          <w:p>
            <w:pPr>
              <w:spacing w:after="20"/>
              <w:ind w:left="20"/>
              <w:jc w:val="both"/>
            </w:pPr>
            <w:r>
              <w:rPr>
                <w:rFonts w:ascii="Times New Roman"/>
                <w:b w:val="false"/>
                <w:i w:val="false"/>
                <w:color w:val="000000"/>
                <w:sz w:val="20"/>
              </w:rPr>
              <w:t xml:space="preserve">
8419 89 100 0 </w:t>
            </w:r>
          </w:p>
          <w:p>
            <w:pPr>
              <w:spacing w:after="20"/>
              <w:ind w:left="20"/>
              <w:jc w:val="both"/>
            </w:pPr>
            <w:r>
              <w:rPr>
                <w:rFonts w:ascii="Times New Roman"/>
                <w:b w:val="false"/>
                <w:i w:val="false"/>
                <w:color w:val="000000"/>
                <w:sz w:val="20"/>
              </w:rPr>
              <w:t>
8419 89 300 0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w:t>
            </w:r>
          </w:p>
          <w:p>
            <w:pPr>
              <w:spacing w:after="20"/>
              <w:ind w:left="20"/>
              <w:jc w:val="both"/>
            </w:pPr>
            <w:r>
              <w:rPr>
                <w:rFonts w:ascii="Times New Roman"/>
                <w:b w:val="false"/>
                <w:i w:val="false"/>
                <w:color w:val="000000"/>
                <w:sz w:val="20"/>
              </w:rPr>
              <w:t xml:space="preserve">
8456 90 000 0 </w:t>
            </w:r>
          </w:p>
          <w:p>
            <w:pPr>
              <w:spacing w:after="20"/>
              <w:ind w:left="20"/>
              <w:jc w:val="both"/>
            </w:pPr>
            <w:r>
              <w:rPr>
                <w:rFonts w:ascii="Times New Roman"/>
                <w:b w:val="false"/>
                <w:i w:val="false"/>
                <w:color w:val="000000"/>
                <w:sz w:val="20"/>
              </w:rPr>
              <w:t xml:space="preserve">
8486 10 000 9 </w:t>
            </w:r>
          </w:p>
          <w:p>
            <w:pPr>
              <w:spacing w:after="20"/>
              <w:ind w:left="20"/>
              <w:jc w:val="both"/>
            </w:pPr>
            <w:r>
              <w:rPr>
                <w:rFonts w:ascii="Times New Roman"/>
                <w:b w:val="false"/>
                <w:i w:val="false"/>
                <w:color w:val="000000"/>
                <w:sz w:val="20"/>
              </w:rPr>
              <w:t xml:space="preserve">
8486 30 8486 </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8443 39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w:t>
            </w:r>
          </w:p>
          <w:p>
            <w:pPr>
              <w:spacing w:after="20"/>
              <w:ind w:left="20"/>
              <w:jc w:val="both"/>
            </w:pPr>
            <w:r>
              <w:rPr>
                <w:rFonts w:ascii="Times New Roman"/>
                <w:b w:val="false"/>
                <w:i w:val="false"/>
                <w:color w:val="000000"/>
                <w:sz w:val="20"/>
              </w:rPr>
              <w:t xml:space="preserve">
8486 10 000 9 </w:t>
            </w:r>
          </w:p>
          <w:p>
            <w:pPr>
              <w:spacing w:after="20"/>
              <w:ind w:left="20"/>
              <w:jc w:val="both"/>
            </w:pPr>
            <w:r>
              <w:rPr>
                <w:rFonts w:ascii="Times New Roman"/>
                <w:b w:val="false"/>
                <w:i w:val="false"/>
                <w:color w:val="000000"/>
                <w:sz w:val="20"/>
              </w:rPr>
              <w:t xml:space="preserve">
8486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3В001 f.3.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w:t>
            </w:r>
          </w:p>
          <w:p>
            <w:pPr>
              <w:spacing w:after="20"/>
              <w:ind w:left="20"/>
              <w:jc w:val="both"/>
            </w:pPr>
            <w:r>
              <w:rPr>
                <w:rFonts w:ascii="Times New Roman"/>
                <w:b w:val="false"/>
                <w:i w:val="false"/>
                <w:color w:val="000000"/>
                <w:sz w:val="20"/>
              </w:rPr>
              <w:t xml:space="preserve">
8486 10 000 9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f.4.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w:t>
            </w:r>
          </w:p>
          <w:p>
            <w:pPr>
              <w:spacing w:after="20"/>
              <w:ind w:left="20"/>
              <w:jc w:val="both"/>
            </w:pPr>
            <w:r>
              <w:rPr>
                <w:rFonts w:ascii="Times New Roman"/>
                <w:b w:val="false"/>
                <w:i w:val="false"/>
                <w:color w:val="000000"/>
                <w:sz w:val="20"/>
              </w:rPr>
              <w:t xml:space="preserve">
8486 10 000 9 </w:t>
            </w:r>
          </w:p>
          <w:p>
            <w:pPr>
              <w:spacing w:after="20"/>
              <w:ind w:left="20"/>
              <w:jc w:val="both"/>
            </w:pPr>
            <w:r>
              <w:rPr>
                <w:rFonts w:ascii="Times New Roman"/>
                <w:b w:val="false"/>
                <w:i w:val="false"/>
                <w:color w:val="000000"/>
                <w:sz w:val="20"/>
              </w:rPr>
              <w:t xml:space="preserve">
8486 20 </w:t>
            </w:r>
          </w:p>
          <w:p>
            <w:pPr>
              <w:spacing w:after="20"/>
              <w:ind w:left="20"/>
              <w:jc w:val="both"/>
            </w:pPr>
            <w:r>
              <w:rPr>
                <w:rFonts w:ascii="Times New Roman"/>
                <w:b w:val="false"/>
                <w:i w:val="false"/>
                <w:color w:val="000000"/>
                <w:sz w:val="20"/>
              </w:rPr>
              <w:t xml:space="preserve">
8486 30 </w:t>
            </w:r>
          </w:p>
          <w:p>
            <w:pPr>
              <w:spacing w:after="20"/>
              <w:ind w:left="20"/>
              <w:jc w:val="both"/>
            </w:pPr>
            <w:r>
              <w:rPr>
                <w:rFonts w:ascii="Times New Roman"/>
                <w:b w:val="false"/>
                <w:i w:val="false"/>
                <w:color w:val="000000"/>
                <w:sz w:val="20"/>
              </w:rPr>
              <w:t>
8456 90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8443 31 </w:t>
            </w:r>
          </w:p>
          <w:p>
            <w:pPr>
              <w:spacing w:after="20"/>
              <w:ind w:left="20"/>
              <w:jc w:val="both"/>
            </w:pPr>
            <w:r>
              <w:rPr>
                <w:rFonts w:ascii="Times New Roman"/>
                <w:b w:val="false"/>
                <w:i w:val="false"/>
                <w:color w:val="000000"/>
                <w:sz w:val="20"/>
              </w:rPr>
              <w:t xml:space="preserve">
8443 32 </w:t>
            </w:r>
          </w:p>
          <w:p>
            <w:pPr>
              <w:spacing w:after="20"/>
              <w:ind w:left="20"/>
              <w:jc w:val="both"/>
            </w:pPr>
            <w:r>
              <w:rPr>
                <w:rFonts w:ascii="Times New Roman"/>
                <w:b w:val="false"/>
                <w:i w:val="false"/>
                <w:color w:val="000000"/>
                <w:sz w:val="20"/>
              </w:rPr>
              <w:t xml:space="preserve">
8528 </w:t>
            </w:r>
          </w:p>
          <w:p>
            <w:pPr>
              <w:spacing w:after="20"/>
              <w:ind w:left="20"/>
              <w:jc w:val="both"/>
            </w:pPr>
            <w:r>
              <w:rPr>
                <w:rFonts w:ascii="Times New Roman"/>
                <w:b w:val="false"/>
                <w:i w:val="false"/>
                <w:color w:val="000000"/>
                <w:sz w:val="20"/>
              </w:rPr>
              <w:t>
8517 62 9010 90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3B001 h.</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9010 90 000 0 </w:t>
            </w:r>
          </w:p>
          <w:p>
            <w:pPr>
              <w:spacing w:after="20"/>
              <w:ind w:left="20"/>
              <w:jc w:val="both"/>
            </w:pPr>
            <w:r>
              <w:rPr>
                <w:rFonts w:ascii="Times New Roman"/>
                <w:b w:val="false"/>
                <w:i w:val="false"/>
                <w:color w:val="000000"/>
                <w:sz w:val="20"/>
              </w:rPr>
              <w:t>
9010 90";</w:t>
            </w:r>
          </w:p>
        </w:tc>
      </w:tr>
    </w:tbl>
    <w:bookmarkStart w:name="z269" w:id="270"/>
    <w:p>
      <w:pPr>
        <w:spacing w:after="0"/>
        <w:ind w:left="0"/>
        <w:jc w:val="both"/>
      </w:pPr>
      <w:r>
        <w:rPr>
          <w:rFonts w:ascii="Times New Roman"/>
          <w:b w:val="false"/>
          <w:i w:val="false"/>
          <w:color w:val="000000"/>
          <w:sz w:val="28"/>
        </w:rPr>
        <w:t>
      "3-санат Электроника" деген кіші бөлімде:</w:t>
      </w:r>
    </w:p>
    <w:bookmarkEnd w:id="270"/>
    <w:bookmarkStart w:name="z270" w:id="271"/>
    <w:p>
      <w:pPr>
        <w:spacing w:after="0"/>
        <w:ind w:left="0"/>
        <w:jc w:val="both"/>
      </w:pPr>
      <w:r>
        <w:rPr>
          <w:rFonts w:ascii="Times New Roman"/>
          <w:b w:val="false"/>
          <w:i w:val="false"/>
          <w:color w:val="000000"/>
          <w:sz w:val="28"/>
        </w:rPr>
        <w:t>
      "3D Бағдарламалық қамтамасыз ету" деген параграфта:</w:t>
      </w:r>
    </w:p>
    <w:bookmarkEnd w:id="271"/>
    <w:bookmarkStart w:name="z271" w:id="272"/>
    <w:p>
      <w:pPr>
        <w:spacing w:after="0"/>
        <w:ind w:left="0"/>
        <w:jc w:val="both"/>
      </w:pPr>
      <w:r>
        <w:rPr>
          <w:rFonts w:ascii="Times New Roman"/>
          <w:b w:val="false"/>
          <w:i w:val="false"/>
          <w:color w:val="000000"/>
          <w:sz w:val="28"/>
        </w:rPr>
        <w:t>
      3D001 бөлігі мынадай редакцияда жазылсын:</w:t>
      </w:r>
    </w:p>
    <w:bookmarkEnd w:id="272"/>
    <w:p>
      <w:pPr>
        <w:spacing w:after="0"/>
        <w:ind w:left="0"/>
        <w:jc w:val="both"/>
      </w:pPr>
      <w:r>
        <w:rPr>
          <w:rFonts w:ascii="Times New Roman"/>
          <w:b w:val="false"/>
          <w:i w:val="false"/>
          <w:color w:val="000000"/>
          <w:sz w:val="28"/>
        </w:rPr>
        <w:t>
      "3А001.b.-3A002.h немесе 3B тармақтарда айқындалған жабдықты "әзірлеу" немесе "өндіру"үшін арнайы әзірленген 3D001 "Бағдарламалық қамтылым"";</w:t>
      </w:r>
    </w:p>
    <w:bookmarkStart w:name="z276" w:id="273"/>
    <w:p>
      <w:pPr>
        <w:spacing w:after="0"/>
        <w:ind w:left="0"/>
        <w:jc w:val="both"/>
      </w:pPr>
      <w:r>
        <w:rPr>
          <w:rFonts w:ascii="Times New Roman"/>
          <w:b w:val="false"/>
          <w:i w:val="false"/>
          <w:color w:val="000000"/>
          <w:sz w:val="28"/>
        </w:rPr>
        <w:t>
      "4-санат Есептеу техникасы" деген кіші бөлімде:</w:t>
      </w:r>
    </w:p>
    <w:bookmarkEnd w:id="273"/>
    <w:bookmarkStart w:name="z277" w:id="274"/>
    <w:p>
      <w:pPr>
        <w:spacing w:after="0"/>
        <w:ind w:left="0"/>
        <w:jc w:val="both"/>
      </w:pPr>
      <w:r>
        <w:rPr>
          <w:rFonts w:ascii="Times New Roman"/>
          <w:b w:val="false"/>
          <w:i w:val="false"/>
          <w:color w:val="000000"/>
          <w:sz w:val="28"/>
        </w:rPr>
        <w:t>
      "4А Жүйелер, жабдық және компоненттер" деген параграфта:</w:t>
      </w:r>
    </w:p>
    <w:bookmarkEnd w:id="274"/>
    <w:bookmarkStart w:name="z278" w:id="275"/>
    <w:p>
      <w:pPr>
        <w:spacing w:after="0"/>
        <w:ind w:left="0"/>
        <w:jc w:val="both"/>
      </w:pPr>
      <w:r>
        <w:rPr>
          <w:rFonts w:ascii="Times New Roman"/>
          <w:b w:val="false"/>
          <w:i w:val="false"/>
          <w:color w:val="000000"/>
          <w:sz w:val="28"/>
        </w:rPr>
        <w:t>
      4А003 бөлігі мынадай редакцияда жазылсын:</w:t>
      </w:r>
    </w:p>
    <w:bookmarkEnd w:id="275"/>
    <w:p>
      <w:pPr>
        <w:spacing w:after="0"/>
        <w:ind w:left="0"/>
        <w:jc w:val="both"/>
      </w:pPr>
      <w:r>
        <w:rPr>
          <w:rFonts w:ascii="Times New Roman"/>
          <w:b w:val="false"/>
          <w:i w:val="false"/>
          <w:color w:val="000000"/>
          <w:sz w:val="28"/>
        </w:rPr>
        <w:t xml:space="preserve">
      "4А003 "Цифрлық компьютерлер", "электрондық құрастырмалар", ілеспелі жабдық және олар үшін арнайы әзірленген компоненттер </w:t>
      </w:r>
    </w:p>
    <w:bookmarkStart w:name="z279" w:id="276"/>
    <w:p>
      <w:pPr>
        <w:spacing w:after="0"/>
        <w:ind w:left="0"/>
        <w:jc w:val="both"/>
      </w:pPr>
      <w:r>
        <w:rPr>
          <w:rFonts w:ascii="Times New Roman"/>
          <w:b w:val="false"/>
          <w:i w:val="false"/>
          <w:color w:val="000000"/>
          <w:sz w:val="28"/>
        </w:rPr>
        <w:t>
      1-ескертпе: 4А003 тармақ:</w:t>
      </w:r>
    </w:p>
    <w:bookmarkEnd w:id="276"/>
    <w:p>
      <w:pPr>
        <w:spacing w:after="0"/>
        <w:ind w:left="0"/>
        <w:jc w:val="both"/>
      </w:pPr>
      <w:r>
        <w:rPr>
          <w:rFonts w:ascii="Times New Roman"/>
          <w:b w:val="false"/>
          <w:i w:val="false"/>
          <w:color w:val="000000"/>
          <w:sz w:val="28"/>
        </w:rPr>
        <w:t xml:space="preserve">
      а. векторлық процессорларды; </w:t>
      </w:r>
    </w:p>
    <w:p>
      <w:pPr>
        <w:spacing w:after="0"/>
        <w:ind w:left="0"/>
        <w:jc w:val="both"/>
      </w:pPr>
      <w:r>
        <w:rPr>
          <w:rFonts w:ascii="Times New Roman"/>
          <w:b w:val="false"/>
          <w:i w:val="false"/>
          <w:color w:val="000000"/>
          <w:sz w:val="28"/>
        </w:rPr>
        <w:t xml:space="preserve">
      b. матрицалы процессорларды; </w:t>
      </w:r>
    </w:p>
    <w:p>
      <w:pPr>
        <w:spacing w:after="0"/>
        <w:ind w:left="0"/>
        <w:jc w:val="both"/>
      </w:pPr>
      <w:r>
        <w:rPr>
          <w:rFonts w:ascii="Times New Roman"/>
          <w:b w:val="false"/>
          <w:i w:val="false"/>
          <w:color w:val="000000"/>
          <w:sz w:val="28"/>
        </w:rPr>
        <w:t xml:space="preserve">
      с. сигналды өңдейтін цифрлық процессорларды; </w:t>
      </w:r>
    </w:p>
    <w:p>
      <w:pPr>
        <w:spacing w:after="0"/>
        <w:ind w:left="0"/>
        <w:jc w:val="both"/>
      </w:pPr>
      <w:r>
        <w:rPr>
          <w:rFonts w:ascii="Times New Roman"/>
          <w:b w:val="false"/>
          <w:i w:val="false"/>
          <w:color w:val="000000"/>
          <w:sz w:val="28"/>
        </w:rPr>
        <w:t xml:space="preserve">
      d. логикалық процессорларды; </w:t>
      </w:r>
    </w:p>
    <w:p>
      <w:pPr>
        <w:spacing w:after="0"/>
        <w:ind w:left="0"/>
        <w:jc w:val="both"/>
      </w:pPr>
      <w:r>
        <w:rPr>
          <w:rFonts w:ascii="Times New Roman"/>
          <w:b w:val="false"/>
          <w:i w:val="false"/>
          <w:color w:val="000000"/>
          <w:sz w:val="28"/>
        </w:rPr>
        <w:t>
      е. "бейне сапасын жақсартуға" арналған жабдықты қамтиды.</w:t>
      </w:r>
    </w:p>
    <w:bookmarkStart w:name="z280" w:id="277"/>
    <w:p>
      <w:pPr>
        <w:spacing w:after="0"/>
        <w:ind w:left="0"/>
        <w:jc w:val="both"/>
      </w:pPr>
      <w:r>
        <w:rPr>
          <w:rFonts w:ascii="Times New Roman"/>
          <w:b w:val="false"/>
          <w:i w:val="false"/>
          <w:color w:val="000000"/>
          <w:sz w:val="28"/>
        </w:rPr>
        <w:t xml:space="preserve">
      2-ескертпе: 4А003 тармақта баяндалған "цифрлық компьютерлердің" және ілеспелі жабдықтардың бақылау мәртебесі, егер төмендегідей болған жағдайда, басқа жабдықтың немесе басқа жүйелердің бақылау мәртебесімен айқындалады: </w:t>
      </w:r>
    </w:p>
    <w:bookmarkEnd w:id="277"/>
    <w:p>
      <w:pPr>
        <w:spacing w:after="0"/>
        <w:ind w:left="0"/>
        <w:jc w:val="both"/>
      </w:pPr>
      <w:r>
        <w:rPr>
          <w:rFonts w:ascii="Times New Roman"/>
          <w:b w:val="false"/>
          <w:i w:val="false"/>
          <w:color w:val="000000"/>
          <w:sz w:val="28"/>
        </w:rPr>
        <w:t xml:space="preserve">
      а. "Цифрлық компьютерлер" немесе ілеспе жабдықтар басқа жабдықтың немесе басқа жүйелердің жұмысы үшін қажет болса; </w:t>
      </w:r>
    </w:p>
    <w:p>
      <w:pPr>
        <w:spacing w:after="0"/>
        <w:ind w:left="0"/>
        <w:jc w:val="both"/>
      </w:pPr>
      <w:r>
        <w:rPr>
          <w:rFonts w:ascii="Times New Roman"/>
          <w:b w:val="false"/>
          <w:i w:val="false"/>
          <w:color w:val="000000"/>
          <w:sz w:val="28"/>
        </w:rPr>
        <w:t xml:space="preserve">
      b. "Цифрлық компьютерлер" немесе ілеспе жабдықтар басқа жабдықтың немесе басқа жүйелердің негізгі элементі болып табылмаса; және </w:t>
      </w:r>
    </w:p>
    <w:bookmarkStart w:name="z281" w:id="278"/>
    <w:p>
      <w:pPr>
        <w:spacing w:after="0"/>
        <w:ind w:left="0"/>
        <w:jc w:val="both"/>
      </w:pPr>
      <w:r>
        <w:rPr>
          <w:rFonts w:ascii="Times New Roman"/>
          <w:b w:val="false"/>
          <w:i w:val="false"/>
          <w:color w:val="000000"/>
          <w:sz w:val="28"/>
        </w:rPr>
        <w:t xml:space="preserve">
      1-арнайы ескертпе: </w:t>
      </w:r>
    </w:p>
    <w:bookmarkEnd w:id="278"/>
    <w:p>
      <w:pPr>
        <w:spacing w:after="0"/>
        <w:ind w:left="0"/>
        <w:jc w:val="both"/>
      </w:pPr>
      <w:r>
        <w:rPr>
          <w:rFonts w:ascii="Times New Roman"/>
          <w:b w:val="false"/>
          <w:i w:val="false"/>
          <w:color w:val="000000"/>
          <w:sz w:val="28"/>
        </w:rPr>
        <w:t>
      Жабдықтардың функциялары басқа жабдықтың функционалдық қызметімен шектелген басқа жабдықтар үшін арнайы жобаланған "сигналдарды өңдеу" немесе "бейне сапасын жақсару" бақылау мәртебесі, егер алғашқысы "негізгі элементтің" критерийлеріне сәйкес келгеннің өзінде, басқа жабдықтың бақылау мәртебесімен айқындалады.</w:t>
      </w:r>
    </w:p>
    <w:bookmarkStart w:name="z282" w:id="279"/>
    <w:p>
      <w:pPr>
        <w:spacing w:after="0"/>
        <w:ind w:left="0"/>
        <w:jc w:val="both"/>
      </w:pPr>
      <w:r>
        <w:rPr>
          <w:rFonts w:ascii="Times New Roman"/>
          <w:b w:val="false"/>
          <w:i w:val="false"/>
          <w:color w:val="000000"/>
          <w:sz w:val="28"/>
        </w:rPr>
        <w:t xml:space="preserve">
      2-арнайы ескертпе: </w:t>
      </w:r>
    </w:p>
    <w:bookmarkEnd w:id="279"/>
    <w:p>
      <w:pPr>
        <w:spacing w:after="0"/>
        <w:ind w:left="0"/>
        <w:jc w:val="both"/>
      </w:pPr>
      <w:r>
        <w:rPr>
          <w:rFonts w:ascii="Times New Roman"/>
          <w:b w:val="false"/>
          <w:i w:val="false"/>
          <w:color w:val="000000"/>
          <w:sz w:val="28"/>
        </w:rPr>
        <w:t xml:space="preserve">
      "Цифрлық компьютерлердің" немесе телекоммуникациялық аппаратураларға арналған ілеспелі жабдықтың бақылау мәртебесін айқындау үшін 5-санаттың (Телекоммуникациялар) 1-бөлігін қараңыз. </w:t>
      </w:r>
    </w:p>
    <w:p>
      <w:pPr>
        <w:spacing w:after="0"/>
        <w:ind w:left="0"/>
        <w:jc w:val="both"/>
      </w:pPr>
      <w:r>
        <w:rPr>
          <w:rFonts w:ascii="Times New Roman"/>
          <w:b w:val="false"/>
          <w:i w:val="false"/>
          <w:color w:val="000000"/>
          <w:sz w:val="28"/>
        </w:rPr>
        <w:t xml:space="preserve">
      с. "Цифрлық компьютерлерге" және ілеспе жабдыққа арналған "технология" 4Е тармағының әрекетіне түседі. </w:t>
      </w:r>
    </w:p>
    <w:p>
      <w:pPr>
        <w:spacing w:after="0"/>
        <w:ind w:left="0"/>
        <w:jc w:val="both"/>
      </w:pPr>
      <w:r>
        <w:rPr>
          <w:rFonts w:ascii="Times New Roman"/>
          <w:b w:val="false"/>
          <w:i w:val="false"/>
          <w:color w:val="000000"/>
          <w:sz w:val="28"/>
        </w:rPr>
        <w:t xml:space="preserve">
      а. "Тоқтатуға төзімділікті" қамтамасыз ету үшін әзірленген немесе модификацияланған; </w:t>
      </w:r>
    </w:p>
    <w:bookmarkStart w:name="z283" w:id="280"/>
    <w:p>
      <w:pPr>
        <w:spacing w:after="0"/>
        <w:ind w:left="0"/>
        <w:jc w:val="both"/>
      </w:pPr>
      <w:r>
        <w:rPr>
          <w:rFonts w:ascii="Times New Roman"/>
          <w:b w:val="false"/>
          <w:i w:val="false"/>
          <w:color w:val="000000"/>
          <w:sz w:val="28"/>
        </w:rPr>
        <w:t xml:space="preserve">
      Ескертпе: "цифрлық компьютерлер" мен ілеспе жабдықтар, егер оларда мыналардың кез келгені пайдаланылатын болса, 4А003.а тармағының мақсаты үшін "тоқтамауға төзімділікті" қамтамасыз ету үшін жобаланған немесе модификацияланған болып есептелмейді: </w:t>
      </w:r>
    </w:p>
    <w:bookmarkEnd w:id="280"/>
    <w:p>
      <w:pPr>
        <w:spacing w:after="0"/>
        <w:ind w:left="0"/>
        <w:jc w:val="both"/>
      </w:pPr>
      <w:r>
        <w:rPr>
          <w:rFonts w:ascii="Times New Roman"/>
          <w:b w:val="false"/>
          <w:i w:val="false"/>
          <w:color w:val="000000"/>
          <w:sz w:val="28"/>
        </w:rPr>
        <w:t>
      1. "Жедел жадта" сақталатын қатені табу немесе түзету алгоритмі.</w:t>
      </w:r>
    </w:p>
    <w:p>
      <w:pPr>
        <w:spacing w:after="0"/>
        <w:ind w:left="0"/>
        <w:jc w:val="both"/>
      </w:pPr>
      <w:r>
        <w:rPr>
          <w:rFonts w:ascii="Times New Roman"/>
          <w:b w:val="false"/>
          <w:i w:val="false"/>
          <w:color w:val="000000"/>
          <w:sz w:val="28"/>
        </w:rPr>
        <w:t xml:space="preserve">
      2. Екі "цифрлық компьютердің" өзара байланысы, егер белсенді орталық процессор істен шықса, күтуші, бірақ қадағалаушы орталық процессор жүйенің қызметін жалғастыра алады; </w:t>
      </w:r>
    </w:p>
    <w:p>
      <w:pPr>
        <w:spacing w:after="0"/>
        <w:ind w:left="0"/>
        <w:jc w:val="both"/>
      </w:pPr>
      <w:r>
        <w:rPr>
          <w:rFonts w:ascii="Times New Roman"/>
          <w:b w:val="false"/>
          <w:i w:val="false"/>
          <w:color w:val="000000"/>
          <w:sz w:val="28"/>
        </w:rPr>
        <w:t>
      3. Бір орталық процессорды екінші орталық процессор істен шыққанша басқа жұмысты орындау мүмкіндігімен қамтамасыз ету үшін екі орталық процессордың деректерді беру арналары арқылы немесе ортақ жадыны қолданумен өзара байланысы, онда бірінші орталық процессор жүйенің қызметін жалғастыру үшін оның жұмысын өзіне алады; немесе</w:t>
      </w:r>
    </w:p>
    <w:p>
      <w:pPr>
        <w:spacing w:after="0"/>
        <w:ind w:left="0"/>
        <w:jc w:val="both"/>
      </w:pPr>
      <w:r>
        <w:rPr>
          <w:rFonts w:ascii="Times New Roman"/>
          <w:b w:val="false"/>
          <w:i w:val="false"/>
          <w:color w:val="000000"/>
          <w:sz w:val="28"/>
        </w:rPr>
        <w:t xml:space="preserve">
      4. Бір орталық процессор істен шыққанда, екінші орталық процессор оның жұмысын танып, істен шыққан құрылғының міндеттерін қалпына келтіретіндей "бағдарламалық қамтылым" арқылы біріктірілген екі орталық процессордың үйлесімділігі. </w:t>
      </w:r>
    </w:p>
    <w:p>
      <w:pPr>
        <w:spacing w:after="0"/>
        <w:ind w:left="0"/>
        <w:jc w:val="both"/>
      </w:pPr>
      <w:r>
        <w:rPr>
          <w:rFonts w:ascii="Times New Roman"/>
          <w:b w:val="false"/>
          <w:i w:val="false"/>
          <w:color w:val="000000"/>
          <w:sz w:val="28"/>
        </w:rPr>
        <w:t xml:space="preserve">
      b. "Жиынтық теориялық өнімділікке" ие ("ЖТӨ") 190 000 жоғары Смтоп (секундына миллион теориялық операциялар) "цифрлық компьютерлер"; </w:t>
      </w:r>
    </w:p>
    <w:p>
      <w:pPr>
        <w:spacing w:after="0"/>
        <w:ind w:left="0"/>
        <w:jc w:val="both"/>
      </w:pPr>
      <w:r>
        <w:rPr>
          <w:rFonts w:ascii="Times New Roman"/>
          <w:b w:val="false"/>
          <w:i w:val="false"/>
          <w:color w:val="000000"/>
          <w:sz w:val="28"/>
        </w:rPr>
        <w:t xml:space="preserve">
      с. "Есептеу элементтерін" біріктіру жолымен өнімділікті көтеру үшін біріктірілген құрастырмалардың жиынтық теориялық өнімділігі 4А003.b. тармағында көрсетілген шектеуден асатындай етіп арнайы әзірленген немесе модификацияланған "электронды құрастырмалар"; </w:t>
      </w:r>
    </w:p>
    <w:p>
      <w:pPr>
        <w:spacing w:after="0"/>
        <w:ind w:left="0"/>
        <w:jc w:val="both"/>
      </w:pPr>
      <w:r>
        <w:rPr>
          <w:rFonts w:ascii="Times New Roman"/>
          <w:b w:val="false"/>
          <w:i w:val="false"/>
          <w:color w:val="000000"/>
          <w:sz w:val="28"/>
        </w:rPr>
        <w:t xml:space="preserve">
      1-ескертпе:4А003.c. тармағы "электронды құрастырмалармен" байланыссыз түрде қойылған кезде, 4А003.b. тармағында көрсетілген шектен аспайтын "электрондық құрастырмалар" мен бағдарланатын өзара байланыстарға ғана таралады. Ол 4А003.d. немесе 4А003.е. тармақтары бойынша бақыланатын, құрылымы тек ілеспелі жабдық ретінде пайдалану үшін жарамды "электрондық құрастыруларға" ғана жарамды емес. </w:t>
      </w:r>
    </w:p>
    <w:p>
      <w:pPr>
        <w:spacing w:after="0"/>
        <w:ind w:left="0"/>
        <w:jc w:val="both"/>
      </w:pPr>
      <w:r>
        <w:rPr>
          <w:rFonts w:ascii="Times New Roman"/>
          <w:b w:val="false"/>
          <w:i w:val="false"/>
          <w:color w:val="000000"/>
          <w:sz w:val="28"/>
        </w:rPr>
        <w:t xml:space="preserve">
      2-ескертпе: 4А003.c тармағы ең жоғарғы конфигурациясы 4А003.b. тармақта көрсетілген шектен аспайтын өнім немесе өнімдердің тұтас бір тобы үшін арнайы әзірленген "электрондық құрастырмаларды" бақыламайды. </w:t>
      </w:r>
    </w:p>
    <w:p>
      <w:pPr>
        <w:spacing w:after="0"/>
        <w:ind w:left="0"/>
        <w:jc w:val="both"/>
      </w:pPr>
      <w:r>
        <w:rPr>
          <w:rFonts w:ascii="Times New Roman"/>
          <w:b w:val="false"/>
          <w:i w:val="false"/>
          <w:color w:val="000000"/>
          <w:sz w:val="28"/>
        </w:rPr>
        <w:t xml:space="preserve">
      g. "Цифрлық компьютерлердің" немесе ілеспе жабдықтың сыртқы жалғануын қамтамасыз ету үшін арнайы әзірленген және 1.25 Гбайт/с-тен астам жылдамдықпен деректер беруге қол жеткізуге мүмкіндік беретін жабдық. </w:t>
      </w:r>
    </w:p>
    <w:p>
      <w:pPr>
        <w:spacing w:after="0"/>
        <w:ind w:left="0"/>
        <w:jc w:val="both"/>
      </w:pPr>
      <w:r>
        <w:rPr>
          <w:rFonts w:ascii="Times New Roman"/>
          <w:b w:val="false"/>
          <w:i w:val="false"/>
          <w:color w:val="000000"/>
          <w:sz w:val="28"/>
        </w:rPr>
        <w:t>
      Ескертпе: 4А003. тармақ бойынша ішкі қосындыларға арналған жабдық (мысалы, артқы панелдер, шиналар), қосындыларды қамтамасыз етуге арналған пассивті жабдық, "желілік бақылаушылар" немесе "коммуникациялық арналардың бақылаушылары" бақыланбайды.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4А003а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(аналогтық немесе гибридтік  есептегіш машиналардан басқа) </w:t>
            </w:r>
          </w:p>
          <w:p>
            <w:pPr>
              <w:spacing w:after="20"/>
              <w:ind w:left="20"/>
              <w:jc w:val="both"/>
            </w:pPr>
            <w:r>
              <w:rPr>
                <w:rFonts w:ascii="Times New Roman"/>
                <w:b w:val="false"/>
                <w:i w:val="false"/>
                <w:color w:val="000000"/>
                <w:sz w:val="20"/>
              </w:rPr>
              <w:t xml:space="preserve">
8443 31 </w:t>
            </w:r>
          </w:p>
          <w:p>
            <w:pPr>
              <w:spacing w:after="20"/>
              <w:ind w:left="20"/>
              <w:jc w:val="both"/>
            </w:pPr>
            <w:r>
              <w:rPr>
                <w:rFonts w:ascii="Times New Roman"/>
                <w:b w:val="false"/>
                <w:i w:val="false"/>
                <w:color w:val="000000"/>
                <w:sz w:val="20"/>
              </w:rPr>
              <w:t xml:space="preserve">
8443 32 </w:t>
            </w:r>
          </w:p>
          <w:p>
            <w:pPr>
              <w:spacing w:after="20"/>
              <w:ind w:left="20"/>
              <w:jc w:val="both"/>
            </w:pPr>
            <w:r>
              <w:rPr>
                <w:rFonts w:ascii="Times New Roman"/>
                <w:b w:val="false"/>
                <w:i w:val="false"/>
                <w:color w:val="000000"/>
                <w:sz w:val="20"/>
              </w:rPr>
              <w:t xml:space="preserve">
8528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А003b.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(аналогтық немесе гибридтік  есептегіш машиналардан басқа) </w:t>
            </w:r>
          </w:p>
          <w:p>
            <w:pPr>
              <w:spacing w:after="20"/>
              <w:ind w:left="20"/>
              <w:jc w:val="both"/>
            </w:pPr>
            <w:r>
              <w:rPr>
                <w:rFonts w:ascii="Times New Roman"/>
                <w:b w:val="false"/>
                <w:i w:val="false"/>
                <w:color w:val="000000"/>
                <w:sz w:val="20"/>
              </w:rPr>
              <w:t xml:space="preserve">
8443 31 </w:t>
            </w:r>
          </w:p>
          <w:p>
            <w:pPr>
              <w:spacing w:after="20"/>
              <w:ind w:left="20"/>
              <w:jc w:val="both"/>
            </w:pPr>
            <w:r>
              <w:rPr>
                <w:rFonts w:ascii="Times New Roman"/>
                <w:b w:val="false"/>
                <w:i w:val="false"/>
                <w:color w:val="000000"/>
                <w:sz w:val="20"/>
              </w:rPr>
              <w:t xml:space="preserve">
8443 32 </w:t>
            </w:r>
          </w:p>
          <w:p>
            <w:pPr>
              <w:spacing w:after="20"/>
              <w:ind w:left="20"/>
              <w:jc w:val="both"/>
            </w:pPr>
            <w:r>
              <w:rPr>
                <w:rFonts w:ascii="Times New Roman"/>
                <w:b w:val="false"/>
                <w:i w:val="false"/>
                <w:color w:val="000000"/>
                <w:sz w:val="20"/>
              </w:rPr>
              <w:t xml:space="preserve">
8528 </w:t>
            </w:r>
          </w:p>
          <w:p>
            <w:pPr>
              <w:spacing w:after="20"/>
              <w:ind w:left="20"/>
              <w:jc w:val="both"/>
            </w:pPr>
            <w:r>
              <w:rPr>
                <w:rFonts w:ascii="Times New Roman"/>
                <w:b w:val="false"/>
                <w:i w:val="false"/>
                <w:color w:val="000000"/>
                <w:sz w:val="20"/>
              </w:rPr>
              <w:t xml:space="preserve">
8517 62 000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(аналогтық немесе гибридтік  есептегіш машиналардан басқа)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4А003 d.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8471 90 000 0 </w:t>
            </w:r>
          </w:p>
          <w:p>
            <w:pPr>
              <w:spacing w:after="20"/>
              <w:ind w:left="20"/>
              <w:jc w:val="both"/>
            </w:pPr>
            <w:r>
              <w:rPr>
                <w:rFonts w:ascii="Times New Roman"/>
                <w:b w:val="false"/>
                <w:i w:val="false"/>
                <w:color w:val="000000"/>
                <w:sz w:val="20"/>
              </w:rPr>
              <w:t xml:space="preserve">
8525 60 000 </w:t>
            </w:r>
          </w:p>
          <w:p>
            <w:pPr>
              <w:spacing w:after="20"/>
              <w:ind w:left="20"/>
              <w:jc w:val="both"/>
            </w:pPr>
            <w:r>
              <w:rPr>
                <w:rFonts w:ascii="Times New Roman"/>
                <w:b w:val="false"/>
                <w:i w:val="false"/>
                <w:color w:val="000000"/>
                <w:sz w:val="20"/>
              </w:rPr>
              <w:t xml:space="preserve">
8517 12 000 0 </w:t>
            </w:r>
          </w:p>
          <w:p>
            <w:pPr>
              <w:spacing w:after="20"/>
              <w:ind w:left="20"/>
              <w:jc w:val="both"/>
            </w:pPr>
            <w:r>
              <w:rPr>
                <w:rFonts w:ascii="Times New Roman"/>
                <w:b w:val="false"/>
                <w:i w:val="false"/>
                <w:color w:val="000000"/>
                <w:sz w:val="20"/>
              </w:rPr>
              <w:t xml:space="preserve">
8517 61 000 </w:t>
            </w:r>
          </w:p>
          <w:p>
            <w:pPr>
              <w:spacing w:after="20"/>
              <w:ind w:left="20"/>
              <w:jc w:val="both"/>
            </w:pPr>
            <w:r>
              <w:rPr>
                <w:rFonts w:ascii="Times New Roman"/>
                <w:b w:val="false"/>
                <w:i w:val="false"/>
                <w:color w:val="000000"/>
                <w:sz w:val="20"/>
              </w:rPr>
              <w:t xml:space="preserve">
8543 90 000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4А003 g.</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8471 90 000 0 </w:t>
            </w:r>
          </w:p>
          <w:p>
            <w:pPr>
              <w:spacing w:after="20"/>
              <w:ind w:left="20"/>
              <w:jc w:val="both"/>
            </w:pPr>
            <w:r>
              <w:rPr>
                <w:rFonts w:ascii="Times New Roman"/>
                <w:b w:val="false"/>
                <w:i w:val="false"/>
                <w:color w:val="000000"/>
                <w:sz w:val="20"/>
              </w:rPr>
              <w:t>
8517 61 000";</w:t>
            </w:r>
          </w:p>
        </w:tc>
      </w:tr>
    </w:tbl>
    <w:bookmarkStart w:name="z284" w:id="281"/>
    <w:p>
      <w:pPr>
        <w:spacing w:after="0"/>
        <w:ind w:left="0"/>
        <w:jc w:val="both"/>
      </w:pPr>
      <w:r>
        <w:rPr>
          <w:rFonts w:ascii="Times New Roman"/>
          <w:b w:val="false"/>
          <w:i w:val="false"/>
          <w:color w:val="000000"/>
          <w:sz w:val="28"/>
        </w:rPr>
        <w:t>
      "5-санат Телекоммуникациялар және ақпарат қорғау" деген кіші бөлімде:</w:t>
      </w:r>
    </w:p>
    <w:bookmarkEnd w:id="281"/>
    <w:bookmarkStart w:name="z285" w:id="282"/>
    <w:p>
      <w:pPr>
        <w:spacing w:after="0"/>
        <w:ind w:left="0"/>
        <w:jc w:val="both"/>
      </w:pPr>
      <w:r>
        <w:rPr>
          <w:rFonts w:ascii="Times New Roman"/>
          <w:b w:val="false"/>
          <w:i w:val="false"/>
          <w:color w:val="000000"/>
          <w:sz w:val="28"/>
        </w:rPr>
        <w:t>
      "5А1 Жүйелер, жабдық және компоненттер" деген параграфта:</w:t>
      </w:r>
    </w:p>
    <w:bookmarkEnd w:id="282"/>
    <w:bookmarkStart w:name="z286" w:id="283"/>
    <w:p>
      <w:pPr>
        <w:spacing w:after="0"/>
        <w:ind w:left="0"/>
        <w:jc w:val="both"/>
      </w:pPr>
      <w:r>
        <w:rPr>
          <w:rFonts w:ascii="Times New Roman"/>
          <w:b w:val="false"/>
          <w:i w:val="false"/>
          <w:color w:val="000000"/>
          <w:sz w:val="28"/>
        </w:rPr>
        <w:t>
      5А001 бөлігі мынадай редакцияда жазылсын:</w:t>
      </w:r>
    </w:p>
    <w:bookmarkEnd w:id="283"/>
    <w:bookmarkStart w:name="z287" w:id="284"/>
    <w:p>
      <w:pPr>
        <w:spacing w:after="0"/>
        <w:ind w:left="0"/>
        <w:jc w:val="both"/>
      </w:pPr>
      <w:r>
        <w:rPr>
          <w:rFonts w:ascii="Times New Roman"/>
          <w:b w:val="false"/>
          <w:i w:val="false"/>
          <w:color w:val="000000"/>
          <w:sz w:val="28"/>
        </w:rPr>
        <w:t>
      "5А001 а. Мынадай сипаттамалардың, қасиеттердің немесе функциялардың кез келгеніне ие телекоммуникациялық жабдық:</w:t>
      </w:r>
    </w:p>
    <w:bookmarkEnd w:id="284"/>
    <w:p>
      <w:pPr>
        <w:spacing w:after="0"/>
        <w:ind w:left="0"/>
        <w:jc w:val="both"/>
      </w:pPr>
      <w:r>
        <w:rPr>
          <w:rFonts w:ascii="Times New Roman"/>
          <w:b w:val="false"/>
          <w:i w:val="false"/>
          <w:color w:val="000000"/>
          <w:sz w:val="28"/>
        </w:rPr>
        <w:t xml:space="preserve">
      1. Ядролық жарылыс кезінде туындайтын қысқа уақыттық электрондық немесе электромагниттік импульстердің әсерінен қорғау үшін арнайы әзірленген; </w:t>
      </w:r>
    </w:p>
    <w:p>
      <w:pPr>
        <w:spacing w:after="0"/>
        <w:ind w:left="0"/>
        <w:jc w:val="both"/>
      </w:pPr>
      <w:r>
        <w:rPr>
          <w:rFonts w:ascii="Times New Roman"/>
          <w:b w:val="false"/>
          <w:i w:val="false"/>
          <w:color w:val="000000"/>
          <w:sz w:val="28"/>
        </w:rPr>
        <w:t xml:space="preserve">
      2. Гаммалық, нейтрондық немесе иондық сәулеленуге жоғары төзімділігі бар; немесе </w:t>
      </w:r>
    </w:p>
    <w:p>
      <w:pPr>
        <w:spacing w:after="0"/>
        <w:ind w:left="0"/>
        <w:jc w:val="both"/>
      </w:pPr>
      <w:r>
        <w:rPr>
          <w:rFonts w:ascii="Times New Roman"/>
          <w:b w:val="false"/>
          <w:i w:val="false"/>
          <w:color w:val="000000"/>
          <w:sz w:val="28"/>
        </w:rPr>
        <w:t xml:space="preserve">
      3. 218 К (-55 o С)-тен 397 К (124 o С)-ке дейінгі температуралы аралық шектерінде жұмыс істеу үшін арнайы әзірленген. </w:t>
      </w:r>
    </w:p>
    <w:p>
      <w:pPr>
        <w:spacing w:after="0"/>
        <w:ind w:left="0"/>
        <w:jc w:val="both"/>
      </w:pPr>
      <w:r>
        <w:rPr>
          <w:rFonts w:ascii="Times New Roman"/>
          <w:b w:val="false"/>
          <w:i w:val="false"/>
          <w:color w:val="000000"/>
          <w:sz w:val="28"/>
        </w:rPr>
        <w:t xml:space="preserve">
      Ескертпе: 5А001.а.3 тармақ тек электронды аппаратураға қолданылады. </w:t>
      </w:r>
    </w:p>
    <w:p>
      <w:pPr>
        <w:spacing w:after="0"/>
        <w:ind w:left="0"/>
        <w:jc w:val="both"/>
      </w:pPr>
      <w:r>
        <w:rPr>
          <w:rFonts w:ascii="Times New Roman"/>
          <w:b w:val="false"/>
          <w:i w:val="false"/>
          <w:color w:val="000000"/>
          <w:sz w:val="28"/>
        </w:rPr>
        <w:t xml:space="preserve">
      Ескертпе: 5А001.а.2 және 5А001.а.3 тармақтар спутниктердің борттық аппаратурасына қолданылмайды. </w:t>
      </w:r>
    </w:p>
    <w:bookmarkStart w:name="z288" w:id="285"/>
    <w:p>
      <w:pPr>
        <w:spacing w:after="0"/>
        <w:ind w:left="0"/>
        <w:jc w:val="both"/>
      </w:pPr>
      <w:r>
        <w:rPr>
          <w:rFonts w:ascii="Times New Roman"/>
          <w:b w:val="false"/>
          <w:i w:val="false"/>
          <w:color w:val="000000"/>
          <w:sz w:val="28"/>
        </w:rPr>
        <w:t xml:space="preserve">
      b. Мынадай сипаттамалардың, қасиеттердің немесе функциялардың кез келгеніне ие, телекоммуникациялық қабылдау-беру жүйелері мен аппаратура және арнайы әзірленген компоненттер мен ілеспелі жабдық: </w:t>
      </w:r>
    </w:p>
    <w:bookmarkEnd w:id="285"/>
    <w:bookmarkStart w:name="z289" w:id="286"/>
    <w:p>
      <w:pPr>
        <w:spacing w:after="0"/>
        <w:ind w:left="0"/>
        <w:jc w:val="both"/>
      </w:pPr>
      <w:r>
        <w:rPr>
          <w:rFonts w:ascii="Times New Roman"/>
          <w:b w:val="false"/>
          <w:i w:val="false"/>
          <w:color w:val="000000"/>
          <w:sz w:val="28"/>
        </w:rPr>
        <w:t xml:space="preserve">
      1. Мынадай сипаттамалардың кез келгеніне ие су асты байланысының жүйелері: </w:t>
      </w:r>
    </w:p>
    <w:bookmarkEnd w:id="286"/>
    <w:p>
      <w:pPr>
        <w:spacing w:after="0"/>
        <w:ind w:left="0"/>
        <w:jc w:val="both"/>
      </w:pPr>
      <w:r>
        <w:rPr>
          <w:rFonts w:ascii="Times New Roman"/>
          <w:b w:val="false"/>
          <w:i w:val="false"/>
          <w:color w:val="000000"/>
          <w:sz w:val="28"/>
        </w:rPr>
        <w:t xml:space="preserve">
      а. 20 Гц-ден 60 кГц-ке дейінгі интервал шектеріндегі жиіліктегі акустикалық; </w:t>
      </w:r>
    </w:p>
    <w:p>
      <w:pPr>
        <w:spacing w:after="0"/>
        <w:ind w:left="0"/>
        <w:jc w:val="both"/>
      </w:pPr>
      <w:r>
        <w:rPr>
          <w:rFonts w:ascii="Times New Roman"/>
          <w:b w:val="false"/>
          <w:i w:val="false"/>
          <w:color w:val="000000"/>
          <w:sz w:val="28"/>
        </w:rPr>
        <w:t xml:space="preserve">
      b. 30 кГц-ден төмен жиіліктегі электромагнитті пайдаланатындар; </w:t>
      </w:r>
    </w:p>
    <w:p>
      <w:pPr>
        <w:spacing w:after="0"/>
        <w:ind w:left="0"/>
        <w:jc w:val="both"/>
      </w:pPr>
      <w:r>
        <w:rPr>
          <w:rFonts w:ascii="Times New Roman"/>
          <w:b w:val="false"/>
          <w:i w:val="false"/>
          <w:color w:val="000000"/>
          <w:sz w:val="28"/>
        </w:rPr>
        <w:t xml:space="preserve">
      с. Сәулені электронды сканерлеу әдістерін пайдаланушылар; </w:t>
      </w:r>
    </w:p>
    <w:p>
      <w:pPr>
        <w:spacing w:after="0"/>
        <w:ind w:left="0"/>
        <w:jc w:val="both"/>
      </w:pPr>
      <w:r>
        <w:rPr>
          <w:rFonts w:ascii="Times New Roman"/>
          <w:b w:val="false"/>
          <w:i w:val="false"/>
          <w:color w:val="000000"/>
          <w:sz w:val="28"/>
        </w:rPr>
        <w:t xml:space="preserve">
      2. 1,5 МГц-ден 87,5 МГц-ге дейінгі жиіліктер диапазонында жұмыс істейтін, мынадай сипаттамалардың кез келгеніне ие радиоаппаратура: </w:t>
      </w:r>
    </w:p>
    <w:p>
      <w:pPr>
        <w:spacing w:after="0"/>
        <w:ind w:left="0"/>
        <w:jc w:val="both"/>
      </w:pPr>
      <w:r>
        <w:rPr>
          <w:rFonts w:ascii="Times New Roman"/>
          <w:b w:val="false"/>
          <w:i w:val="false"/>
          <w:color w:val="000000"/>
          <w:sz w:val="28"/>
        </w:rPr>
        <w:t xml:space="preserve">
      а. 15 децибел кедергі сигналын басуды қамтамасыз ететін адаптивті әдістерді қамтитын; немесе </w:t>
      </w:r>
    </w:p>
    <w:bookmarkStart w:name="z290" w:id="287"/>
    <w:p>
      <w:pPr>
        <w:spacing w:after="0"/>
        <w:ind w:left="0"/>
        <w:jc w:val="both"/>
      </w:pPr>
      <w:r>
        <w:rPr>
          <w:rFonts w:ascii="Times New Roman"/>
          <w:b w:val="false"/>
          <w:i w:val="false"/>
          <w:color w:val="000000"/>
          <w:sz w:val="28"/>
        </w:rPr>
        <w:t xml:space="preserve">
      b. Мынадай құрауыштары бар: </w:t>
      </w:r>
    </w:p>
    <w:bookmarkEnd w:id="287"/>
    <w:p>
      <w:pPr>
        <w:spacing w:after="0"/>
        <w:ind w:left="0"/>
        <w:jc w:val="both"/>
      </w:pPr>
      <w:r>
        <w:rPr>
          <w:rFonts w:ascii="Times New Roman"/>
          <w:b w:val="false"/>
          <w:i w:val="false"/>
          <w:color w:val="000000"/>
          <w:sz w:val="28"/>
        </w:rPr>
        <w:t xml:space="preserve">
      1. Жиіліктердің мәнін және беруді оңтайландыруға арналған арнаға "цифрлық берудің жалпы жылдамдығын" автоматты болжайтын және таңдайтын; және </w:t>
      </w:r>
    </w:p>
    <w:p>
      <w:pPr>
        <w:spacing w:after="0"/>
        <w:ind w:left="0"/>
        <w:jc w:val="both"/>
      </w:pPr>
      <w:r>
        <w:rPr>
          <w:rFonts w:ascii="Times New Roman"/>
          <w:b w:val="false"/>
          <w:i w:val="false"/>
          <w:color w:val="000000"/>
          <w:sz w:val="28"/>
        </w:rPr>
        <w:t>
      2. 1,5 МГц немесе одан жоғары жиілік диапазонында 1 кВт немесе одан артық шығу қуатымен бірақ 30 МГц-дан аз 250 Вт немесе одан жоғары шығу қуатымен 30 МГц немесе одан жоғары жиілік диапазонында, бірақ 87,5 МГц-дан артық емес, бір октавада "өткізудің шекті белдеуінен" жоғары немесе одан артық және шығуында 80 дБ-дан жақсы үйлестірмемен және бұрмалаулармен арақатынастағы көптеген сигналдарды бір мезгілде қолдауға қабілетті қондырылған қуатты сызықты күшейткіш;</w:t>
      </w:r>
    </w:p>
    <w:bookmarkStart w:name="z291" w:id="288"/>
    <w:p>
      <w:pPr>
        <w:spacing w:after="0"/>
        <w:ind w:left="0"/>
        <w:jc w:val="both"/>
      </w:pPr>
      <w:r>
        <w:rPr>
          <w:rFonts w:ascii="Times New Roman"/>
          <w:b w:val="false"/>
          <w:i w:val="false"/>
          <w:color w:val="000000"/>
          <w:sz w:val="28"/>
        </w:rPr>
        <w:t xml:space="preserve">
      3. Мынадай сипаттамалардың кез келгеніне ие, "жиіліктердің секірмелі қайта реттелуін" қоса алғанда, "спектрдің кеңею" әдісін пайдаланатын радиоаппаратура: </w:t>
      </w:r>
    </w:p>
    <w:bookmarkEnd w:id="288"/>
    <w:p>
      <w:pPr>
        <w:spacing w:after="0"/>
        <w:ind w:left="0"/>
        <w:jc w:val="both"/>
      </w:pPr>
      <w:r>
        <w:rPr>
          <w:rFonts w:ascii="Times New Roman"/>
          <w:b w:val="false"/>
          <w:i w:val="false"/>
          <w:color w:val="000000"/>
          <w:sz w:val="28"/>
        </w:rPr>
        <w:t xml:space="preserve">
      а. Пайдаланушы бағдарламалайтын кеңею кодтары; немесе </w:t>
      </w:r>
    </w:p>
    <w:p>
      <w:pPr>
        <w:spacing w:after="0"/>
        <w:ind w:left="0"/>
        <w:jc w:val="both"/>
      </w:pPr>
      <w:r>
        <w:rPr>
          <w:rFonts w:ascii="Times New Roman"/>
          <w:b w:val="false"/>
          <w:i w:val="false"/>
          <w:color w:val="000000"/>
          <w:sz w:val="28"/>
        </w:rPr>
        <w:t>
      b. Жиіліктерді беру белдеуінің жиынтық ені кез келген бір ақпараттық арнаның белдеуінен 100 немесе одан көп рет асатын және 50 кГц-ден астам құрауыштары бар:</w:t>
      </w:r>
    </w:p>
    <w:p>
      <w:pPr>
        <w:spacing w:after="0"/>
        <w:ind w:left="0"/>
        <w:jc w:val="both"/>
      </w:pPr>
      <w:r>
        <w:rPr>
          <w:rFonts w:ascii="Times New Roman"/>
          <w:b w:val="false"/>
          <w:i w:val="false"/>
          <w:color w:val="000000"/>
          <w:sz w:val="28"/>
        </w:rPr>
        <w:t xml:space="preserve">
      Ескертпе: 5А001.3.b тармақ бойынша азаматтық ұялы байланыс жүйелерінде пайдалану үшін арнайы әзірленген жабдық бақыланбайды. </w:t>
      </w:r>
    </w:p>
    <w:p>
      <w:pPr>
        <w:spacing w:after="0"/>
        <w:ind w:left="0"/>
        <w:jc w:val="both"/>
      </w:pPr>
      <w:r>
        <w:rPr>
          <w:rFonts w:ascii="Times New Roman"/>
          <w:b w:val="false"/>
          <w:i w:val="false"/>
          <w:color w:val="000000"/>
          <w:sz w:val="28"/>
        </w:rPr>
        <w:t xml:space="preserve">
      Ескертпе: 5А001.b.3. тармақ бойынша 1,0 Вт немесе одан кем шығу қуатымен жұмыс істейтін жабдық бақыланбайды. </w:t>
      </w:r>
    </w:p>
    <w:p>
      <w:pPr>
        <w:spacing w:after="0"/>
        <w:ind w:left="0"/>
        <w:jc w:val="both"/>
      </w:pPr>
      <w:r>
        <w:rPr>
          <w:rFonts w:ascii="Times New Roman"/>
          <w:b w:val="false"/>
          <w:i w:val="false"/>
          <w:color w:val="000000"/>
          <w:sz w:val="28"/>
        </w:rPr>
        <w:t xml:space="preserve">
      4. "Кең алаңды жиілікті модуляция" (КЖМ) әдісін пайдаланатын, пайдаланушы бағдарламалайтын арна жасауы немесе код беруі (скремблирлеуші) бар радиожабдық; </w:t>
      </w:r>
    </w:p>
    <w:bookmarkStart w:name="z292" w:id="289"/>
    <w:p>
      <w:pPr>
        <w:spacing w:after="0"/>
        <w:ind w:left="0"/>
        <w:jc w:val="both"/>
      </w:pPr>
      <w:r>
        <w:rPr>
          <w:rFonts w:ascii="Times New Roman"/>
          <w:b w:val="false"/>
          <w:i w:val="false"/>
          <w:color w:val="000000"/>
          <w:sz w:val="28"/>
        </w:rPr>
        <w:t xml:space="preserve">
      5. Мынадай барлық сипаттамаларға ие цифрлық басқарылатын радиоқабылдағыштар: </w:t>
      </w:r>
    </w:p>
    <w:bookmarkEnd w:id="289"/>
    <w:p>
      <w:pPr>
        <w:spacing w:after="0"/>
        <w:ind w:left="0"/>
        <w:jc w:val="both"/>
      </w:pPr>
      <w:r>
        <w:rPr>
          <w:rFonts w:ascii="Times New Roman"/>
          <w:b w:val="false"/>
          <w:i w:val="false"/>
          <w:color w:val="000000"/>
          <w:sz w:val="28"/>
        </w:rPr>
        <w:t xml:space="preserve">
      а. 1000-нан астам арнасы бар; </w:t>
      </w:r>
    </w:p>
    <w:p>
      <w:pPr>
        <w:spacing w:after="0"/>
        <w:ind w:left="0"/>
        <w:jc w:val="both"/>
      </w:pPr>
      <w:r>
        <w:rPr>
          <w:rFonts w:ascii="Times New Roman"/>
          <w:b w:val="false"/>
          <w:i w:val="false"/>
          <w:color w:val="000000"/>
          <w:sz w:val="28"/>
        </w:rPr>
        <w:t xml:space="preserve">
      b. "Жиілікті қосу уақыты" 1 мс-ден кем; </w:t>
      </w:r>
    </w:p>
    <w:p>
      <w:pPr>
        <w:spacing w:after="0"/>
        <w:ind w:left="0"/>
        <w:jc w:val="both"/>
      </w:pPr>
      <w:r>
        <w:rPr>
          <w:rFonts w:ascii="Times New Roman"/>
          <w:b w:val="false"/>
          <w:i w:val="false"/>
          <w:color w:val="000000"/>
          <w:sz w:val="28"/>
        </w:rPr>
        <w:t xml:space="preserve">
      с. Электромагниті жиіліктер саласында автоматты іздеу немесе сканерлеу; және </w:t>
      </w:r>
    </w:p>
    <w:p>
      <w:pPr>
        <w:spacing w:after="0"/>
        <w:ind w:left="0"/>
        <w:jc w:val="both"/>
      </w:pPr>
      <w:r>
        <w:rPr>
          <w:rFonts w:ascii="Times New Roman"/>
          <w:b w:val="false"/>
          <w:i w:val="false"/>
          <w:color w:val="000000"/>
          <w:sz w:val="28"/>
        </w:rPr>
        <w:t xml:space="preserve">
      d. Қабылданған сигналды бірдейлендіру немесе беруші түрінің мүмкіндігі; немесе </w:t>
      </w:r>
    </w:p>
    <w:p>
      <w:pPr>
        <w:spacing w:after="0"/>
        <w:ind w:left="0"/>
        <w:jc w:val="both"/>
      </w:pPr>
      <w:r>
        <w:rPr>
          <w:rFonts w:ascii="Times New Roman"/>
          <w:b w:val="false"/>
          <w:i w:val="false"/>
          <w:color w:val="000000"/>
          <w:sz w:val="28"/>
        </w:rPr>
        <w:t xml:space="preserve">
      Ескертпе: 5А001.b.4 тармақ бойынша азаматтық ұялы байланыс жүйелерінде пайдалану үшін арнайы әзірленген радиожабдық бақыланбайды; </w:t>
      </w:r>
    </w:p>
    <w:p>
      <w:pPr>
        <w:spacing w:after="0"/>
        <w:ind w:left="0"/>
        <w:jc w:val="both"/>
      </w:pPr>
      <w:r>
        <w:rPr>
          <w:rFonts w:ascii="Times New Roman"/>
          <w:b w:val="false"/>
          <w:i w:val="false"/>
          <w:color w:val="000000"/>
          <w:sz w:val="28"/>
        </w:rPr>
        <w:t xml:space="preserve">
      6. 2400 бит/с-тен кем жылдамдықтағы сөзді кодтауды қамтамасыз етуге арналған "сигналды цифрлық өңдеу" функциясын пайдаланады; </w:t>
      </w:r>
    </w:p>
    <w:p>
      <w:pPr>
        <w:spacing w:after="0"/>
        <w:ind w:left="0"/>
        <w:jc w:val="both"/>
      </w:pPr>
      <w:r>
        <w:rPr>
          <w:rFonts w:ascii="Times New Roman"/>
          <w:b w:val="false"/>
          <w:i w:val="false"/>
          <w:color w:val="000000"/>
          <w:sz w:val="28"/>
        </w:rPr>
        <w:t xml:space="preserve">
      Техникалық ескертпе: Айнымалы жылдамдықтағы сөзді кодтауды қамтамасыз ету үшін 5А001.b.6. тармағы сөзді кодтау үшін үздіксіз сөздік шықпаны қолданады. </w:t>
      </w:r>
    </w:p>
    <w:bookmarkStart w:name="z293" w:id="290"/>
    <w:p>
      <w:pPr>
        <w:spacing w:after="0"/>
        <w:ind w:left="0"/>
        <w:jc w:val="both"/>
      </w:pPr>
      <w:r>
        <w:rPr>
          <w:rFonts w:ascii="Times New Roman"/>
          <w:b w:val="false"/>
          <w:i w:val="false"/>
          <w:color w:val="000000"/>
          <w:sz w:val="28"/>
        </w:rPr>
        <w:t xml:space="preserve">
      с. Мыналар сияқты оптоталшықты байланыс кабельдері, оптикалық талшықтар мен керек-жарақтар: </w:t>
      </w:r>
    </w:p>
    <w:bookmarkEnd w:id="290"/>
    <w:p>
      <w:pPr>
        <w:spacing w:after="0"/>
        <w:ind w:left="0"/>
        <w:jc w:val="both"/>
      </w:pPr>
      <w:r>
        <w:rPr>
          <w:rFonts w:ascii="Times New Roman"/>
          <w:b w:val="false"/>
          <w:i w:val="false"/>
          <w:color w:val="000000"/>
          <w:sz w:val="28"/>
        </w:rPr>
        <w:t xml:space="preserve">
      1. Ұзындығы 500 м-ден астам және дайындаушының ерекшелігіне сәйкес бақылаулық тестте 2 x 10 9 N/m 2 және одан жоғары созылу кернеуіне төзетін оптикалық талшықтар; </w:t>
      </w:r>
    </w:p>
    <w:bookmarkStart w:name="z294" w:id="291"/>
    <w:p>
      <w:pPr>
        <w:spacing w:after="0"/>
        <w:ind w:left="0"/>
        <w:jc w:val="both"/>
      </w:pPr>
      <w:r>
        <w:rPr>
          <w:rFonts w:ascii="Times New Roman"/>
          <w:b w:val="false"/>
          <w:i w:val="false"/>
          <w:color w:val="000000"/>
          <w:sz w:val="28"/>
        </w:rPr>
        <w:t xml:space="preserve">
      Техникалық ескертпе: </w:t>
      </w:r>
    </w:p>
    <w:bookmarkEnd w:id="291"/>
    <w:p>
      <w:pPr>
        <w:spacing w:after="0"/>
        <w:ind w:left="0"/>
        <w:jc w:val="both"/>
      </w:pPr>
      <w:r>
        <w:rPr>
          <w:rFonts w:ascii="Times New Roman"/>
          <w:b w:val="false"/>
          <w:i w:val="false"/>
          <w:color w:val="000000"/>
          <w:sz w:val="28"/>
        </w:rPr>
        <w:t xml:space="preserve">
      Бақылау тесті - бұл диаметрі шамамен 150 мм жетекші біліктердің арасынан өту кезінде 0,5-тен 3 м-ге дейінгі ұзындықтағы талшыққа 2-ден 5 м/с-ге дейінгі жүріс жылдамдығында берілген кернеу түсіру болып табылатын дайындау сатыларында немесе дайындаудан кейінгі тексеру. Бұл ретте қоршаған ортаның температурасы 293 К (20 0 С) тең және салыстырмалы ылғалдылығы 40%-ке тең. Бақылау тестін жүргізу кезінде тиісті ұлттық стандарттар пайдаланылуы мүмкін. </w:t>
      </w:r>
    </w:p>
    <w:p>
      <w:pPr>
        <w:spacing w:after="0"/>
        <w:ind w:left="0"/>
        <w:jc w:val="both"/>
      </w:pPr>
      <w:r>
        <w:rPr>
          <w:rFonts w:ascii="Times New Roman"/>
          <w:b w:val="false"/>
          <w:i w:val="false"/>
          <w:color w:val="000000"/>
          <w:sz w:val="28"/>
        </w:rPr>
        <w:t xml:space="preserve">
      2. Су астында пайдалану үшін әзірленген оптоталшықты кабельдер мен керек-жарақтар. </w:t>
      </w:r>
    </w:p>
    <w:p>
      <w:pPr>
        <w:spacing w:after="0"/>
        <w:ind w:left="0"/>
        <w:jc w:val="both"/>
      </w:pPr>
      <w:r>
        <w:rPr>
          <w:rFonts w:ascii="Times New Roman"/>
          <w:b w:val="false"/>
          <w:i w:val="false"/>
          <w:color w:val="000000"/>
          <w:sz w:val="28"/>
        </w:rPr>
        <w:t xml:space="preserve">
      Ескертпе: 5А001.c.2 тармақ бойынша азаматтық пайдалануға арналған стандартты телекоммуникациялық кабельдер мен керек-жарақтар бақыланбайды. </w:t>
      </w:r>
    </w:p>
    <w:p>
      <w:pPr>
        <w:spacing w:after="0"/>
        <w:ind w:left="0"/>
        <w:jc w:val="both"/>
      </w:pPr>
      <w:r>
        <w:rPr>
          <w:rFonts w:ascii="Times New Roman"/>
          <w:b w:val="false"/>
          <w:i w:val="false"/>
          <w:color w:val="000000"/>
          <w:sz w:val="28"/>
        </w:rPr>
        <w:t xml:space="preserve">
      1-арнайы ескертпе: Су астындағы құбырлық кабельдер мен олардың ажыратпаларына қатысты 8А002.а.3 тармақты қараңыз. </w:t>
      </w:r>
    </w:p>
    <w:p>
      <w:pPr>
        <w:spacing w:after="0"/>
        <w:ind w:left="0"/>
        <w:jc w:val="both"/>
      </w:pPr>
      <w:r>
        <w:rPr>
          <w:rFonts w:ascii="Times New Roman"/>
          <w:b w:val="false"/>
          <w:i w:val="false"/>
          <w:color w:val="000000"/>
          <w:sz w:val="28"/>
        </w:rPr>
        <w:t xml:space="preserve">
      2-арнайы ескертпе: Оптоталшықты корпустық ажыратпалар мен қосылыстарға қатысты 8А002.c тармақты қараңыз. </w:t>
      </w:r>
    </w:p>
    <w:bookmarkStart w:name="z295" w:id="292"/>
    <w:p>
      <w:pPr>
        <w:spacing w:after="0"/>
        <w:ind w:left="0"/>
        <w:jc w:val="both"/>
      </w:pPr>
      <w:r>
        <w:rPr>
          <w:rFonts w:ascii="Times New Roman"/>
          <w:b w:val="false"/>
          <w:i w:val="false"/>
          <w:color w:val="000000"/>
          <w:sz w:val="28"/>
        </w:rPr>
        <w:t>
      d. "Бағытталу диаграммасы электронды басқарылатын фазаланған антенналық торкөз" мынадай сипаттамаларға ие:</w:t>
      </w:r>
    </w:p>
    <w:bookmarkEnd w:id="292"/>
    <w:p>
      <w:pPr>
        <w:spacing w:after="0"/>
        <w:ind w:left="0"/>
        <w:jc w:val="both"/>
      </w:pPr>
      <w:r>
        <w:rPr>
          <w:rFonts w:ascii="Times New Roman"/>
          <w:b w:val="false"/>
          <w:i w:val="false"/>
          <w:color w:val="000000"/>
          <w:sz w:val="28"/>
        </w:rPr>
        <w:t>
      1. 31,8 ГГц-ден жоғары, бірақ 57 ГГц-ден аспайтын жиіліктегі жұмыс үшін айқындалған, тиімді сәулелену қуаты (ТСҚ) кем дегенде +20 дБм (22,15 дБм тиімді изотропты сәулелендірілген қуат) (ТИСҚ);</w:t>
      </w:r>
    </w:p>
    <w:p>
      <w:pPr>
        <w:spacing w:after="0"/>
        <w:ind w:left="0"/>
        <w:jc w:val="both"/>
      </w:pPr>
      <w:r>
        <w:rPr>
          <w:rFonts w:ascii="Times New Roman"/>
          <w:b w:val="false"/>
          <w:i w:val="false"/>
          <w:color w:val="000000"/>
          <w:sz w:val="28"/>
        </w:rPr>
        <w:t>
      2. 57 ГГц-ден жоғары, бiрақ 66 ГГц-ден аспайтын жиiлiктегі жұмыс үшін айқындалған, тиімді сәулелену қуаты (ТСҚ) +24 дБм кем емес (26,15 дБм ТИСҚ);</w:t>
      </w:r>
    </w:p>
    <w:p>
      <w:pPr>
        <w:spacing w:after="0"/>
        <w:ind w:left="0"/>
        <w:jc w:val="both"/>
      </w:pPr>
      <w:r>
        <w:rPr>
          <w:rFonts w:ascii="Times New Roman"/>
          <w:b w:val="false"/>
          <w:i w:val="false"/>
          <w:color w:val="000000"/>
          <w:sz w:val="28"/>
        </w:rPr>
        <w:t>
      3. 66 ГГц-ден жоғары, бірақ 90 ГГц-ден аспайтын жиiлiктегі жұмыс үшін айқындалған, кем дегенде +20 дБм (22,15 дБм ТИСҚ) тиімді сәулелену қуаты (ТСҚ);</w:t>
      </w:r>
    </w:p>
    <w:p>
      <w:pPr>
        <w:spacing w:after="0"/>
        <w:ind w:left="0"/>
        <w:jc w:val="both"/>
      </w:pPr>
      <w:r>
        <w:rPr>
          <w:rFonts w:ascii="Times New Roman"/>
          <w:b w:val="false"/>
          <w:i w:val="false"/>
          <w:color w:val="000000"/>
          <w:sz w:val="28"/>
        </w:rPr>
        <w:t>
      4. 90 ГГц-ден жоғары жиілікте жұмыс үшін айқындалған;</w:t>
      </w:r>
    </w:p>
    <w:p>
      <w:pPr>
        <w:spacing w:after="0"/>
        <w:ind w:left="0"/>
        <w:jc w:val="both"/>
      </w:pPr>
      <w:r>
        <w:rPr>
          <w:rFonts w:ascii="Times New Roman"/>
          <w:b w:val="false"/>
          <w:i w:val="false"/>
          <w:color w:val="000000"/>
          <w:sz w:val="28"/>
        </w:rPr>
        <w:t>
      Ескертпе: 5А001d тармақ бойынша СВЧ-диапазондағы қону жүйелерін жабатын, Халықаралық азаматтық авиация ұйымдарының стандартын (ИКАО) қанағаттандыратын аппаратурасы бар қону жүйелеріне арналған "антенналы фазаланған торкөздер" бақыланбайды.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w:t>
            </w:r>
          </w:p>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8527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w:t>
            </w:r>
          </w:p>
          <w:p>
            <w:pPr>
              <w:spacing w:after="20"/>
              <w:ind w:left="20"/>
              <w:jc w:val="both"/>
            </w:pPr>
            <w:r>
              <w:rPr>
                <w:rFonts w:ascii="Times New Roman"/>
                <w:b w:val="false"/>
                <w:i w:val="false"/>
                <w:color w:val="000000"/>
                <w:sz w:val="20"/>
              </w:rPr>
              <w:t xml:space="preserve">
8525 50 </w:t>
            </w:r>
          </w:p>
          <w:p>
            <w:pPr>
              <w:spacing w:after="20"/>
              <w:ind w:left="20"/>
              <w:jc w:val="both"/>
            </w:pPr>
            <w:r>
              <w:rPr>
                <w:rFonts w:ascii="Times New Roman"/>
                <w:b w:val="false"/>
                <w:i w:val="false"/>
                <w:color w:val="000000"/>
                <w:sz w:val="20"/>
              </w:rPr>
              <w:t xml:space="preserve">
8525 60 </w:t>
            </w:r>
          </w:p>
          <w:p>
            <w:pPr>
              <w:spacing w:after="20"/>
              <w:ind w:left="20"/>
              <w:jc w:val="both"/>
            </w:pPr>
            <w:r>
              <w:rPr>
                <w:rFonts w:ascii="Times New Roman"/>
                <w:b w:val="false"/>
                <w:i w:val="false"/>
                <w:color w:val="000000"/>
                <w:sz w:val="20"/>
              </w:rPr>
              <w:t xml:space="preserve">
8527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а.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w:t>
            </w:r>
          </w:p>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8527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5А001 b.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9014 80 000 0 </w:t>
            </w:r>
          </w:p>
          <w:p>
            <w:pPr>
              <w:spacing w:after="20"/>
              <w:ind w:left="20"/>
              <w:jc w:val="both"/>
            </w:pPr>
            <w:r>
              <w:rPr>
                <w:rFonts w:ascii="Times New Roman"/>
                <w:b w:val="false"/>
                <w:i w:val="false"/>
                <w:color w:val="000000"/>
                <w:sz w:val="20"/>
              </w:rPr>
              <w:t>
9015 80 910 0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8525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8525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xml:space="preserve">
8525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b.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w:t>
            </w:r>
          </w:p>
          <w:p>
            <w:pPr>
              <w:spacing w:after="20"/>
              <w:ind w:left="20"/>
              <w:jc w:val="both"/>
            </w:pPr>
            <w:r>
              <w:rPr>
                <w:rFonts w:ascii="Times New Roman"/>
                <w:b w:val="false"/>
                <w:i w:val="false"/>
                <w:color w:val="000000"/>
                <w:sz w:val="20"/>
              </w:rPr>
              <w:t>
8525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c.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8544 70 000 0 </w:t>
            </w:r>
          </w:p>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c.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8544 70 000 0 </w:t>
            </w:r>
          </w:p>
          <w:p>
            <w:pPr>
              <w:spacing w:after="20"/>
              <w:ind w:left="20"/>
              <w:jc w:val="both"/>
            </w:pPr>
            <w:r>
              <w:rPr>
                <w:rFonts w:ascii="Times New Roman"/>
                <w:b w:val="false"/>
                <w:i w:val="false"/>
                <w:color w:val="000000"/>
                <w:sz w:val="20"/>
              </w:rPr>
              <w:t>
9001 10 900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5A001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r>
    </w:tbl>
    <w:bookmarkStart w:name="z296" w:id="293"/>
    <w:p>
      <w:pPr>
        <w:spacing w:after="0"/>
        <w:ind w:left="0"/>
        <w:jc w:val="both"/>
      </w:pPr>
      <w:r>
        <w:rPr>
          <w:rFonts w:ascii="Times New Roman"/>
          <w:b w:val="false"/>
          <w:i w:val="false"/>
          <w:color w:val="000000"/>
          <w:sz w:val="28"/>
        </w:rPr>
        <w:t>
      "5-санат Телекоммуникациялар және "ақпарат қорғау" деген кіші бөлімде:</w:t>
      </w:r>
    </w:p>
    <w:bookmarkEnd w:id="293"/>
    <w:bookmarkStart w:name="z297" w:id="294"/>
    <w:p>
      <w:pPr>
        <w:spacing w:after="0"/>
        <w:ind w:left="0"/>
        <w:jc w:val="both"/>
      </w:pPr>
      <w:r>
        <w:rPr>
          <w:rFonts w:ascii="Times New Roman"/>
          <w:b w:val="false"/>
          <w:i w:val="false"/>
          <w:color w:val="000000"/>
          <w:sz w:val="28"/>
        </w:rPr>
        <w:t>
      "5В001 Жүйелер, жабдықтар және компоненттер" деген параграфта:</w:t>
      </w:r>
    </w:p>
    <w:bookmarkEnd w:id="294"/>
    <w:bookmarkStart w:name="z298" w:id="295"/>
    <w:p>
      <w:pPr>
        <w:spacing w:after="0"/>
        <w:ind w:left="0"/>
        <w:jc w:val="both"/>
      </w:pPr>
      <w:r>
        <w:rPr>
          <w:rFonts w:ascii="Times New Roman"/>
          <w:b w:val="false"/>
          <w:i w:val="false"/>
          <w:color w:val="000000"/>
          <w:sz w:val="28"/>
        </w:rPr>
        <w:t>
      5В001 бөлігі мынадай редакцияда жазылсын:</w:t>
      </w:r>
    </w:p>
    <w:bookmarkEnd w:id="295"/>
    <w:p>
      <w:pPr>
        <w:spacing w:after="0"/>
        <w:ind w:left="0"/>
        <w:jc w:val="both"/>
      </w:pPr>
      <w:r>
        <w:rPr>
          <w:rFonts w:ascii="Times New Roman"/>
          <w:b w:val="false"/>
          <w:i w:val="false"/>
          <w:color w:val="000000"/>
          <w:sz w:val="28"/>
        </w:rPr>
        <w:t xml:space="preserve">
      "5В001 а. 5А001, 5В001, 5С001, 5D001 немесе 5Е001 тармақтар бойынша бақыланатын жабдықтарды, материалдарды, функцияларды немесе қасиеттерді "әзірлеуге", "өндіруге" немесе "пайдалануға" арналған жабдық және арнайы әзірленген компоненттер немесе керек-жарақтар. </w:t>
      </w:r>
    </w:p>
    <w:p>
      <w:pPr>
        <w:spacing w:after="0"/>
        <w:ind w:left="0"/>
        <w:jc w:val="both"/>
      </w:pPr>
      <w:r>
        <w:rPr>
          <w:rFonts w:ascii="Times New Roman"/>
          <w:b w:val="false"/>
          <w:i w:val="false"/>
          <w:color w:val="000000"/>
          <w:sz w:val="28"/>
        </w:rPr>
        <w:t xml:space="preserve">
      Ескертпе: 5В001.а. тармақ бойынша оптикалық талшықтарды тестілеуге арналған жабдық бақыланбайды. </w:t>
      </w:r>
    </w:p>
    <w:bookmarkStart w:name="z299" w:id="296"/>
    <w:p>
      <w:pPr>
        <w:spacing w:after="0"/>
        <w:ind w:left="0"/>
        <w:jc w:val="both"/>
      </w:pPr>
      <w:r>
        <w:rPr>
          <w:rFonts w:ascii="Times New Roman"/>
          <w:b w:val="false"/>
          <w:i w:val="false"/>
          <w:color w:val="000000"/>
          <w:sz w:val="28"/>
        </w:rPr>
        <w:t xml:space="preserve">
      b. Қабылдау-беру телекоммуникациялық аппаратурасының немесе коммутациялық жабдықтың кез келген мынадай түрлерін "әзірлеуге" арналған жабдық және арнайы әзірленген компоненттер немесе керек-жарақтар: </w:t>
      </w:r>
    </w:p>
    <w:bookmarkEnd w:id="296"/>
    <w:p>
      <w:pPr>
        <w:spacing w:after="0"/>
        <w:ind w:left="0"/>
        <w:jc w:val="both"/>
      </w:pPr>
      <w:r>
        <w:rPr>
          <w:rFonts w:ascii="Times New Roman"/>
          <w:b w:val="false"/>
          <w:i w:val="false"/>
          <w:color w:val="000000"/>
          <w:sz w:val="28"/>
        </w:rPr>
        <w:t xml:space="preserve">
      1. "Цифрлық деректерді берудің жиынтық жылдамдығы" 15 Гбит/с-ден асатын жұмысқа есептелген цифрлық техниканы пайдаланатын жабдық; </w:t>
      </w:r>
    </w:p>
    <w:p>
      <w:pPr>
        <w:spacing w:after="0"/>
        <w:ind w:left="0"/>
        <w:jc w:val="both"/>
      </w:pPr>
      <w:r>
        <w:rPr>
          <w:rFonts w:ascii="Times New Roman"/>
          <w:b w:val="false"/>
          <w:i w:val="false"/>
          <w:color w:val="000000"/>
          <w:sz w:val="28"/>
        </w:rPr>
        <w:t xml:space="preserve">
      Техникалық ескертпе: Коммутациялық жабдық үшін "цифрлық деректерді берудің жиынтық жылдамдығы" порттың жоғары жылдамдығымен немесе деректерді беру желісімен есептеледі. </w:t>
      </w:r>
    </w:p>
    <w:bookmarkStart w:name="z300" w:id="297"/>
    <w:p>
      <w:pPr>
        <w:spacing w:after="0"/>
        <w:ind w:left="0"/>
        <w:jc w:val="both"/>
      </w:pPr>
      <w:r>
        <w:rPr>
          <w:rFonts w:ascii="Times New Roman"/>
          <w:b w:val="false"/>
          <w:i w:val="false"/>
          <w:color w:val="000000"/>
          <w:sz w:val="28"/>
        </w:rPr>
        <w:t xml:space="preserve">
      2. "Лазерді" пайдаланатын және мынадай сипаттамалардың кез келгеніне ие жабдық: </w:t>
      </w:r>
    </w:p>
    <w:bookmarkEnd w:id="297"/>
    <w:p>
      <w:pPr>
        <w:spacing w:after="0"/>
        <w:ind w:left="0"/>
        <w:jc w:val="both"/>
      </w:pPr>
      <w:r>
        <w:rPr>
          <w:rFonts w:ascii="Times New Roman"/>
          <w:b w:val="false"/>
          <w:i w:val="false"/>
          <w:color w:val="000000"/>
          <w:sz w:val="28"/>
        </w:rPr>
        <w:t xml:space="preserve">
      а. Толқындардың жұмыс ұзындығы 1750 мм-нен астам; </w:t>
      </w:r>
    </w:p>
    <w:p>
      <w:pPr>
        <w:spacing w:after="0"/>
        <w:ind w:left="0"/>
        <w:jc w:val="both"/>
      </w:pPr>
      <w:r>
        <w:rPr>
          <w:rFonts w:ascii="Times New Roman"/>
          <w:b w:val="false"/>
          <w:i w:val="false"/>
          <w:color w:val="000000"/>
          <w:sz w:val="28"/>
        </w:rPr>
        <w:t xml:space="preserve">
      b. "Оптикалық күшейтуді" жүзеге асыратын; </w:t>
      </w:r>
    </w:p>
    <w:p>
      <w:pPr>
        <w:spacing w:after="0"/>
        <w:ind w:left="0"/>
        <w:jc w:val="both"/>
      </w:pPr>
      <w:r>
        <w:rPr>
          <w:rFonts w:ascii="Times New Roman"/>
          <w:b w:val="false"/>
          <w:i w:val="false"/>
          <w:color w:val="000000"/>
          <w:sz w:val="28"/>
        </w:rPr>
        <w:t xml:space="preserve">
      с. Когорентті оптикалық беру немесе когорентті оптикалық детектрлеу техникасын (сондай-ақ оптикалық гетеродин немесе гомодин техникасы ретінде де белгілі) пайдаланатын; немесе </w:t>
      </w:r>
    </w:p>
    <w:p>
      <w:pPr>
        <w:spacing w:after="0"/>
        <w:ind w:left="0"/>
        <w:jc w:val="both"/>
      </w:pPr>
      <w:r>
        <w:rPr>
          <w:rFonts w:ascii="Times New Roman"/>
          <w:b w:val="false"/>
          <w:i w:val="false"/>
          <w:color w:val="000000"/>
          <w:sz w:val="28"/>
        </w:rPr>
        <w:t xml:space="preserve">
      d. Аналогты және өткізу белдеуінің ені 2,5 ГГц-ден астам техниканы пайдалану; </w:t>
      </w:r>
    </w:p>
    <w:p>
      <w:pPr>
        <w:spacing w:after="0"/>
        <w:ind w:left="0"/>
        <w:jc w:val="both"/>
      </w:pPr>
      <w:r>
        <w:rPr>
          <w:rFonts w:ascii="Times New Roman"/>
          <w:b w:val="false"/>
          <w:i w:val="false"/>
          <w:color w:val="000000"/>
          <w:sz w:val="28"/>
        </w:rPr>
        <w:t xml:space="preserve">
      Ескертпе: 5D001.d.2.b тармақ бойынша коммерциялық теледидарлық жүйелерді "әзірлеу" үшін арнайы әзірленген "бағдарламалық қамтылым" бақыланбайды. </w:t>
      </w:r>
    </w:p>
    <w:p>
      <w:pPr>
        <w:spacing w:after="0"/>
        <w:ind w:left="0"/>
        <w:jc w:val="both"/>
      </w:pPr>
      <w:r>
        <w:rPr>
          <w:rFonts w:ascii="Times New Roman"/>
          <w:b w:val="false"/>
          <w:i w:val="false"/>
          <w:color w:val="000000"/>
          <w:sz w:val="28"/>
        </w:rPr>
        <w:t>
      3. "Оптикалық коммутацияны" пайдаланатын жабдық;</w:t>
      </w:r>
    </w:p>
    <w:p>
      <w:pPr>
        <w:spacing w:after="0"/>
        <w:ind w:left="0"/>
        <w:jc w:val="both"/>
      </w:pPr>
      <w:r>
        <w:rPr>
          <w:rFonts w:ascii="Times New Roman"/>
          <w:b w:val="false"/>
          <w:i w:val="false"/>
          <w:color w:val="000000"/>
          <w:sz w:val="28"/>
        </w:rPr>
        <w:t>
      4. 1024 деңгейінен жоғары квадратуралық амплитудалық модуляцияны (КАМ) пайдаланатын радиоаппаратура";</w:t>
      </w:r>
    </w:p>
    <w:p>
      <w:pPr>
        <w:spacing w:after="0"/>
        <w:ind w:left="0"/>
        <w:jc w:val="both"/>
      </w:pPr>
      <w:r>
        <w:rPr>
          <w:rFonts w:ascii="Times New Roman"/>
          <w:b w:val="false"/>
          <w:i w:val="false"/>
          <w:color w:val="000000"/>
          <w:sz w:val="28"/>
        </w:rPr>
        <w:t>
      5. Келісілмеген режимде жүзеге асырылатын, "ортақ арна бойынша сигналды беруді" пайдаланатын аппаратура.";</w:t>
      </w:r>
    </w:p>
    <w:bookmarkStart w:name="z301" w:id="298"/>
    <w:p>
      <w:pPr>
        <w:spacing w:after="0"/>
        <w:ind w:left="0"/>
        <w:jc w:val="both"/>
      </w:pPr>
      <w:r>
        <w:rPr>
          <w:rFonts w:ascii="Times New Roman"/>
          <w:b w:val="false"/>
          <w:i w:val="false"/>
          <w:color w:val="000000"/>
          <w:sz w:val="28"/>
        </w:rPr>
        <w:t>
      "5-санат Телекоммуникациялар және "ақпарат қорғау" деген кіші бөлімде:</w:t>
      </w:r>
    </w:p>
    <w:bookmarkEnd w:id="298"/>
    <w:bookmarkStart w:name="z302" w:id="299"/>
    <w:p>
      <w:pPr>
        <w:spacing w:after="0"/>
        <w:ind w:left="0"/>
        <w:jc w:val="both"/>
      </w:pPr>
      <w:r>
        <w:rPr>
          <w:rFonts w:ascii="Times New Roman"/>
          <w:b w:val="false"/>
          <w:i w:val="false"/>
          <w:color w:val="000000"/>
          <w:sz w:val="28"/>
        </w:rPr>
        <w:t>
      "5D1 Бағдарламалық қамтамасыз ету" деген параграфта:</w:t>
      </w:r>
    </w:p>
    <w:bookmarkEnd w:id="299"/>
    <w:bookmarkStart w:name="z303" w:id="300"/>
    <w:p>
      <w:pPr>
        <w:spacing w:after="0"/>
        <w:ind w:left="0"/>
        <w:jc w:val="both"/>
      </w:pPr>
      <w:r>
        <w:rPr>
          <w:rFonts w:ascii="Times New Roman"/>
          <w:b w:val="false"/>
          <w:i w:val="false"/>
          <w:color w:val="000000"/>
          <w:sz w:val="28"/>
        </w:rPr>
        <w:t>
      5D001 бөлігі мынадай редакцияда жазылсын:</w:t>
      </w:r>
    </w:p>
    <w:bookmarkEnd w:id="300"/>
    <w:p>
      <w:pPr>
        <w:spacing w:after="0"/>
        <w:ind w:left="0"/>
        <w:jc w:val="both"/>
      </w:pPr>
      <w:r>
        <w:rPr>
          <w:rFonts w:ascii="Times New Roman"/>
          <w:b w:val="false"/>
          <w:i w:val="false"/>
          <w:color w:val="000000"/>
          <w:sz w:val="28"/>
        </w:rPr>
        <w:t xml:space="preserve">
      5D001 а. 5А001 немесе 5В001 тармақтар бойынша бақыланатын жабдықтарды, функцияларды немесе қасиеттерді "әзірлеу", "өндіру" немесе "пайдалану" үшін арнайы жасалған немесе модификацияланған "бағдарламалық қамтылым". </w:t>
      </w:r>
    </w:p>
    <w:p>
      <w:pPr>
        <w:spacing w:after="0"/>
        <w:ind w:left="0"/>
        <w:jc w:val="both"/>
      </w:pPr>
      <w:r>
        <w:rPr>
          <w:rFonts w:ascii="Times New Roman"/>
          <w:b w:val="false"/>
          <w:i w:val="false"/>
          <w:color w:val="000000"/>
          <w:sz w:val="28"/>
        </w:rPr>
        <w:t xml:space="preserve">
      b. 5А001 тармақ бойынша бақыланатын "технологияларды" қолдау үшін арнайы жасалған немесе модификацияланған "бағдарламалық қамтылым". </w:t>
      </w:r>
    </w:p>
    <w:bookmarkStart w:name="z304" w:id="301"/>
    <w:p>
      <w:pPr>
        <w:spacing w:after="0"/>
        <w:ind w:left="0"/>
        <w:jc w:val="both"/>
      </w:pPr>
      <w:r>
        <w:rPr>
          <w:rFonts w:ascii="Times New Roman"/>
          <w:b w:val="false"/>
          <w:i w:val="false"/>
          <w:color w:val="000000"/>
          <w:sz w:val="28"/>
        </w:rPr>
        <w:t xml:space="preserve">
      с. Мына сияқты арнайы "бағдарламалық қамтылым": </w:t>
      </w:r>
    </w:p>
    <w:bookmarkEnd w:id="301"/>
    <w:p>
      <w:pPr>
        <w:spacing w:after="0"/>
        <w:ind w:left="0"/>
        <w:jc w:val="both"/>
      </w:pPr>
      <w:r>
        <w:rPr>
          <w:rFonts w:ascii="Times New Roman"/>
          <w:b w:val="false"/>
          <w:i w:val="false"/>
          <w:color w:val="000000"/>
          <w:sz w:val="28"/>
        </w:rPr>
        <w:t xml:space="preserve">
      1. 5А001 немесе 5В001 тармақтар бойынша бақыланатын аппаратуралардың сипаттамаларын, функцияларын немесе қасиеттерін қамтамасыз ету үшін арнайы әзірленген немесе модификацияланған "бағдарламалық қамтылым"; </w:t>
      </w:r>
    </w:p>
    <w:p>
      <w:pPr>
        <w:spacing w:after="0"/>
        <w:ind w:left="0"/>
        <w:jc w:val="both"/>
      </w:pPr>
      <w:r>
        <w:rPr>
          <w:rFonts w:ascii="Times New Roman"/>
          <w:b w:val="false"/>
          <w:i w:val="false"/>
          <w:color w:val="000000"/>
          <w:sz w:val="28"/>
        </w:rPr>
        <w:t xml:space="preserve">
      2. Пайдаланылмайды; </w:t>
      </w:r>
    </w:p>
    <w:p>
      <w:pPr>
        <w:spacing w:after="0"/>
        <w:ind w:left="0"/>
        <w:jc w:val="both"/>
      </w:pPr>
      <w:r>
        <w:rPr>
          <w:rFonts w:ascii="Times New Roman"/>
          <w:b w:val="false"/>
          <w:i w:val="false"/>
          <w:color w:val="000000"/>
          <w:sz w:val="28"/>
        </w:rPr>
        <w:t xml:space="preserve">
      3. "Динамикалық адаптивті маршруттау" үшін арнайы әзірленген машина коды нысанындағы емес "бағдарламалық қамтылым". </w:t>
      </w:r>
    </w:p>
    <w:bookmarkStart w:name="z305" w:id="302"/>
    <w:p>
      <w:pPr>
        <w:spacing w:after="0"/>
        <w:ind w:left="0"/>
        <w:jc w:val="both"/>
      </w:pPr>
      <w:r>
        <w:rPr>
          <w:rFonts w:ascii="Times New Roman"/>
          <w:b w:val="false"/>
          <w:i w:val="false"/>
          <w:color w:val="000000"/>
          <w:sz w:val="28"/>
        </w:rPr>
        <w:t xml:space="preserve">
      d. Қабылдау-беру телекоммуникациялық аппаратурасының немесе коммутациялық жабдықтың мынадай түрлерінің кез келгенін "әзірлеу" үшін арнайы әзірленген немесе модификацияланған "бағдарламалық қамтылым": </w:t>
      </w:r>
    </w:p>
    <w:bookmarkEnd w:id="302"/>
    <w:p>
      <w:pPr>
        <w:spacing w:after="0"/>
        <w:ind w:left="0"/>
        <w:jc w:val="both"/>
      </w:pPr>
      <w:r>
        <w:rPr>
          <w:rFonts w:ascii="Times New Roman"/>
          <w:b w:val="false"/>
          <w:i w:val="false"/>
          <w:color w:val="000000"/>
          <w:sz w:val="28"/>
        </w:rPr>
        <w:t xml:space="preserve">
      1. "Цифрлық деректерді берудің жиынтық жылдамдығы" 15 Гбит/с-ден асатын жұмысқа есептелген цифрлық техниканы пайдаланатын жабдық; </w:t>
      </w:r>
    </w:p>
    <w:bookmarkStart w:name="z306" w:id="303"/>
    <w:p>
      <w:pPr>
        <w:spacing w:after="0"/>
        <w:ind w:left="0"/>
        <w:jc w:val="both"/>
      </w:pPr>
      <w:r>
        <w:rPr>
          <w:rFonts w:ascii="Times New Roman"/>
          <w:b w:val="false"/>
          <w:i w:val="false"/>
          <w:color w:val="000000"/>
          <w:sz w:val="28"/>
        </w:rPr>
        <w:t xml:space="preserve">
      Техникалық ескертпе: </w:t>
      </w:r>
    </w:p>
    <w:bookmarkEnd w:id="303"/>
    <w:p>
      <w:pPr>
        <w:spacing w:after="0"/>
        <w:ind w:left="0"/>
        <w:jc w:val="both"/>
      </w:pPr>
      <w:r>
        <w:rPr>
          <w:rFonts w:ascii="Times New Roman"/>
          <w:b w:val="false"/>
          <w:i w:val="false"/>
          <w:color w:val="000000"/>
          <w:sz w:val="28"/>
        </w:rPr>
        <w:t xml:space="preserve">
      Коммутациялық жабдық үшін "цифрлық деректерді берудің жиынтық жылдамдығы" порттың ең жоғары жылдамдығымен немесе деректер беру сызығымен өлшенеді. </w:t>
      </w:r>
    </w:p>
    <w:bookmarkStart w:name="z307" w:id="304"/>
    <w:p>
      <w:pPr>
        <w:spacing w:after="0"/>
        <w:ind w:left="0"/>
        <w:jc w:val="both"/>
      </w:pPr>
      <w:r>
        <w:rPr>
          <w:rFonts w:ascii="Times New Roman"/>
          <w:b w:val="false"/>
          <w:i w:val="false"/>
          <w:color w:val="000000"/>
          <w:sz w:val="28"/>
        </w:rPr>
        <w:t xml:space="preserve">
      2. "Лазерді" пайдаланатын және мынадай сипаттамалардың кез келгеніне ие жабдық: </w:t>
      </w:r>
    </w:p>
    <w:bookmarkEnd w:id="304"/>
    <w:p>
      <w:pPr>
        <w:spacing w:after="0"/>
        <w:ind w:left="0"/>
        <w:jc w:val="both"/>
      </w:pPr>
      <w:r>
        <w:rPr>
          <w:rFonts w:ascii="Times New Roman"/>
          <w:b w:val="false"/>
          <w:i w:val="false"/>
          <w:color w:val="000000"/>
          <w:sz w:val="28"/>
        </w:rPr>
        <w:t xml:space="preserve">
      а. Толқындардың жұмыс ұзындығы 1750 нм-нан астам; </w:t>
      </w:r>
    </w:p>
    <w:p>
      <w:pPr>
        <w:spacing w:after="0"/>
        <w:ind w:left="0"/>
        <w:jc w:val="both"/>
      </w:pPr>
      <w:r>
        <w:rPr>
          <w:rFonts w:ascii="Times New Roman"/>
          <w:b w:val="false"/>
          <w:i w:val="false"/>
          <w:color w:val="000000"/>
          <w:sz w:val="28"/>
        </w:rPr>
        <w:t xml:space="preserve">
      b. Аналогты және өткізу белдеуінің ені 2,5 ГГц-ден астам техниканы пайдалану; </w:t>
      </w:r>
    </w:p>
    <w:p>
      <w:pPr>
        <w:spacing w:after="0"/>
        <w:ind w:left="0"/>
        <w:jc w:val="both"/>
      </w:pPr>
      <w:r>
        <w:rPr>
          <w:rFonts w:ascii="Times New Roman"/>
          <w:b w:val="false"/>
          <w:i w:val="false"/>
          <w:color w:val="000000"/>
          <w:sz w:val="28"/>
        </w:rPr>
        <w:t xml:space="preserve">
      Ескертпе: 5D001.d.2.b. тармақ бойынша коммерциялық теледидарлық жүйелерді "әзірлеу" үшін арнайы әзірленген "бағдарламалық қамтылым" бақыланбайды. </w:t>
      </w:r>
    </w:p>
    <w:p>
      <w:pPr>
        <w:spacing w:after="0"/>
        <w:ind w:left="0"/>
        <w:jc w:val="both"/>
      </w:pPr>
      <w:r>
        <w:rPr>
          <w:rFonts w:ascii="Times New Roman"/>
          <w:b w:val="false"/>
          <w:i w:val="false"/>
          <w:color w:val="000000"/>
          <w:sz w:val="28"/>
        </w:rPr>
        <w:t xml:space="preserve">
      3. "Оптикалық коммутацияны" пайдаланатын жабдық; </w:t>
      </w:r>
    </w:p>
    <w:p>
      <w:pPr>
        <w:spacing w:after="0"/>
        <w:ind w:left="0"/>
        <w:jc w:val="both"/>
      </w:pPr>
      <w:r>
        <w:rPr>
          <w:rFonts w:ascii="Times New Roman"/>
          <w:b w:val="false"/>
          <w:i w:val="false"/>
          <w:color w:val="000000"/>
          <w:sz w:val="28"/>
        </w:rPr>
        <w:t>
      4. 1024 деңгейден жоғары квадратуралық амплитудалық модуляцияны (КАМ) пайдаланатын радиоаппаратура.";</w:t>
      </w:r>
    </w:p>
    <w:bookmarkStart w:name="z308" w:id="305"/>
    <w:p>
      <w:pPr>
        <w:spacing w:after="0"/>
        <w:ind w:left="0"/>
        <w:jc w:val="both"/>
      </w:pPr>
      <w:r>
        <w:rPr>
          <w:rFonts w:ascii="Times New Roman"/>
          <w:b w:val="false"/>
          <w:i w:val="false"/>
          <w:color w:val="000000"/>
          <w:sz w:val="28"/>
        </w:rPr>
        <w:t>
      "5-санат Телекоммуникациялар және "ақпарат қорғау" деген кіші бөлімде:</w:t>
      </w:r>
    </w:p>
    <w:bookmarkEnd w:id="305"/>
    <w:bookmarkStart w:name="z309" w:id="306"/>
    <w:p>
      <w:pPr>
        <w:spacing w:after="0"/>
        <w:ind w:left="0"/>
        <w:jc w:val="both"/>
      </w:pPr>
      <w:r>
        <w:rPr>
          <w:rFonts w:ascii="Times New Roman"/>
          <w:b w:val="false"/>
          <w:i w:val="false"/>
          <w:color w:val="000000"/>
          <w:sz w:val="28"/>
        </w:rPr>
        <w:t>
      "5E1 Технологиялар" деген параграфта:</w:t>
      </w:r>
    </w:p>
    <w:bookmarkEnd w:id="306"/>
    <w:bookmarkStart w:name="z310" w:id="307"/>
    <w:p>
      <w:pPr>
        <w:spacing w:after="0"/>
        <w:ind w:left="0"/>
        <w:jc w:val="both"/>
      </w:pPr>
      <w:r>
        <w:rPr>
          <w:rFonts w:ascii="Times New Roman"/>
          <w:b w:val="false"/>
          <w:i w:val="false"/>
          <w:color w:val="000000"/>
          <w:sz w:val="28"/>
        </w:rPr>
        <w:t>
      5Е001 бөлігі мынадай редакцияда жазылсын:</w:t>
      </w:r>
    </w:p>
    <w:bookmarkEnd w:id="307"/>
    <w:p>
      <w:pPr>
        <w:spacing w:after="0"/>
        <w:ind w:left="0"/>
        <w:jc w:val="both"/>
      </w:pPr>
      <w:r>
        <w:rPr>
          <w:rFonts w:ascii="Times New Roman"/>
          <w:b w:val="false"/>
          <w:i w:val="false"/>
          <w:color w:val="000000"/>
          <w:sz w:val="28"/>
        </w:rPr>
        <w:t xml:space="preserve">
      "5Е001 а. Жалпы технологиялық ескертпеге сәйкес, 5А001, 5В001 немесе 5D001 тармақтар бойынша бақыланатын жабдықтарды, функцияларды, қасиеттерді немесе "бағдарламалық қамтылымды" "әзірлеуге", "өндіруге" немесе "пайдалануға" (орындалатын операциялар) арналған "технологиялар". </w:t>
      </w:r>
    </w:p>
    <w:bookmarkStart w:name="z311" w:id="308"/>
    <w:p>
      <w:pPr>
        <w:spacing w:after="0"/>
        <w:ind w:left="0"/>
        <w:jc w:val="both"/>
      </w:pPr>
      <w:r>
        <w:rPr>
          <w:rFonts w:ascii="Times New Roman"/>
          <w:b w:val="false"/>
          <w:i w:val="false"/>
          <w:color w:val="000000"/>
          <w:sz w:val="28"/>
        </w:rPr>
        <w:t xml:space="preserve">
      b. Мыналар сияқты "технологиялардың" арнайы түрлері: </w:t>
      </w:r>
    </w:p>
    <w:bookmarkEnd w:id="308"/>
    <w:p>
      <w:pPr>
        <w:spacing w:after="0"/>
        <w:ind w:left="0"/>
        <w:jc w:val="both"/>
      </w:pPr>
      <w:r>
        <w:rPr>
          <w:rFonts w:ascii="Times New Roman"/>
          <w:b w:val="false"/>
          <w:i w:val="false"/>
          <w:color w:val="000000"/>
          <w:sz w:val="28"/>
        </w:rPr>
        <w:t xml:space="preserve">
      1. Спутниктердің бортында пайдалану үшін арнайы әзірленген телекоммуникациялық жабдықты "әзірлеу" немесе "өндіру" үшін "қажетті" "технология"; </w:t>
      </w:r>
    </w:p>
    <w:p>
      <w:pPr>
        <w:spacing w:after="0"/>
        <w:ind w:left="0"/>
        <w:jc w:val="both"/>
      </w:pPr>
      <w:r>
        <w:rPr>
          <w:rFonts w:ascii="Times New Roman"/>
          <w:b w:val="false"/>
          <w:i w:val="false"/>
          <w:color w:val="000000"/>
          <w:sz w:val="28"/>
        </w:rPr>
        <w:t xml:space="preserve">
      2. Сыртқы атмосфера арқылы немесе сұйықтықтың (судың) қабаты арқылы сигналды автоматты ұстау және қадағалау және байланысты қолдау қабілетімен "лазерлік" байланыстың әдістерін "әзірлеуге" немесе "пайдалануға" арналған "технология"; </w:t>
      </w:r>
    </w:p>
    <w:p>
      <w:pPr>
        <w:spacing w:after="0"/>
        <w:ind w:left="0"/>
        <w:jc w:val="both"/>
      </w:pPr>
      <w:r>
        <w:rPr>
          <w:rFonts w:ascii="Times New Roman"/>
          <w:b w:val="false"/>
          <w:i w:val="false"/>
          <w:color w:val="000000"/>
          <w:sz w:val="28"/>
        </w:rPr>
        <w:t xml:space="preserve">
      3. БС қабылдау мүмкіндіктері көпалаңды, көпарналы, көпрежимді, көп кодты алгоритмді немесе көп хаттамалық маршруттауды қамтамасыз ете алатын, "бағдарламалық қамтылымға" өзгерістер енгізу арқылы модификациялана алатын БС цифрлық ұялы радиожүйелерді "әзірлеуге" арналған "технология"; </w:t>
      </w:r>
    </w:p>
    <w:p>
      <w:pPr>
        <w:spacing w:after="0"/>
        <w:ind w:left="0"/>
        <w:jc w:val="both"/>
      </w:pPr>
      <w:r>
        <w:rPr>
          <w:rFonts w:ascii="Times New Roman"/>
          <w:b w:val="false"/>
          <w:i w:val="false"/>
          <w:color w:val="000000"/>
          <w:sz w:val="28"/>
        </w:rPr>
        <w:t xml:space="preserve">
      4. "Жиіліктерді секірмелі түрде қайта реттеу" әдістерін қоса алғанда, "спектрді кеңейту" әдісін пайдаланатын аппаратураны "әзірлеуге" арналған "технология". </w:t>
      </w:r>
    </w:p>
    <w:bookmarkStart w:name="z312" w:id="309"/>
    <w:p>
      <w:pPr>
        <w:spacing w:after="0"/>
        <w:ind w:left="0"/>
        <w:jc w:val="both"/>
      </w:pPr>
      <w:r>
        <w:rPr>
          <w:rFonts w:ascii="Times New Roman"/>
          <w:b w:val="false"/>
          <w:i w:val="false"/>
          <w:color w:val="000000"/>
          <w:sz w:val="28"/>
        </w:rPr>
        <w:t xml:space="preserve">
      с. Жалпы технологиялық ескертпеге сәйкес, қабылдау-беру телекоммуникациялық аппаратурасының немесе коммутациялық жабдықтың, функциялардың немесе қасиеттердің мынадай түрлерінің кез келгенін "әзірлеуге" арналған "технология": </w:t>
      </w:r>
    </w:p>
    <w:bookmarkEnd w:id="309"/>
    <w:bookmarkStart w:name="z314" w:id="310"/>
    <w:p>
      <w:pPr>
        <w:spacing w:after="0"/>
        <w:ind w:left="0"/>
        <w:jc w:val="both"/>
      </w:pPr>
      <w:r>
        <w:rPr>
          <w:rFonts w:ascii="Times New Roman"/>
          <w:b w:val="false"/>
          <w:i w:val="false"/>
          <w:color w:val="000000"/>
          <w:sz w:val="28"/>
        </w:rPr>
        <w:t xml:space="preserve">
      1. "Цифрлық деректерді берудің жиынтық жылдамдығы" 1,5 Гбит/с-ден асатын жұмысқа есептелген цифрлық әдістерді пайдаланатын жабдық; </w:t>
      </w:r>
    </w:p>
    <w:bookmarkEnd w:id="310"/>
    <w:bookmarkStart w:name="z313" w:id="311"/>
    <w:p>
      <w:pPr>
        <w:spacing w:after="0"/>
        <w:ind w:left="0"/>
        <w:jc w:val="both"/>
      </w:pPr>
      <w:r>
        <w:rPr>
          <w:rFonts w:ascii="Times New Roman"/>
          <w:b w:val="false"/>
          <w:i w:val="false"/>
          <w:color w:val="000000"/>
          <w:sz w:val="28"/>
        </w:rPr>
        <w:t xml:space="preserve">
      Техникалық ескертпе: </w:t>
      </w:r>
    </w:p>
    <w:bookmarkEnd w:id="311"/>
    <w:p>
      <w:pPr>
        <w:spacing w:after="0"/>
        <w:ind w:left="0"/>
        <w:jc w:val="both"/>
      </w:pPr>
      <w:r>
        <w:rPr>
          <w:rFonts w:ascii="Times New Roman"/>
          <w:b w:val="false"/>
          <w:i w:val="false"/>
          <w:color w:val="000000"/>
          <w:sz w:val="28"/>
        </w:rPr>
        <w:t xml:space="preserve">
      Коммутациялық жабдық үшін "цифрлық деректерді берудің жиынтық жылдамдығы" порттың ең жоғары жылдамдығымен немесе деректерді беру сызығымен өлшенеді. </w:t>
      </w:r>
    </w:p>
    <w:bookmarkStart w:name="z315" w:id="312"/>
    <w:p>
      <w:pPr>
        <w:spacing w:after="0"/>
        <w:ind w:left="0"/>
        <w:jc w:val="both"/>
      </w:pPr>
      <w:r>
        <w:rPr>
          <w:rFonts w:ascii="Times New Roman"/>
          <w:b w:val="false"/>
          <w:i w:val="false"/>
          <w:color w:val="000000"/>
          <w:sz w:val="28"/>
        </w:rPr>
        <w:t xml:space="preserve">
      2. "Лазерді" пайдаланатын және мынадай сипаттамалардың кез келгеніне ие жабдық: </w:t>
      </w:r>
    </w:p>
    <w:bookmarkEnd w:id="312"/>
    <w:p>
      <w:pPr>
        <w:spacing w:after="0"/>
        <w:ind w:left="0"/>
        <w:jc w:val="both"/>
      </w:pPr>
      <w:r>
        <w:rPr>
          <w:rFonts w:ascii="Times New Roman"/>
          <w:b w:val="false"/>
          <w:i w:val="false"/>
          <w:color w:val="000000"/>
          <w:sz w:val="28"/>
        </w:rPr>
        <w:t xml:space="preserve">
      а. Толқындарының жұмыс ұзындығы 1750 мм-нен астам; </w:t>
      </w:r>
    </w:p>
    <w:p>
      <w:pPr>
        <w:spacing w:after="0"/>
        <w:ind w:left="0"/>
        <w:jc w:val="both"/>
      </w:pPr>
      <w:r>
        <w:rPr>
          <w:rFonts w:ascii="Times New Roman"/>
          <w:b w:val="false"/>
          <w:i w:val="false"/>
          <w:color w:val="000000"/>
          <w:sz w:val="28"/>
        </w:rPr>
        <w:t xml:space="preserve">
      b. Легирленген празеодимді фторидті талшықты күшейткіштерді пайдалана отырып "оптикалық күшейтуді" жүзеге асыру; </w:t>
      </w:r>
    </w:p>
    <w:p>
      <w:pPr>
        <w:spacing w:after="0"/>
        <w:ind w:left="0"/>
        <w:jc w:val="both"/>
      </w:pPr>
      <w:r>
        <w:rPr>
          <w:rFonts w:ascii="Times New Roman"/>
          <w:b w:val="false"/>
          <w:i w:val="false"/>
          <w:color w:val="000000"/>
          <w:sz w:val="28"/>
        </w:rPr>
        <w:t xml:space="preserve">
      с. Когорентті оптикалық беру немесе когорентті оптикалық детекторлау техникасын (сондай-ақ оптикалық гетеродин немесе гомодин техникасы ретінде де белгілі) пайдалану; </w:t>
      </w:r>
    </w:p>
    <w:p>
      <w:pPr>
        <w:spacing w:after="0"/>
        <w:ind w:left="0"/>
        <w:jc w:val="both"/>
      </w:pPr>
      <w:r>
        <w:rPr>
          <w:rFonts w:ascii="Times New Roman"/>
          <w:b w:val="false"/>
          <w:i w:val="false"/>
          <w:color w:val="000000"/>
          <w:sz w:val="28"/>
        </w:rPr>
        <w:t xml:space="preserve">
      d. Бір оптикалық ұяда 8 оптикалық тасымалдаушыдан жоғары толқынның ұзындығын мультиплекстік бөлу техникасын пайдалану; немесе </w:t>
      </w:r>
    </w:p>
    <w:p>
      <w:pPr>
        <w:spacing w:after="0"/>
        <w:ind w:left="0"/>
        <w:jc w:val="both"/>
      </w:pPr>
      <w:r>
        <w:rPr>
          <w:rFonts w:ascii="Times New Roman"/>
          <w:b w:val="false"/>
          <w:i w:val="false"/>
          <w:color w:val="000000"/>
          <w:sz w:val="28"/>
        </w:rPr>
        <w:t xml:space="preserve">
      е. Аналогты және өткізу белдеуінің ені 2,5 ГГц-ден астам техниканы пайдалану; </w:t>
      </w:r>
    </w:p>
    <w:p>
      <w:pPr>
        <w:spacing w:after="0"/>
        <w:ind w:left="0"/>
        <w:jc w:val="both"/>
      </w:pPr>
      <w:r>
        <w:rPr>
          <w:rFonts w:ascii="Times New Roman"/>
          <w:b w:val="false"/>
          <w:i w:val="false"/>
          <w:color w:val="000000"/>
          <w:sz w:val="28"/>
        </w:rPr>
        <w:t xml:space="preserve">
      Ескертпе: 5Е001с.2.е. тармақ бойынша коммерциялық теледидарлық жүйелерді "әзірлеуге" немесе "жасауға" арналған "технология" бақыланбайды. </w:t>
      </w:r>
    </w:p>
    <w:bookmarkStart w:name="z316" w:id="313"/>
    <w:p>
      <w:pPr>
        <w:spacing w:after="0"/>
        <w:ind w:left="0"/>
        <w:jc w:val="both"/>
      </w:pPr>
      <w:r>
        <w:rPr>
          <w:rFonts w:ascii="Times New Roman"/>
          <w:b w:val="false"/>
          <w:i w:val="false"/>
          <w:color w:val="000000"/>
          <w:sz w:val="28"/>
        </w:rPr>
        <w:t xml:space="preserve">
      3. "Оптикалық коммутацияны" пайдаланатын жабдық; </w:t>
      </w:r>
    </w:p>
    <w:bookmarkEnd w:id="313"/>
    <w:bookmarkStart w:name="z317" w:id="314"/>
    <w:p>
      <w:pPr>
        <w:spacing w:after="0"/>
        <w:ind w:left="0"/>
        <w:jc w:val="both"/>
      </w:pPr>
      <w:r>
        <w:rPr>
          <w:rFonts w:ascii="Times New Roman"/>
          <w:b w:val="false"/>
          <w:i w:val="false"/>
          <w:color w:val="000000"/>
          <w:sz w:val="28"/>
        </w:rPr>
        <w:t xml:space="preserve">
      4. Мынадай сипаттамалардың кез келгеніне ие радиоаппаратура: </w:t>
      </w:r>
    </w:p>
    <w:bookmarkEnd w:id="314"/>
    <w:p>
      <w:pPr>
        <w:spacing w:after="0"/>
        <w:ind w:left="0"/>
        <w:jc w:val="both"/>
      </w:pPr>
      <w:r>
        <w:rPr>
          <w:rFonts w:ascii="Times New Roman"/>
          <w:b w:val="false"/>
          <w:i w:val="false"/>
          <w:color w:val="000000"/>
          <w:sz w:val="28"/>
        </w:rPr>
        <w:t xml:space="preserve">
      а. Квадратуралық амплитудалық модуляциясы (КАМ) 1024 деңгейінен жоғары; </w:t>
      </w:r>
    </w:p>
    <w:p>
      <w:pPr>
        <w:spacing w:after="0"/>
        <w:ind w:left="0"/>
        <w:jc w:val="both"/>
      </w:pPr>
      <w:r>
        <w:rPr>
          <w:rFonts w:ascii="Times New Roman"/>
          <w:b w:val="false"/>
          <w:i w:val="false"/>
          <w:color w:val="000000"/>
          <w:sz w:val="28"/>
        </w:rPr>
        <w:t xml:space="preserve">
      b. 31,8 ГГц-ден жоғары кіру немесе шығу сигналының жиілігінде жұмыс істейтін, немесе </w:t>
      </w:r>
    </w:p>
    <w:p>
      <w:pPr>
        <w:spacing w:after="0"/>
        <w:ind w:left="0"/>
        <w:jc w:val="both"/>
      </w:pPr>
      <w:r>
        <w:rPr>
          <w:rFonts w:ascii="Times New Roman"/>
          <w:b w:val="false"/>
          <w:i w:val="false"/>
          <w:color w:val="000000"/>
          <w:sz w:val="28"/>
        </w:rPr>
        <w:t xml:space="preserve">
      Ескертпе: 5Е001.с.4.b. тармақ бойынша Халықаралық телекоммуникация одағы радиокоммуникациялық қызмет саласы үшін бөлген, бірақ радио табу қызметіне арналмаған стандартты жиілік диапазонындағы жұмыс үшін арнайы жобаланған немесе модификацияланған аппаратураны"әзірлеу"немесе "өндіруге" арналған "технология" бақыланбайды. </w:t>
      </w:r>
    </w:p>
    <w:p>
      <w:pPr>
        <w:spacing w:after="0"/>
        <w:ind w:left="0"/>
        <w:jc w:val="both"/>
      </w:pPr>
      <w:r>
        <w:rPr>
          <w:rFonts w:ascii="Times New Roman"/>
          <w:b w:val="false"/>
          <w:i w:val="false"/>
          <w:color w:val="000000"/>
          <w:sz w:val="28"/>
        </w:rPr>
        <w:t>
      5. Келісілмеген режимде жүзеге асырылатын "сигналды ортақ арна бойынша беруді" пайдаланатын аппаратура.";</w:t>
      </w:r>
    </w:p>
    <w:bookmarkStart w:name="z318" w:id="315"/>
    <w:p>
      <w:pPr>
        <w:spacing w:after="0"/>
        <w:ind w:left="0"/>
        <w:jc w:val="both"/>
      </w:pPr>
      <w:r>
        <w:rPr>
          <w:rFonts w:ascii="Times New Roman"/>
          <w:b w:val="false"/>
          <w:i w:val="false"/>
          <w:color w:val="000000"/>
          <w:sz w:val="28"/>
        </w:rPr>
        <w:t>
      "5-санат Телекоммуникациялар және "ақпарат қорғау" деген кіші бөлімде:</w:t>
      </w:r>
    </w:p>
    <w:bookmarkEnd w:id="315"/>
    <w:bookmarkStart w:name="z319" w:id="316"/>
    <w:p>
      <w:pPr>
        <w:spacing w:after="0"/>
        <w:ind w:left="0"/>
        <w:jc w:val="both"/>
      </w:pPr>
      <w:r>
        <w:rPr>
          <w:rFonts w:ascii="Times New Roman"/>
          <w:b w:val="false"/>
          <w:i w:val="false"/>
          <w:color w:val="000000"/>
          <w:sz w:val="28"/>
        </w:rPr>
        <w:t>
      "5А002 Жүйелер, жабдық және компоненттер" деген параграфта:</w:t>
      </w:r>
    </w:p>
    <w:bookmarkEnd w:id="316"/>
    <w:bookmarkStart w:name="z320" w:id="317"/>
    <w:p>
      <w:pPr>
        <w:spacing w:after="0"/>
        <w:ind w:left="0"/>
        <w:jc w:val="both"/>
      </w:pPr>
      <w:r>
        <w:rPr>
          <w:rFonts w:ascii="Times New Roman"/>
          <w:b w:val="false"/>
          <w:i w:val="false"/>
          <w:color w:val="000000"/>
          <w:sz w:val="28"/>
        </w:rPr>
        <w:t>
      5А002 бөлігі мынадай редакцияда жазылсын:</w:t>
      </w:r>
    </w:p>
    <w:bookmarkEnd w:id="317"/>
    <w:p>
      <w:pPr>
        <w:spacing w:after="0"/>
        <w:ind w:left="0"/>
        <w:jc w:val="both"/>
      </w:pPr>
      <w:r>
        <w:rPr>
          <w:rFonts w:ascii="Times New Roman"/>
          <w:b w:val="false"/>
          <w:i w:val="false"/>
          <w:color w:val="000000"/>
          <w:sz w:val="28"/>
        </w:rPr>
        <w:t xml:space="preserve">
      5А002 а. "Ақпаратты қорғау" үшін қолданылатын жүйелер,жабдық, арнайы қолданылатын "электронды жинамалар", модульдер немесе интегралды схемалар және осы үшін арнайы әзірленген басқа да компоненттер: </w:t>
      </w:r>
    </w:p>
    <w:p>
      <w:pPr>
        <w:spacing w:after="0"/>
        <w:ind w:left="0"/>
        <w:jc w:val="both"/>
      </w:pPr>
      <w:r>
        <w:rPr>
          <w:rFonts w:ascii="Times New Roman"/>
          <w:b w:val="false"/>
          <w:i w:val="false"/>
          <w:color w:val="000000"/>
          <w:sz w:val="28"/>
        </w:rPr>
        <w:t xml:space="preserve">
      Арнайы ескертпе: Қабылдау аппаратурасы бар немесе дешифровканы пайдаланатын (GPS немесе ГЛОНАСС) кең ауқымды спутниктік жүйелерді бақылауға қатысты 7А005-ті қараңыз. </w:t>
      </w:r>
    </w:p>
    <w:bookmarkStart w:name="z321" w:id="318"/>
    <w:p>
      <w:pPr>
        <w:spacing w:after="0"/>
        <w:ind w:left="0"/>
        <w:jc w:val="both"/>
      </w:pPr>
      <w:r>
        <w:rPr>
          <w:rFonts w:ascii="Times New Roman"/>
          <w:b w:val="false"/>
          <w:i w:val="false"/>
          <w:color w:val="000000"/>
          <w:sz w:val="28"/>
        </w:rPr>
        <w:t xml:space="preserve">
      1. Жеке басын немесе цифрлық қолын куәландырудан басқа, кез келген криптографиялық функцияларды орындайтын, цифрлық әдістерді қолданумен "криптографияларды" пайдалану үшін әзірленген немесе модификацияланған, мынадай сипаттамалардың кез келгеніне ие: </w:t>
      </w:r>
    </w:p>
    <w:bookmarkEnd w:id="318"/>
    <w:p>
      <w:pPr>
        <w:spacing w:after="0"/>
        <w:ind w:left="0"/>
        <w:jc w:val="both"/>
      </w:pPr>
      <w:r>
        <w:rPr>
          <w:rFonts w:ascii="Times New Roman"/>
          <w:b w:val="false"/>
          <w:i w:val="false"/>
          <w:color w:val="000000"/>
          <w:sz w:val="28"/>
        </w:rPr>
        <w:t xml:space="preserve">
      Техникалық ескертпе: </w:t>
      </w:r>
    </w:p>
    <w:p>
      <w:pPr>
        <w:spacing w:after="0"/>
        <w:ind w:left="0"/>
        <w:jc w:val="both"/>
      </w:pPr>
      <w:r>
        <w:rPr>
          <w:rFonts w:ascii="Times New Roman"/>
          <w:b w:val="false"/>
          <w:i w:val="false"/>
          <w:color w:val="000000"/>
          <w:sz w:val="28"/>
        </w:rPr>
        <w:t xml:space="preserve">
      1. Жеке басты немесе цифрлық қолды куәландыру функциялары оларға байланысты кілттерді басқару функцияларын қамтиды; </w:t>
      </w:r>
    </w:p>
    <w:p>
      <w:pPr>
        <w:spacing w:after="0"/>
        <w:ind w:left="0"/>
        <w:jc w:val="both"/>
      </w:pPr>
      <w:r>
        <w:rPr>
          <w:rFonts w:ascii="Times New Roman"/>
          <w:b w:val="false"/>
          <w:i w:val="false"/>
          <w:color w:val="000000"/>
          <w:sz w:val="28"/>
        </w:rPr>
        <w:t xml:space="preserve">
      2. Жеке басты куәландыру қол жеткізудің барлық аспектілерін қамтиды және файлдарды шифрлауды немесе рұқсат етілмеген қол жеткізуді болдырмау үшін парольдерді, дербес сәйкестендіру нөмірлерін (ДСН-кодтары) немесе осыған ұқсас деректерді қорғаумен тікелей байланыстылардан басқа мәтіндерді қамтымайды; </w:t>
      </w:r>
    </w:p>
    <w:bookmarkStart w:name="z322" w:id="319"/>
    <w:p>
      <w:pPr>
        <w:spacing w:after="0"/>
        <w:ind w:left="0"/>
        <w:jc w:val="both"/>
      </w:pPr>
      <w:r>
        <w:rPr>
          <w:rFonts w:ascii="Times New Roman"/>
          <w:b w:val="false"/>
          <w:i w:val="false"/>
          <w:color w:val="000000"/>
          <w:sz w:val="28"/>
        </w:rPr>
        <w:t xml:space="preserve">
      3. "Криптография" деректердің "белгіленген" компреccияларын немесе кодтауды қамтымайды: </w:t>
      </w:r>
    </w:p>
    <w:bookmarkEnd w:id="319"/>
    <w:p>
      <w:pPr>
        <w:spacing w:after="0"/>
        <w:ind w:left="0"/>
        <w:jc w:val="both"/>
      </w:pPr>
      <w:r>
        <w:rPr>
          <w:rFonts w:ascii="Times New Roman"/>
          <w:b w:val="false"/>
          <w:i w:val="false"/>
          <w:color w:val="000000"/>
          <w:sz w:val="28"/>
        </w:rPr>
        <w:t xml:space="preserve">
      Ескертпе: 5А002.а.1. тармақ цифрлық әдістердің көмегімен іске асырылған аналогты алгоритмдерді қолданумен, "криптографияларды" пайдалану үшін арнайы әзірленген немесе модификацияланған жабдықты қамтиды. </w:t>
      </w:r>
    </w:p>
    <w:p>
      <w:pPr>
        <w:spacing w:after="0"/>
        <w:ind w:left="0"/>
        <w:jc w:val="both"/>
      </w:pPr>
      <w:r>
        <w:rPr>
          <w:rFonts w:ascii="Times New Roman"/>
          <w:b w:val="false"/>
          <w:i w:val="false"/>
          <w:color w:val="000000"/>
          <w:sz w:val="28"/>
        </w:rPr>
        <w:t xml:space="preserve">
      а. Ұзындығы 56 бит-тен астам кілтті пайдаланумен "симметриялық алгоритм", немесе </w:t>
      </w:r>
    </w:p>
    <w:bookmarkStart w:name="z323" w:id="320"/>
    <w:p>
      <w:pPr>
        <w:spacing w:after="0"/>
        <w:ind w:left="0"/>
        <w:jc w:val="both"/>
      </w:pPr>
      <w:r>
        <w:rPr>
          <w:rFonts w:ascii="Times New Roman"/>
          <w:b w:val="false"/>
          <w:i w:val="false"/>
          <w:color w:val="000000"/>
          <w:sz w:val="28"/>
        </w:rPr>
        <w:t xml:space="preserve">
      b. Алгоритмнің қауіпсіздігі мынадай белгілердің біреуіне негізделген "аccиметриялық алгоритм": </w:t>
      </w:r>
    </w:p>
    <w:bookmarkEnd w:id="320"/>
    <w:p>
      <w:pPr>
        <w:spacing w:after="0"/>
        <w:ind w:left="0"/>
        <w:jc w:val="both"/>
      </w:pPr>
      <w:r>
        <w:rPr>
          <w:rFonts w:ascii="Times New Roman"/>
          <w:b w:val="false"/>
          <w:i w:val="false"/>
          <w:color w:val="000000"/>
          <w:sz w:val="28"/>
        </w:rPr>
        <w:t xml:space="preserve">
      1. Бүтін сандарды факторлау 512 бит-тен жоғары (мысалы, RSА); </w:t>
      </w:r>
    </w:p>
    <w:p>
      <w:pPr>
        <w:spacing w:after="0"/>
        <w:ind w:left="0"/>
        <w:jc w:val="both"/>
      </w:pPr>
      <w:r>
        <w:rPr>
          <w:rFonts w:ascii="Times New Roman"/>
          <w:b w:val="false"/>
          <w:i w:val="false"/>
          <w:color w:val="000000"/>
          <w:sz w:val="28"/>
        </w:rPr>
        <w:t xml:space="preserve">
      2. 512 бит-тен астам мөлшердегі түпкі өрістің мультипликативтік тобындағы дискретті логарифмдерді есептеу (мысалы, Z/рZ тобындағы Диффи-Неллман әдісі); </w:t>
      </w:r>
    </w:p>
    <w:p>
      <w:pPr>
        <w:spacing w:after="0"/>
        <w:ind w:left="0"/>
        <w:jc w:val="both"/>
      </w:pPr>
      <w:r>
        <w:rPr>
          <w:rFonts w:ascii="Times New Roman"/>
          <w:b w:val="false"/>
          <w:i w:val="false"/>
          <w:color w:val="000000"/>
          <w:sz w:val="28"/>
        </w:rPr>
        <w:t xml:space="preserve">
      3. 5А002.а.1.b.2. тармақта көрсетілгеннен өзге 112 бит-тен жоғары топтағы дискретті логарифмдерді есептеу (мысалы, эллиптикалық қисықтағы Диффи-Неллман әдісі); </w:t>
      </w:r>
    </w:p>
    <w:bookmarkStart w:name="z324" w:id="321"/>
    <w:p>
      <w:pPr>
        <w:spacing w:after="0"/>
        <w:ind w:left="0"/>
        <w:jc w:val="both"/>
      </w:pPr>
      <w:r>
        <w:rPr>
          <w:rFonts w:ascii="Times New Roman"/>
          <w:b w:val="false"/>
          <w:i w:val="false"/>
          <w:color w:val="000000"/>
          <w:sz w:val="28"/>
        </w:rPr>
        <w:t xml:space="preserve">
      Ескертпе: 5А002 тармақ бойынша мынадай жабдық бақыланбайды: </w:t>
      </w:r>
    </w:p>
    <w:bookmarkEnd w:id="321"/>
    <w:bookmarkStart w:name="z325" w:id="322"/>
    <w:p>
      <w:pPr>
        <w:spacing w:after="0"/>
        <w:ind w:left="0"/>
        <w:jc w:val="both"/>
      </w:pPr>
      <w:r>
        <w:rPr>
          <w:rFonts w:ascii="Times New Roman"/>
          <w:b w:val="false"/>
          <w:i w:val="false"/>
          <w:color w:val="000000"/>
          <w:sz w:val="28"/>
        </w:rPr>
        <w:t xml:space="preserve">
      а. "Қондырылған компьютері бар дербес карточкалар": </w:t>
      </w:r>
    </w:p>
    <w:bookmarkEnd w:id="322"/>
    <w:p>
      <w:pPr>
        <w:spacing w:after="0"/>
        <w:ind w:left="0"/>
        <w:jc w:val="both"/>
      </w:pPr>
      <w:r>
        <w:rPr>
          <w:rFonts w:ascii="Times New Roman"/>
          <w:b w:val="false"/>
          <w:i w:val="false"/>
          <w:color w:val="000000"/>
          <w:sz w:val="28"/>
        </w:rPr>
        <w:t xml:space="preserve">
      1. Криптографиялық мүмкіндіктері осы ескертпенің b немесе f тармақтарына сәйкес бақыланбайтын аппаратурада немесе жүйелерде ғана пайдаланылумен шектелген; немесе </w:t>
      </w:r>
    </w:p>
    <w:p>
      <w:pPr>
        <w:spacing w:after="0"/>
        <w:ind w:left="0"/>
        <w:jc w:val="both"/>
      </w:pPr>
      <w:r>
        <w:rPr>
          <w:rFonts w:ascii="Times New Roman"/>
          <w:b w:val="false"/>
          <w:i w:val="false"/>
          <w:color w:val="000000"/>
          <w:sz w:val="28"/>
        </w:rPr>
        <w:t>
      2. Криптографиялық мүмкіндіктері пайдаланушы үшін қолжетімсіз, жалпы қолжетімді қолдануға арналған. Карточка арнайы әзірленген және қондырылған компьютерге енгізілген жеке деректерді қорғауды қамтамасыз етеді.</w:t>
      </w:r>
    </w:p>
    <w:p>
      <w:pPr>
        <w:spacing w:after="0"/>
        <w:ind w:left="0"/>
        <w:jc w:val="both"/>
      </w:pPr>
      <w:r>
        <w:rPr>
          <w:rFonts w:ascii="Times New Roman"/>
          <w:b w:val="false"/>
          <w:i w:val="false"/>
          <w:color w:val="000000"/>
          <w:sz w:val="28"/>
        </w:rPr>
        <w:t xml:space="preserve">
      Ескертпе: Егер "қондырылған процеccоры бар дербес карточканың" көптеген функциялары болса, онда әрбір функцияның бақылау мәртебесі жеке-дара айқындалады: </w:t>
      </w:r>
    </w:p>
    <w:p>
      <w:pPr>
        <w:spacing w:after="0"/>
        <w:ind w:left="0"/>
        <w:jc w:val="both"/>
      </w:pPr>
      <w:r>
        <w:rPr>
          <w:rFonts w:ascii="Times New Roman"/>
          <w:b w:val="false"/>
          <w:i w:val="false"/>
          <w:color w:val="000000"/>
          <w:sz w:val="28"/>
        </w:rPr>
        <w:t xml:space="preserve">
      b. Цифрлық шифрлаусыз және шифрлау бейне немесе аудиоарналардың төлем және басқару функцияларымен шектелген, шектеулі арналған радиохабар, ақылы теледидар немесе телехабардың қабылдау аппаратурасы; </w:t>
      </w:r>
    </w:p>
    <w:bookmarkStart w:name="z326" w:id="323"/>
    <w:p>
      <w:pPr>
        <w:spacing w:after="0"/>
        <w:ind w:left="0"/>
        <w:jc w:val="both"/>
      </w:pPr>
      <w:r>
        <w:rPr>
          <w:rFonts w:ascii="Times New Roman"/>
          <w:b w:val="false"/>
          <w:i w:val="false"/>
          <w:color w:val="000000"/>
          <w:sz w:val="28"/>
        </w:rPr>
        <w:t xml:space="preserve">
      с. Криптографиялық мүмкіндігі пайдаланушы үшін қолжетімсіз және мынадай функцияларды орындау үшін арнайы жобаланған және шектелген аппаратура: </w:t>
      </w:r>
    </w:p>
    <w:bookmarkEnd w:id="323"/>
    <w:p>
      <w:pPr>
        <w:spacing w:after="0"/>
        <w:ind w:left="0"/>
        <w:jc w:val="both"/>
      </w:pPr>
      <w:r>
        <w:rPr>
          <w:rFonts w:ascii="Times New Roman"/>
          <w:b w:val="false"/>
          <w:i w:val="false"/>
          <w:color w:val="000000"/>
          <w:sz w:val="28"/>
        </w:rPr>
        <w:t xml:space="preserve">
      1. Көшіруден қорғалған "бағдарламалық қамтылымды" пайдалану; </w:t>
      </w:r>
    </w:p>
    <w:bookmarkStart w:name="z327" w:id="324"/>
    <w:p>
      <w:pPr>
        <w:spacing w:after="0"/>
        <w:ind w:left="0"/>
        <w:jc w:val="both"/>
      </w:pPr>
      <w:r>
        <w:rPr>
          <w:rFonts w:ascii="Times New Roman"/>
          <w:b w:val="false"/>
          <w:i w:val="false"/>
          <w:color w:val="000000"/>
          <w:sz w:val="28"/>
        </w:rPr>
        <w:t xml:space="preserve">
      2. Мынадай тізбенің кез келгеніне қол жеткізу: </w:t>
      </w:r>
    </w:p>
    <w:bookmarkEnd w:id="324"/>
    <w:p>
      <w:pPr>
        <w:spacing w:after="0"/>
        <w:ind w:left="0"/>
        <w:jc w:val="both"/>
      </w:pPr>
      <w:r>
        <w:rPr>
          <w:rFonts w:ascii="Times New Roman"/>
          <w:b w:val="false"/>
          <w:i w:val="false"/>
          <w:color w:val="000000"/>
          <w:sz w:val="28"/>
        </w:rPr>
        <w:t xml:space="preserve">
      а. көшіруден қорғалған, тек оқуға ғана қолжетімді ақпарат тасығыш; немесе </w:t>
      </w:r>
    </w:p>
    <w:p>
      <w:pPr>
        <w:spacing w:after="0"/>
        <w:ind w:left="0"/>
        <w:jc w:val="both"/>
      </w:pPr>
      <w:r>
        <w:rPr>
          <w:rFonts w:ascii="Times New Roman"/>
          <w:b w:val="false"/>
          <w:i w:val="false"/>
          <w:color w:val="000000"/>
          <w:sz w:val="28"/>
        </w:rPr>
        <w:t xml:space="preserve">
      b. тасығышта сақталатын ақпарат, тасығыш бірдей жинақтарында ашық сатылымға қойылған кезде қорғалған күйде болады (мысалы, зияткерлік меншік құқығын қорғауға байланысты); </w:t>
      </w:r>
    </w:p>
    <w:p>
      <w:pPr>
        <w:spacing w:after="0"/>
        <w:ind w:left="0"/>
        <w:jc w:val="both"/>
      </w:pPr>
      <w:r>
        <w:rPr>
          <w:rFonts w:ascii="Times New Roman"/>
          <w:b w:val="false"/>
          <w:i w:val="false"/>
          <w:color w:val="000000"/>
          <w:sz w:val="28"/>
        </w:rPr>
        <w:t xml:space="preserve">
      3. Патенттермен қорғалған аудио/бейне деректерді бір мезгілде көшіру; </w:t>
      </w:r>
    </w:p>
    <w:p>
      <w:pPr>
        <w:spacing w:after="0"/>
        <w:ind w:left="0"/>
        <w:jc w:val="both"/>
      </w:pPr>
      <w:r>
        <w:rPr>
          <w:rFonts w:ascii="Times New Roman"/>
          <w:b w:val="false"/>
          <w:i w:val="false"/>
          <w:color w:val="000000"/>
          <w:sz w:val="28"/>
        </w:rPr>
        <w:t xml:space="preserve">
      d. Банк операцияларын немесе "ақша транзакцияларын" орындау үшін арнайы әзірленген және шектелген криптографиялық жабдық; </w:t>
      </w:r>
    </w:p>
    <w:bookmarkStart w:name="z328" w:id="325"/>
    <w:p>
      <w:pPr>
        <w:spacing w:after="0"/>
        <w:ind w:left="0"/>
        <w:jc w:val="both"/>
      </w:pPr>
      <w:r>
        <w:rPr>
          <w:rFonts w:ascii="Times New Roman"/>
          <w:b w:val="false"/>
          <w:i w:val="false"/>
          <w:color w:val="000000"/>
          <w:sz w:val="28"/>
        </w:rPr>
        <w:t xml:space="preserve">
      Техникалық ескертпе: </w:t>
      </w:r>
    </w:p>
    <w:bookmarkEnd w:id="325"/>
    <w:p>
      <w:pPr>
        <w:spacing w:after="0"/>
        <w:ind w:left="0"/>
        <w:jc w:val="both"/>
      </w:pPr>
      <w:r>
        <w:rPr>
          <w:rFonts w:ascii="Times New Roman"/>
          <w:b w:val="false"/>
          <w:i w:val="false"/>
          <w:color w:val="000000"/>
          <w:sz w:val="28"/>
        </w:rPr>
        <w:t xml:space="preserve">
      5А002 тармақта. "ақша транзакциясы" d ескертпесі төлемдерді жинау мен реттеуді және кредиттік функцияларды қамтиды. </w:t>
      </w:r>
    </w:p>
    <w:p>
      <w:pPr>
        <w:spacing w:after="0"/>
        <w:ind w:left="0"/>
        <w:jc w:val="both"/>
      </w:pPr>
      <w:r>
        <w:rPr>
          <w:rFonts w:ascii="Times New Roman"/>
          <w:b w:val="false"/>
          <w:i w:val="false"/>
          <w:color w:val="000000"/>
          <w:sz w:val="28"/>
        </w:rPr>
        <w:t xml:space="preserve">
      е. Азаматтық пайдалануға арналған (мысалы, ұялы радиобайланыстың коммерциялық азаматтық жүйелерінде пайдалану үшін), абоненттер үшін шифрлау функциясы жоқ портативті немесе ұтқыр радиотелефондар; </w:t>
      </w:r>
    </w:p>
    <w:p>
      <w:pPr>
        <w:spacing w:after="0"/>
        <w:ind w:left="0"/>
        <w:jc w:val="both"/>
      </w:pPr>
      <w:r>
        <w:rPr>
          <w:rFonts w:ascii="Times New Roman"/>
          <w:b w:val="false"/>
          <w:i w:val="false"/>
          <w:color w:val="000000"/>
          <w:sz w:val="28"/>
        </w:rPr>
        <w:t>
      f. Абоненттер үшін шифрлау функциясы жоқ және дайындаушының ерекшелігіне сәйкес күшейтілмеген сымсыз байланыстың ең жоғары тиімді қашықтығы (яғни, алып жүрмелі аппараттың үй телефонымен релесіз байланысы) 400 м.-ден кем сымсыз телефон аппаратурасы.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8543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5А002 а.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w:t>
            </w:r>
          </w:p>
          <w:p>
            <w:pPr>
              <w:spacing w:after="20"/>
              <w:ind w:left="20"/>
              <w:jc w:val="both"/>
            </w:pPr>
            <w:r>
              <w:rPr>
                <w:rFonts w:ascii="Times New Roman"/>
                <w:b w:val="false"/>
                <w:i w:val="false"/>
                <w:color w:val="000000"/>
                <w:sz w:val="20"/>
              </w:rPr>
              <w:t xml:space="preserve">
8517 50 </w:t>
            </w:r>
          </w:p>
          <w:p>
            <w:pPr>
              <w:spacing w:after="20"/>
              <w:ind w:left="20"/>
              <w:jc w:val="both"/>
            </w:pPr>
            <w:r>
              <w:rPr>
                <w:rFonts w:ascii="Times New Roman"/>
                <w:b w:val="false"/>
                <w:i w:val="false"/>
                <w:color w:val="000000"/>
                <w:sz w:val="20"/>
              </w:rPr>
              <w:t>
8543";</w:t>
            </w:r>
          </w:p>
        </w:tc>
      </w:tr>
    </w:tbl>
    <w:bookmarkStart w:name="z329" w:id="326"/>
    <w:p>
      <w:pPr>
        <w:spacing w:after="0"/>
        <w:ind w:left="0"/>
        <w:jc w:val="both"/>
      </w:pPr>
      <w:r>
        <w:rPr>
          <w:rFonts w:ascii="Times New Roman"/>
          <w:b w:val="false"/>
          <w:i w:val="false"/>
          <w:color w:val="000000"/>
          <w:sz w:val="28"/>
        </w:rPr>
        <w:t>
      "8-санат. Теңіз ісі" деген кіші бөлімде:</w:t>
      </w:r>
    </w:p>
    <w:bookmarkEnd w:id="326"/>
    <w:bookmarkStart w:name="z330" w:id="327"/>
    <w:p>
      <w:pPr>
        <w:spacing w:after="0"/>
        <w:ind w:left="0"/>
        <w:jc w:val="both"/>
      </w:pPr>
      <w:r>
        <w:rPr>
          <w:rFonts w:ascii="Times New Roman"/>
          <w:b w:val="false"/>
          <w:i w:val="false"/>
          <w:color w:val="000000"/>
          <w:sz w:val="28"/>
        </w:rPr>
        <w:t>
      "8А Жүйелер, жабдық және құрамдастар" деген параграфта:</w:t>
      </w:r>
    </w:p>
    <w:bookmarkEnd w:id="327"/>
    <w:bookmarkStart w:name="z331" w:id="328"/>
    <w:p>
      <w:pPr>
        <w:spacing w:after="0"/>
        <w:ind w:left="0"/>
        <w:jc w:val="both"/>
      </w:pPr>
      <w:r>
        <w:rPr>
          <w:rFonts w:ascii="Times New Roman"/>
          <w:b w:val="false"/>
          <w:i w:val="false"/>
          <w:color w:val="000000"/>
          <w:sz w:val="28"/>
        </w:rPr>
        <w:t>
      8А002 бөлігі мынадай редакцияда жазылсын:</w:t>
      </w:r>
    </w:p>
    <w:bookmarkEnd w:id="328"/>
    <w:bookmarkStart w:name="z332" w:id="329"/>
    <w:p>
      <w:pPr>
        <w:spacing w:after="0"/>
        <w:ind w:left="0"/>
        <w:jc w:val="both"/>
      </w:pPr>
      <w:r>
        <w:rPr>
          <w:rFonts w:ascii="Times New Roman"/>
          <w:b w:val="false"/>
          <w:i w:val="false"/>
          <w:color w:val="000000"/>
          <w:sz w:val="28"/>
        </w:rPr>
        <w:t>
      "8А002 Мыналар сияқты жүйелер немесе жабдық:</w:t>
      </w:r>
    </w:p>
    <w:bookmarkEnd w:id="329"/>
    <w:p>
      <w:pPr>
        <w:spacing w:after="0"/>
        <w:ind w:left="0"/>
        <w:jc w:val="both"/>
      </w:pPr>
      <w:r>
        <w:rPr>
          <w:rFonts w:ascii="Times New Roman"/>
          <w:b w:val="false"/>
          <w:i w:val="false"/>
          <w:color w:val="000000"/>
          <w:sz w:val="28"/>
        </w:rPr>
        <w:t>
      "Ескертпе: суасты байланыс жүйелеріне қатысты 5-санаттың Телекоммуникациялар деген 1-бөлігін қараңыз.</w:t>
      </w:r>
    </w:p>
    <w:bookmarkStart w:name="z333" w:id="330"/>
    <w:p>
      <w:pPr>
        <w:spacing w:after="0"/>
        <w:ind w:left="0"/>
        <w:jc w:val="both"/>
      </w:pPr>
      <w:r>
        <w:rPr>
          <w:rFonts w:ascii="Times New Roman"/>
          <w:b w:val="false"/>
          <w:i w:val="false"/>
          <w:color w:val="000000"/>
          <w:sz w:val="28"/>
        </w:rPr>
        <w:t>
      а. 1000 метрден асатын тереңдікке жүзу үшін жобаланған, суасты аппараттары үшін арнайы әзірленген немесе модификацияланған, мынадай:</w:t>
      </w:r>
    </w:p>
    <w:bookmarkEnd w:id="330"/>
    <w:p>
      <w:pPr>
        <w:spacing w:after="0"/>
        <w:ind w:left="0"/>
        <w:jc w:val="both"/>
      </w:pPr>
      <w:r>
        <w:rPr>
          <w:rFonts w:ascii="Times New Roman"/>
          <w:b w:val="false"/>
          <w:i w:val="false"/>
          <w:color w:val="000000"/>
          <w:sz w:val="28"/>
        </w:rPr>
        <w:t>
      1. Камерасының ең үлкен ішкі диаметрі 1,5 метрден асатын, жоғары қысымға төтеп беруге қабілетті үй-жайлар немесе корпустар;</w:t>
      </w:r>
    </w:p>
    <w:p>
      <w:pPr>
        <w:spacing w:after="0"/>
        <w:ind w:left="0"/>
        <w:jc w:val="both"/>
      </w:pPr>
      <w:r>
        <w:rPr>
          <w:rFonts w:ascii="Times New Roman"/>
          <w:b w:val="false"/>
          <w:i w:val="false"/>
          <w:color w:val="000000"/>
          <w:sz w:val="28"/>
        </w:rPr>
        <w:t>
      2. Тұрақты ток электр қозғалтқыштары немесе тарту қондырғылары;</w:t>
      </w:r>
    </w:p>
    <w:p>
      <w:pPr>
        <w:spacing w:after="0"/>
        <w:ind w:left="0"/>
        <w:jc w:val="both"/>
      </w:pPr>
      <w:r>
        <w:rPr>
          <w:rFonts w:ascii="Times New Roman"/>
          <w:b w:val="false"/>
          <w:i w:val="false"/>
          <w:color w:val="000000"/>
          <w:sz w:val="28"/>
        </w:rPr>
        <w:t>
      3. Оптикалық талшық пайдаланылатын және синтетикалық материалдардан жасалған күш элементтері бар кабельдік ажырағыштар мен оларға арналған жалғағыштар сияқты жүйелер мен жабдық;</w:t>
      </w:r>
    </w:p>
    <w:bookmarkStart w:name="z334" w:id="331"/>
    <w:p>
      <w:pPr>
        <w:spacing w:after="0"/>
        <w:ind w:left="0"/>
        <w:jc w:val="both"/>
      </w:pPr>
      <w:r>
        <w:rPr>
          <w:rFonts w:ascii="Times New Roman"/>
          <w:b w:val="false"/>
          <w:i w:val="false"/>
          <w:color w:val="000000"/>
          <w:sz w:val="28"/>
        </w:rPr>
        <w:t>
      b. 8А001-тармақта сипатталған суасты аппараттарының қозғалысын автоматты түрде бақылау үшін арнайы әзірленген немесе модификацияланған, навигациялық деректерді пайдаланатын және тұйық контурлы серво-басқару құралдары бар:</w:t>
      </w:r>
    </w:p>
    <w:bookmarkEnd w:id="331"/>
    <w:p>
      <w:pPr>
        <w:spacing w:after="0"/>
        <w:ind w:left="0"/>
        <w:jc w:val="both"/>
      </w:pPr>
      <w:r>
        <w:rPr>
          <w:rFonts w:ascii="Times New Roman"/>
          <w:b w:val="false"/>
          <w:i w:val="false"/>
          <w:color w:val="000000"/>
          <w:sz w:val="28"/>
        </w:rPr>
        <w:t>
      1. Су бағанының берілген нүктесіне қатысты 10 м шегінде аппараттың қозғалысын басқаруға қабілетті;</w:t>
      </w:r>
    </w:p>
    <w:p>
      <w:pPr>
        <w:spacing w:after="0"/>
        <w:ind w:left="0"/>
        <w:jc w:val="both"/>
      </w:pPr>
      <w:r>
        <w:rPr>
          <w:rFonts w:ascii="Times New Roman"/>
          <w:b w:val="false"/>
          <w:i w:val="false"/>
          <w:color w:val="000000"/>
          <w:sz w:val="28"/>
        </w:rPr>
        <w:t>
      2. Су бағанының берілген нүктесіне қатысты 10 м шегінде аппараттың қалыпты жағдайын ұстап тұратын; немесе</w:t>
      </w:r>
    </w:p>
    <w:p>
      <w:pPr>
        <w:spacing w:after="0"/>
        <w:ind w:left="0"/>
        <w:jc w:val="both"/>
      </w:pPr>
      <w:r>
        <w:rPr>
          <w:rFonts w:ascii="Times New Roman"/>
          <w:b w:val="false"/>
          <w:i w:val="false"/>
          <w:color w:val="000000"/>
          <w:sz w:val="28"/>
        </w:rPr>
        <w:t>
      3. Теңіздің түбімен немесе теңіз түбінің астымен жүргізілген тросты (кабельді) бойлай жүру кезінде 10 м шегінде аппараттың қалыпты жағдайын ұстап тұратын жүйелер;</w:t>
      </w:r>
    </w:p>
    <w:bookmarkStart w:name="z335" w:id="332"/>
    <w:p>
      <w:pPr>
        <w:spacing w:after="0"/>
        <w:ind w:left="0"/>
        <w:jc w:val="both"/>
      </w:pPr>
      <w:r>
        <w:rPr>
          <w:rFonts w:ascii="Times New Roman"/>
          <w:b w:val="false"/>
          <w:i w:val="false"/>
          <w:color w:val="000000"/>
          <w:sz w:val="28"/>
        </w:rPr>
        <w:t>
      с. Талшықты-оптикалық корпустық ажыратқыштар немесе жалғағыштар;</w:t>
      </w:r>
    </w:p>
    <w:bookmarkEnd w:id="332"/>
    <w:bookmarkStart w:name="z336" w:id="333"/>
    <w:p>
      <w:pPr>
        <w:spacing w:after="0"/>
        <w:ind w:left="0"/>
        <w:jc w:val="both"/>
      </w:pPr>
      <w:r>
        <w:rPr>
          <w:rFonts w:ascii="Times New Roman"/>
          <w:b w:val="false"/>
          <w:i w:val="false"/>
          <w:color w:val="000000"/>
          <w:sz w:val="28"/>
        </w:rPr>
        <w:t>
      d.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суасты бақылау жүйелері немесе "лазерлік" жүйелер.</w:t>
      </w:r>
    </w:p>
    <w:bookmarkEnd w:id="333"/>
    <w:p>
      <w:pPr>
        <w:spacing w:after="0"/>
        <w:ind w:left="0"/>
        <w:jc w:val="both"/>
      </w:pPr>
      <w:r>
        <w:rPr>
          <w:rFonts w:ascii="Times New Roman"/>
          <w:b w:val="false"/>
          <w:i w:val="false"/>
          <w:color w:val="000000"/>
          <w:sz w:val="28"/>
        </w:rPr>
        <w:t>
      Техникалық ескертпе:</w:t>
      </w:r>
    </w:p>
    <w:p>
      <w:pPr>
        <w:spacing w:after="0"/>
        <w:ind w:left="0"/>
        <w:jc w:val="both"/>
      </w:pPr>
      <w:r>
        <w:rPr>
          <w:rFonts w:ascii="Times New Roman"/>
          <w:b w:val="false"/>
          <w:i w:val="false"/>
          <w:color w:val="000000"/>
          <w:sz w:val="28"/>
        </w:rPr>
        <w:t>
      Телевизиядағы шекті айыру көлденең (жолдық) айырумен өлшенеді және әдетте, Электр-техника және радиоэлектроника жөніндегі инженерлер институтының ЭРИИ (АҚШ) 1ЕЕЕ 208/1960 стандартын немесе осы стандарттың кез келген баламасын пайдаланатын тест кестесінде ажыратылатын кескін биіктігі бойынша сызықтардың ең көп санымен көрсетіледі.</w:t>
      </w:r>
    </w:p>
    <w:p>
      <w:pPr>
        <w:spacing w:after="0"/>
        <w:ind w:left="0"/>
        <w:jc w:val="both"/>
      </w:pPr>
      <w:r>
        <w:rPr>
          <w:rFonts w:ascii="Times New Roman"/>
          <w:b w:val="false"/>
          <w:i w:val="false"/>
          <w:color w:val="000000"/>
          <w:sz w:val="28"/>
        </w:rPr>
        <w:t>
      2. Суасты кемесін қашықтықтан басқару үшін арнайы әзірленген немесе модификацияланған, қашықтық мәндерінің белгілі бір диапазонында сигналды өткізе отырып сәулелендіруді қоса алғанда, кері шашырау әсерін барынша азайту тәсілдерін пайдаланатын жүйелер немесе "лазерлік" жүйелер;</w:t>
      </w:r>
    </w:p>
    <w:bookmarkStart w:name="z337" w:id="334"/>
    <w:p>
      <w:pPr>
        <w:spacing w:after="0"/>
        <w:ind w:left="0"/>
        <w:jc w:val="both"/>
      </w:pPr>
      <w:r>
        <w:rPr>
          <w:rFonts w:ascii="Times New Roman"/>
          <w:b w:val="false"/>
          <w:i w:val="false"/>
          <w:color w:val="000000"/>
          <w:sz w:val="28"/>
        </w:rPr>
        <w:t>
      e. Су астында қолдану үшін арнайы әзірленген немесе модификацияланған жарық түсіру жүйелері;</w:t>
      </w:r>
    </w:p>
    <w:bookmarkEnd w:id="334"/>
    <w:p>
      <w:pPr>
        <w:spacing w:after="0"/>
        <w:ind w:left="0"/>
        <w:jc w:val="both"/>
      </w:pPr>
      <w:r>
        <w:rPr>
          <w:rFonts w:ascii="Times New Roman"/>
          <w:b w:val="false"/>
          <w:i w:val="false"/>
          <w:color w:val="000000"/>
          <w:sz w:val="28"/>
        </w:rPr>
        <w:t xml:space="preserve">
      1. Бір жарық шашқанда 300 Дж-дан асатын жарық беретін және секундына 5-тен астам жарық шашу жылдамдығы бар стробоскопиялық жарық жүйелері; </w:t>
      </w:r>
    </w:p>
    <w:p>
      <w:pPr>
        <w:spacing w:after="0"/>
        <w:ind w:left="0"/>
        <w:jc w:val="both"/>
      </w:pPr>
      <w:r>
        <w:rPr>
          <w:rFonts w:ascii="Times New Roman"/>
          <w:b w:val="false"/>
          <w:i w:val="false"/>
          <w:color w:val="000000"/>
          <w:sz w:val="28"/>
        </w:rPr>
        <w:t xml:space="preserve">
      2. 1000 метрден асатын тереңдікке пайдалану үшін арнайы әзірленген аргон-доғалық жарық жүйелері; </w:t>
      </w:r>
    </w:p>
    <w:bookmarkStart w:name="z338" w:id="335"/>
    <w:p>
      <w:pPr>
        <w:spacing w:after="0"/>
        <w:ind w:left="0"/>
        <w:jc w:val="both"/>
      </w:pPr>
      <w:r>
        <w:rPr>
          <w:rFonts w:ascii="Times New Roman"/>
          <w:b w:val="false"/>
          <w:i w:val="false"/>
          <w:color w:val="000000"/>
          <w:sz w:val="28"/>
        </w:rPr>
        <w:t xml:space="preserve">
      f. Су астында қолдану үшін арнайы әзірленген, "кіріктірілген бағдарламамен басқарылатын" мамандандырылған ЭЕМ-ді пайдалана отырып, басқарылатын және мынадай құрауыш бөліктердің кез келгеніне ие "роботтар": </w:t>
      </w:r>
    </w:p>
    <w:bookmarkEnd w:id="335"/>
    <w:p>
      <w:pPr>
        <w:spacing w:after="0"/>
        <w:ind w:left="0"/>
        <w:jc w:val="both"/>
      </w:pPr>
      <w:r>
        <w:rPr>
          <w:rFonts w:ascii="Times New Roman"/>
          <w:b w:val="false"/>
          <w:i w:val="false"/>
          <w:color w:val="000000"/>
          <w:sz w:val="28"/>
        </w:rPr>
        <w:t>
      1. Сыртқы объектіге түсетін күшті немесе айналу мезетін, сыртқы объектіге дейінгі қашықтықты немесе "робот" пен сыртқы объектінің арасындағы жанаспалы (тактильдік) өзара іс-қимылды өлшейтін датчиктерден алынған ақпаратты пайдалана отырып, "роботты" басқаратын жүйелер; немесе</w:t>
      </w:r>
    </w:p>
    <w:p>
      <w:pPr>
        <w:spacing w:after="0"/>
        <w:ind w:left="0"/>
        <w:jc w:val="both"/>
      </w:pPr>
      <w:r>
        <w:rPr>
          <w:rFonts w:ascii="Times New Roman"/>
          <w:b w:val="false"/>
          <w:i w:val="false"/>
          <w:color w:val="000000"/>
          <w:sz w:val="28"/>
        </w:rPr>
        <w:t>
      2. 250 Н немесе одан асатын күш туғызуға қабілетті немесе айналу мезеті 250 Нм немесе одан асатын және конструкция элементтерінде титан негізіндегі құймаларды немесе "талшықты немесе жіп тәрізді" "композициялық" материалдарды пайдаланатын жүйелер;</w:t>
      </w:r>
    </w:p>
    <w:bookmarkStart w:name="z339" w:id="336"/>
    <w:p>
      <w:pPr>
        <w:spacing w:after="0"/>
        <w:ind w:left="0"/>
        <w:jc w:val="both"/>
      </w:pPr>
      <w:r>
        <w:rPr>
          <w:rFonts w:ascii="Times New Roman"/>
          <w:b w:val="false"/>
          <w:i w:val="false"/>
          <w:color w:val="000000"/>
          <w:sz w:val="28"/>
        </w:rPr>
        <w:t>
      g. Суасты кемелерімен бірге пайдалану үшін арнайы әзірленген немесе модификацияланған, мынадай құрауыш бөліктердің кез келгеніне ие, қашықтықтан басқарылатын топсалы манипуляторлар:</w:t>
      </w:r>
    </w:p>
    <w:bookmarkEnd w:id="336"/>
    <w:p>
      <w:pPr>
        <w:spacing w:after="0"/>
        <w:ind w:left="0"/>
        <w:jc w:val="both"/>
      </w:pPr>
      <w:r>
        <w:rPr>
          <w:rFonts w:ascii="Times New Roman"/>
          <w:b w:val="false"/>
          <w:i w:val="false"/>
          <w:color w:val="000000"/>
          <w:sz w:val="28"/>
        </w:rPr>
        <w:t>
      1. Айналу мезетін немесе сыртқы объектіге түсетін күшті, манипулятор мен сыртқы объектінің арасындағы жанаспалы (тактильдік) өзара іс-қимылды өлшейтін датчиктерден алынған ақпаратты пайдаланатын, манипуляторды басқару жүйелері; немесе</w:t>
      </w:r>
    </w:p>
    <w:p>
      <w:pPr>
        <w:spacing w:after="0"/>
        <w:ind w:left="0"/>
        <w:jc w:val="both"/>
      </w:pPr>
      <w:r>
        <w:rPr>
          <w:rFonts w:ascii="Times New Roman"/>
          <w:b w:val="false"/>
          <w:i w:val="false"/>
          <w:color w:val="000000"/>
          <w:sz w:val="28"/>
        </w:rPr>
        <w:t>
      2. Жетекші-ілесушінің пропорционалды басқаруы немесе "кіріктірілген бағдарламамен басқарылатын" және қозғалыс еркіндігінің бес немесе одан да көп дәрежесі бар мамандандырылған ЭЕМ-ді қолдана отырып басқару;</w:t>
      </w:r>
    </w:p>
    <w:p>
      <w:pPr>
        <w:spacing w:after="0"/>
        <w:ind w:left="0"/>
        <w:jc w:val="both"/>
      </w:pPr>
      <w:r>
        <w:rPr>
          <w:rFonts w:ascii="Times New Roman"/>
          <w:b w:val="false"/>
          <w:i w:val="false"/>
          <w:color w:val="000000"/>
          <w:sz w:val="28"/>
        </w:rPr>
        <w:t>
      Ескертпе: қозғалыс еркіндігі дәрежелерінің санын айқындау кезінде позициялық кері байланыс немесе "кіріктірілген бағдарламамен басқарылатын", мамандандырылған ЭЕМ қолданылатын пропорционалды басқаруы бар функциялар ғана есепке алынады.</w:t>
      </w:r>
    </w:p>
    <w:bookmarkStart w:name="z340" w:id="337"/>
    <w:p>
      <w:pPr>
        <w:spacing w:after="0"/>
        <w:ind w:left="0"/>
        <w:jc w:val="both"/>
      </w:pPr>
      <w:r>
        <w:rPr>
          <w:rFonts w:ascii="Times New Roman"/>
          <w:b w:val="false"/>
          <w:i w:val="false"/>
          <w:color w:val="000000"/>
          <w:sz w:val="28"/>
        </w:rPr>
        <w:t>
      һ. Су астында қолдану үшін арнайы әзірленген, атмосферадан оқшауланған мыналар сияқты энергетикалық қондырғылар:</w:t>
      </w:r>
    </w:p>
    <w:bookmarkEnd w:id="337"/>
    <w:bookmarkStart w:name="z341" w:id="338"/>
    <w:p>
      <w:pPr>
        <w:spacing w:after="0"/>
        <w:ind w:left="0"/>
        <w:jc w:val="both"/>
      </w:pPr>
      <w:r>
        <w:rPr>
          <w:rFonts w:ascii="Times New Roman"/>
          <w:b w:val="false"/>
          <w:i w:val="false"/>
          <w:color w:val="000000"/>
          <w:sz w:val="28"/>
        </w:rPr>
        <w:t>
      1. Брайтон немесе Ренкин циклдарының қозғалтқыштары бар, атмoсферадан оқшауланған, мынадай құрауыш бөліктердің кез келгеніне ие күштер жүйесі:</w:t>
      </w:r>
    </w:p>
    <w:bookmarkEnd w:id="338"/>
    <w:p>
      <w:pPr>
        <w:spacing w:after="0"/>
        <w:ind w:left="0"/>
        <w:jc w:val="both"/>
      </w:pPr>
      <w:r>
        <w:rPr>
          <w:rFonts w:ascii="Times New Roman"/>
          <w:b w:val="false"/>
          <w:i w:val="false"/>
          <w:color w:val="000000"/>
          <w:sz w:val="28"/>
        </w:rPr>
        <w:t>
      а. Қозғалтқыштың қайта 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w:t>
      </w:r>
    </w:p>
    <w:p>
      <w:pPr>
        <w:spacing w:after="0"/>
        <w:ind w:left="0"/>
        <w:jc w:val="both"/>
      </w:pPr>
      <w:r>
        <w:rPr>
          <w:rFonts w:ascii="Times New Roman"/>
          <w:b w:val="false"/>
          <w:i w:val="false"/>
          <w:color w:val="000000"/>
          <w:sz w:val="28"/>
        </w:rPr>
        <w:t>
      b. Біратомды газды қолдану үшін арнайы әзірленген жүйелер;</w:t>
      </w:r>
    </w:p>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(соққының) дыбысын жұмсарту үшін арнайы құрастырылған аспаптар; және</w:t>
      </w:r>
    </w:p>
    <w:bookmarkStart w:name="z342" w:id="339"/>
    <w:p>
      <w:pPr>
        <w:spacing w:after="0"/>
        <w:ind w:left="0"/>
        <w:jc w:val="both"/>
      </w:pPr>
      <w:r>
        <w:rPr>
          <w:rFonts w:ascii="Times New Roman"/>
          <w:b w:val="false"/>
          <w:i w:val="false"/>
          <w:color w:val="000000"/>
          <w:sz w:val="28"/>
        </w:rPr>
        <w:t>
      d. Мыналар:</w:t>
      </w:r>
    </w:p>
    <w:bookmarkEnd w:id="339"/>
    <w:p>
      <w:pPr>
        <w:spacing w:after="0"/>
        <w:ind w:left="0"/>
        <w:jc w:val="both"/>
      </w:pPr>
      <w:r>
        <w:rPr>
          <w:rFonts w:ascii="Times New Roman"/>
          <w:b w:val="false"/>
          <w:i w:val="false"/>
          <w:color w:val="000000"/>
          <w:sz w:val="28"/>
        </w:rPr>
        <w:t>
      1. Реакция өнімдерін тығыздау немесе отынға айналдыру;</w:t>
      </w:r>
    </w:p>
    <w:p>
      <w:pPr>
        <w:spacing w:after="0"/>
        <w:ind w:left="0"/>
        <w:jc w:val="both"/>
      </w:pPr>
      <w:r>
        <w:rPr>
          <w:rFonts w:ascii="Times New Roman"/>
          <w:b w:val="false"/>
          <w:i w:val="false"/>
          <w:color w:val="000000"/>
          <w:sz w:val="28"/>
        </w:rPr>
        <w:t>
      2. Реакция өнімдерін сақтау; және</w:t>
      </w:r>
    </w:p>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Start w:name="z343" w:id="340"/>
    <w:p>
      <w:pPr>
        <w:spacing w:after="0"/>
        <w:ind w:left="0"/>
        <w:jc w:val="both"/>
      </w:pPr>
      <w:r>
        <w:rPr>
          <w:rFonts w:ascii="Times New Roman"/>
          <w:b w:val="false"/>
          <w:i w:val="false"/>
          <w:color w:val="000000"/>
          <w:sz w:val="28"/>
        </w:rPr>
        <w:t>
      2. Дизельді қозғалтқыштары бар, атмосферадан оқшауланған, мынадай сипаттамалардың барлығына ие жүйелер:</w:t>
      </w:r>
    </w:p>
    <w:bookmarkEnd w:id="340"/>
    <w:p>
      <w:pPr>
        <w:spacing w:after="0"/>
        <w:ind w:left="0"/>
        <w:jc w:val="both"/>
      </w:pPr>
      <w:r>
        <w:rPr>
          <w:rFonts w:ascii="Times New Roman"/>
          <w:b w:val="false"/>
          <w:i w:val="false"/>
          <w:color w:val="000000"/>
          <w:sz w:val="28"/>
        </w:rPr>
        <w:t xml:space="preserve">
      а. Қозғалтқыштың рециркуляцияланатын түтінінен шығатын көміртегінің қос тотығын, көміртегі тотығын және бөлшектерді жою үшін арнайы әзірленген химиялық скрубберлер немесе абсорберлер; </w:t>
      </w:r>
    </w:p>
    <w:p>
      <w:pPr>
        <w:spacing w:after="0"/>
        <w:ind w:left="0"/>
        <w:jc w:val="both"/>
      </w:pPr>
      <w:r>
        <w:rPr>
          <w:rFonts w:ascii="Times New Roman"/>
          <w:b w:val="false"/>
          <w:i w:val="false"/>
          <w:color w:val="000000"/>
          <w:sz w:val="28"/>
        </w:rPr>
        <w:t>
      b. Біратомды газды қолдану үшін арнайы әзірленген жүйелер;</w:t>
      </w:r>
    </w:p>
    <w:p>
      <w:pPr>
        <w:spacing w:after="0"/>
        <w:ind w:left="0"/>
        <w:jc w:val="both"/>
      </w:pPr>
      <w:r>
        <w:rPr>
          <w:rFonts w:ascii="Times New Roman"/>
          <w:b w:val="false"/>
          <w:i w:val="false"/>
          <w:color w:val="000000"/>
          <w:sz w:val="28"/>
        </w:rPr>
        <w:t>
      с.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p>
      <w:pPr>
        <w:spacing w:after="0"/>
        <w:ind w:left="0"/>
        <w:jc w:val="both"/>
      </w:pPr>
      <w:r>
        <w:rPr>
          <w:rFonts w:ascii="Times New Roman"/>
          <w:b w:val="false"/>
          <w:i w:val="false"/>
          <w:color w:val="000000"/>
          <w:sz w:val="28"/>
        </w:rPr>
        <w:t>
      d. Жану өнімдердің шығуын кідіртетін, арнайы әзірленген түтін шығару жүйелері;</w:t>
      </w:r>
    </w:p>
    <w:bookmarkStart w:name="z344" w:id="341"/>
    <w:p>
      <w:pPr>
        <w:spacing w:after="0"/>
        <w:ind w:left="0"/>
        <w:jc w:val="both"/>
      </w:pPr>
      <w:r>
        <w:rPr>
          <w:rFonts w:ascii="Times New Roman"/>
          <w:b w:val="false"/>
          <w:i w:val="false"/>
          <w:color w:val="000000"/>
          <w:sz w:val="28"/>
        </w:rPr>
        <w:t>
      3. 2 кВт-дан асатын шығу қуаты бар отын элементтеріндегі, атмосферадан оқшауланған, мынадай құрауыш бөліктердің кез келгеніне ие энергетикалық қондырғылар:</w:t>
      </w:r>
    </w:p>
    <w:bookmarkEnd w:id="341"/>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bookmarkStart w:name="z345" w:id="342"/>
    <w:p>
      <w:pPr>
        <w:spacing w:after="0"/>
        <w:ind w:left="0"/>
        <w:jc w:val="both"/>
      </w:pPr>
      <w:r>
        <w:rPr>
          <w:rFonts w:ascii="Times New Roman"/>
          <w:b w:val="false"/>
          <w:i w:val="false"/>
          <w:color w:val="000000"/>
          <w:sz w:val="28"/>
        </w:rPr>
        <w:t>
      b. Мыналар:</w:t>
      </w:r>
    </w:p>
    <w:bookmarkEnd w:id="342"/>
    <w:p>
      <w:pPr>
        <w:spacing w:after="0"/>
        <w:ind w:left="0"/>
        <w:jc w:val="both"/>
      </w:pPr>
      <w:r>
        <w:rPr>
          <w:rFonts w:ascii="Times New Roman"/>
          <w:b w:val="false"/>
          <w:i w:val="false"/>
          <w:color w:val="000000"/>
          <w:sz w:val="28"/>
        </w:rPr>
        <w:t>
      1. Реакция өнімдерін тығыздау немесе отынға айналдыру;</w:t>
      </w:r>
    </w:p>
    <w:p>
      <w:pPr>
        <w:spacing w:after="0"/>
        <w:ind w:left="0"/>
        <w:jc w:val="both"/>
      </w:pPr>
      <w:r>
        <w:rPr>
          <w:rFonts w:ascii="Times New Roman"/>
          <w:b w:val="false"/>
          <w:i w:val="false"/>
          <w:color w:val="000000"/>
          <w:sz w:val="28"/>
        </w:rPr>
        <w:t>
      2. Реакция өнімдерін сақтау; және</w:t>
      </w:r>
    </w:p>
    <w:p>
      <w:pPr>
        <w:spacing w:after="0"/>
        <w:ind w:left="0"/>
        <w:jc w:val="both"/>
      </w:pPr>
      <w:r>
        <w:rPr>
          <w:rFonts w:ascii="Times New Roman"/>
          <w:b w:val="false"/>
          <w:i w:val="false"/>
          <w:color w:val="000000"/>
          <w:sz w:val="28"/>
        </w:rPr>
        <w:t>
      3. 100 кПа немесе одан көп қарсы қысым кезінде реакция өнімдерінің шығуы үшін арнайы әзірленген жүйелер;</w:t>
      </w:r>
    </w:p>
    <w:bookmarkStart w:name="z346" w:id="343"/>
    <w:p>
      <w:pPr>
        <w:spacing w:after="0"/>
        <w:ind w:left="0"/>
        <w:jc w:val="both"/>
      </w:pPr>
      <w:r>
        <w:rPr>
          <w:rFonts w:ascii="Times New Roman"/>
          <w:b w:val="false"/>
          <w:i w:val="false"/>
          <w:color w:val="000000"/>
          <w:sz w:val="28"/>
        </w:rPr>
        <w:t>
      4. Стирлинг циклінің қозғалтқыштары бар, атмосферадан оқшауланған, мынадай құрауыш бөліктердің барлығына ие энергетикалық қондырғылар:</w:t>
      </w:r>
    </w:p>
    <w:bookmarkEnd w:id="343"/>
    <w:p>
      <w:pPr>
        <w:spacing w:after="0"/>
        <w:ind w:left="0"/>
        <w:jc w:val="both"/>
      </w:pPr>
      <w:r>
        <w:rPr>
          <w:rFonts w:ascii="Times New Roman"/>
          <w:b w:val="false"/>
          <w:i w:val="false"/>
          <w:color w:val="000000"/>
          <w:sz w:val="28"/>
        </w:rPr>
        <w:t>
      а. Су астында 10 кГц-ден төмен жиіліктердегі шуды азайту үшін арнайы әзірленген аспаптар немесе сөндіргіштер немесе шығарудың дыбысын жұмсарту үшін арнайы құрастырылған аспаптар; және</w:t>
      </w:r>
    </w:p>
    <w:p>
      <w:pPr>
        <w:spacing w:after="0"/>
        <w:ind w:left="0"/>
        <w:jc w:val="both"/>
      </w:pPr>
      <w:r>
        <w:rPr>
          <w:rFonts w:ascii="Times New Roman"/>
          <w:b w:val="false"/>
          <w:i w:val="false"/>
          <w:color w:val="000000"/>
          <w:sz w:val="28"/>
        </w:rPr>
        <w:t>
      b. 100 кПа немесе одан көп қарсы қысым кезінде жану өнімдерін шығаратын, арнайы әзірленген түтін шығару жүйелері;</w:t>
      </w:r>
    </w:p>
    <w:bookmarkStart w:name="z347" w:id="344"/>
    <w:p>
      <w:pPr>
        <w:spacing w:after="0"/>
        <w:ind w:left="0"/>
        <w:jc w:val="both"/>
      </w:pPr>
      <w:r>
        <w:rPr>
          <w:rFonts w:ascii="Times New Roman"/>
          <w:b w:val="false"/>
          <w:i w:val="false"/>
          <w:color w:val="000000"/>
          <w:sz w:val="28"/>
        </w:rPr>
        <w:t>
      і. Мынадай құрауыш бөліктердің кез келгеніне ие корпустың жиегі, тығыздауыштар және жылжымалы элементтер:</w:t>
      </w:r>
    </w:p>
    <w:bookmarkEnd w:id="344"/>
    <w:p>
      <w:pPr>
        <w:spacing w:after="0"/>
        <w:ind w:left="0"/>
        <w:jc w:val="both"/>
      </w:pPr>
      <w:r>
        <w:rPr>
          <w:rFonts w:ascii="Times New Roman"/>
          <w:b w:val="false"/>
          <w:i w:val="false"/>
          <w:color w:val="000000"/>
          <w:sz w:val="28"/>
        </w:rPr>
        <w:t>
      1. Толқын биіктігінің мәні 1,25 м (теңіз жағдайында 3) немесе одан жоғары болған кезде жұмыс істейтін, ауа көпшігіндегі 3830 Па немесе одан жоғары қысым үшін әзірленген және 8А001.f. тармағы бойынша бақыланатын ауа көпшікті (үстіңгі конфигурациясы толық өзгертілетін) амфибиялық кемелер үшін арнайы әзірленген; немесе</w:t>
      </w:r>
    </w:p>
    <w:p>
      <w:pPr>
        <w:spacing w:after="0"/>
        <w:ind w:left="0"/>
        <w:jc w:val="both"/>
      </w:pPr>
      <w:r>
        <w:rPr>
          <w:rFonts w:ascii="Times New Roman"/>
          <w:b w:val="false"/>
          <w:i w:val="false"/>
          <w:color w:val="000000"/>
          <w:sz w:val="28"/>
        </w:rPr>
        <w:t>
      2. Толқын биіктігінің мәні 3,25 м (теңіз жағдайында 5) немесе одан жоғары болған кезде жұмыс істейтін, 6 224 Па немесе одан жоғары қысым үшін әзірленген немесе 8А001.g. тармағы бойынша бақыланатын ауа көпшікті (үстіңгі конфигурациясы өзгертілмейтін) амфибиялық кемелер үшін арнайы әзірленген;</w:t>
      </w:r>
    </w:p>
    <w:p>
      <w:pPr>
        <w:spacing w:after="0"/>
        <w:ind w:left="0"/>
        <w:jc w:val="both"/>
      </w:pPr>
      <w:r>
        <w:rPr>
          <w:rFonts w:ascii="Times New Roman"/>
          <w:b w:val="false"/>
          <w:i w:val="false"/>
          <w:color w:val="000000"/>
          <w:sz w:val="28"/>
        </w:rPr>
        <w:t>
      1. 8А001.f. немесе 8А001.g. тармақтары бойынша бақыланатын ауа көпшікті амфибиялық кемелер үшін арнайы әзірленген, қуаты 400 кВт-дан асатын көтергіш желдеткіштер;</w:t>
      </w:r>
    </w:p>
    <w:p>
      <w:pPr>
        <w:spacing w:after="0"/>
        <w:ind w:left="0"/>
        <w:jc w:val="both"/>
      </w:pPr>
      <w:r>
        <w:rPr>
          <w:rFonts w:ascii="Times New Roman"/>
          <w:b w:val="false"/>
          <w:i w:val="false"/>
          <w:color w:val="000000"/>
          <w:sz w:val="28"/>
        </w:rPr>
        <w:t>
      j. 8А001.h. тармағы бойынша бақыланатын кемелер үшін арнайы әзірленген, толық батырылатын жарты кавитациялық немесе суперкавитациялық гидроқанаттар;</w:t>
      </w:r>
    </w:p>
    <w:p>
      <w:pPr>
        <w:spacing w:after="0"/>
        <w:ind w:left="0"/>
        <w:jc w:val="both"/>
      </w:pPr>
      <w:r>
        <w:rPr>
          <w:rFonts w:ascii="Times New Roman"/>
          <w:b w:val="false"/>
          <w:i w:val="false"/>
          <w:color w:val="000000"/>
          <w:sz w:val="28"/>
        </w:rPr>
        <w:t>
      k. 8А001.f., 8А001.g., 8А001.h. және 8А001.i. тармақтары бойынша бақыланатын суасты аппараттарының немесе кемелерінің қозғалысын автоматты түрде басқару үшін арнайы әзірленген немесе модификацияланған белсенді жүйелер;</w:t>
      </w:r>
    </w:p>
    <w:bookmarkStart w:name="z348" w:id="345"/>
    <w:p>
      <w:pPr>
        <w:spacing w:after="0"/>
        <w:ind w:left="0"/>
        <w:jc w:val="both"/>
      </w:pPr>
      <w:r>
        <w:rPr>
          <w:rFonts w:ascii="Times New Roman"/>
          <w:b w:val="false"/>
          <w:i w:val="false"/>
          <w:color w:val="000000"/>
          <w:sz w:val="28"/>
        </w:rPr>
        <w:t>
      m. Мынадай винттер, қуат беру жүйелері, энергия алу жүйелері және шубасу жүйелері:</w:t>
      </w:r>
    </w:p>
    <w:bookmarkEnd w:id="345"/>
    <w:bookmarkStart w:name="z349" w:id="346"/>
    <w:p>
      <w:pPr>
        <w:spacing w:after="0"/>
        <w:ind w:left="0"/>
        <w:jc w:val="both"/>
      </w:pPr>
      <w:r>
        <w:rPr>
          <w:rFonts w:ascii="Times New Roman"/>
          <w:b w:val="false"/>
          <w:i w:val="false"/>
          <w:color w:val="000000"/>
          <w:sz w:val="28"/>
        </w:rPr>
        <w:t>
      1. 8А001.f., 8А001.g., 8А001.h. немесе 8А001.i. тармақтары бойынша бақыланатын ауа көпшікті амфибиялық кемелер (үстіңгі конфигурациясы толық өзгертілетін немесе өзгертілмейтін), гидроқанатты кемелер және ватерсызық алаңы шағын кемелер үшін арнайы әзірленген мынадай су винтті қозғалту жүйелері немесе қуат беру жүйелері:</w:t>
      </w:r>
    </w:p>
    <w:bookmarkEnd w:id="346"/>
    <w:p>
      <w:pPr>
        <w:spacing w:after="0"/>
        <w:ind w:left="0"/>
        <w:jc w:val="both"/>
      </w:pPr>
      <w:r>
        <w:rPr>
          <w:rFonts w:ascii="Times New Roman"/>
          <w:b w:val="false"/>
          <w:i w:val="false"/>
          <w:color w:val="000000"/>
          <w:sz w:val="28"/>
        </w:rPr>
        <w:t>
      а. Суперкавитациялық, супержелдеткіш, ішінара батырылатын немесе төмен түсірілетін (үстіңгі жағы арқылы өтетін), қуаты 7,5 МВт-ден астам қозғалтқыштар;</w:t>
      </w:r>
    </w:p>
    <w:p>
      <w:pPr>
        <w:spacing w:after="0"/>
        <w:ind w:left="0"/>
        <w:jc w:val="both"/>
      </w:pPr>
      <w:r>
        <w:rPr>
          <w:rFonts w:ascii="Times New Roman"/>
          <w:b w:val="false"/>
          <w:i w:val="false"/>
          <w:color w:val="000000"/>
          <w:sz w:val="28"/>
        </w:rPr>
        <w:t>
      b. Қуаты 15 МВт-ден астам кері айналдыратын қозғалтқыш жүйелер;</w:t>
      </w:r>
    </w:p>
    <w:p>
      <w:pPr>
        <w:spacing w:after="0"/>
        <w:ind w:left="0"/>
        <w:jc w:val="both"/>
      </w:pPr>
      <w:r>
        <w:rPr>
          <w:rFonts w:ascii="Times New Roman"/>
          <w:b w:val="false"/>
          <w:i w:val="false"/>
          <w:color w:val="000000"/>
          <w:sz w:val="28"/>
        </w:rPr>
        <w:t>
      с. Ағын құйынын пайда болғанына дейін және одан кейін жою әдісін пайдалана отырып, қозғалтқышқа соғылатын ағынды бәсеңдетуге қызмет ететін жүйелер;</w:t>
      </w:r>
    </w:p>
    <w:p>
      <w:pPr>
        <w:spacing w:after="0"/>
        <w:ind w:left="0"/>
        <w:jc w:val="both"/>
      </w:pPr>
      <w:r>
        <w:rPr>
          <w:rFonts w:ascii="Times New Roman"/>
          <w:b w:val="false"/>
          <w:i w:val="false"/>
          <w:color w:val="000000"/>
          <w:sz w:val="28"/>
        </w:rPr>
        <w:t>
      d. Салмағы жеңіл, жоғары қуатты редуктор (К- факторы 300 шамасынан асады);</w:t>
      </w:r>
    </w:p>
    <w:p>
      <w:pPr>
        <w:spacing w:after="0"/>
        <w:ind w:left="0"/>
        <w:jc w:val="both"/>
      </w:pPr>
      <w:r>
        <w:rPr>
          <w:rFonts w:ascii="Times New Roman"/>
          <w:b w:val="false"/>
          <w:i w:val="false"/>
          <w:color w:val="000000"/>
          <w:sz w:val="28"/>
        </w:rPr>
        <w:t>
      е. "Композициялық" материалдардан тұратын құрамдастарды қамтитын және 1 МВт-дан астам қуат беруге қабілетті трансмиссиялық білігі бар қуат беру жүйелері;</w:t>
      </w:r>
    </w:p>
    <w:bookmarkStart w:name="z350" w:id="347"/>
    <w:p>
      <w:pPr>
        <w:spacing w:after="0"/>
        <w:ind w:left="0"/>
        <w:jc w:val="both"/>
      </w:pPr>
      <w:r>
        <w:rPr>
          <w:rFonts w:ascii="Times New Roman"/>
          <w:b w:val="false"/>
          <w:i w:val="false"/>
          <w:color w:val="000000"/>
          <w:sz w:val="28"/>
        </w:rPr>
        <w:t>
      2. Мынадай кемелерде қолдану үшін әзірленген, су винтті қозғалтқыштар, энергия алу және беру жүйелері:</w:t>
      </w:r>
    </w:p>
    <w:bookmarkEnd w:id="347"/>
    <w:p>
      <w:pPr>
        <w:spacing w:after="0"/>
        <w:ind w:left="0"/>
        <w:jc w:val="both"/>
      </w:pPr>
      <w:r>
        <w:rPr>
          <w:rFonts w:ascii="Times New Roman"/>
          <w:b w:val="false"/>
          <w:i w:val="false"/>
          <w:color w:val="000000"/>
          <w:sz w:val="28"/>
        </w:rPr>
        <w:t>
      а. Қуаты 30 МВт-дан асатын реттемелі қадамы бар еспе винттер және күпшектерді жинағыш;</w:t>
      </w:r>
    </w:p>
    <w:p>
      <w:pPr>
        <w:spacing w:after="0"/>
        <w:ind w:left="0"/>
        <w:jc w:val="both"/>
      </w:pPr>
      <w:r>
        <w:rPr>
          <w:rFonts w:ascii="Times New Roman"/>
          <w:b w:val="false"/>
          <w:i w:val="false"/>
          <w:color w:val="000000"/>
          <w:sz w:val="28"/>
        </w:rPr>
        <w:t>
      b. Ішкі су суытқышы және 2,5 МВТ-ден асатын шығу қуаты бар электр қозғалтқыштар;</w:t>
      </w:r>
    </w:p>
    <w:p>
      <w:pPr>
        <w:spacing w:after="0"/>
        <w:ind w:left="0"/>
        <w:jc w:val="both"/>
      </w:pPr>
      <w:r>
        <w:rPr>
          <w:rFonts w:ascii="Times New Roman"/>
          <w:b w:val="false"/>
          <w:i w:val="false"/>
          <w:color w:val="000000"/>
          <w:sz w:val="28"/>
        </w:rPr>
        <w:t>
      с. тұрақты магнитті, 0,1 МВт-дан асатын шығу қуаты бар "алып жүруі жоғары" қозғалтқыштар немесе электр қозғалтқыштар;</w:t>
      </w:r>
    </w:p>
    <w:p>
      <w:pPr>
        <w:spacing w:after="0"/>
        <w:ind w:left="0"/>
        <w:jc w:val="both"/>
      </w:pPr>
      <w:r>
        <w:rPr>
          <w:rFonts w:ascii="Times New Roman"/>
          <w:b w:val="false"/>
          <w:i w:val="false"/>
          <w:color w:val="000000"/>
          <w:sz w:val="28"/>
        </w:rPr>
        <w:t>
      d. Композициялық материалдардан тұратын құрамдастарды қамтитын және 2 МВт-дан астам қуат беруді іске асыруға қабілетті трансмиссиялық білігі бар қуат беру жүйелері;</w:t>
      </w:r>
    </w:p>
    <w:p>
      <w:pPr>
        <w:spacing w:after="0"/>
        <w:ind w:left="0"/>
        <w:jc w:val="both"/>
      </w:pPr>
      <w:r>
        <w:rPr>
          <w:rFonts w:ascii="Times New Roman"/>
          <w:b w:val="false"/>
          <w:i w:val="false"/>
          <w:color w:val="000000"/>
          <w:sz w:val="28"/>
        </w:rPr>
        <w:t>
      е. Қуаты 2,5 МВТ-ден асатын, желдетілетін немесе желдетілу негізіндегі қозғалтқыштар;</w:t>
      </w:r>
    </w:p>
    <w:bookmarkStart w:name="z351" w:id="348"/>
    <w:p>
      <w:pPr>
        <w:spacing w:after="0"/>
        <w:ind w:left="0"/>
        <w:jc w:val="both"/>
      </w:pPr>
      <w:r>
        <w:rPr>
          <w:rFonts w:ascii="Times New Roman"/>
          <w:b w:val="false"/>
          <w:i w:val="false"/>
          <w:color w:val="000000"/>
          <w:sz w:val="28"/>
        </w:rPr>
        <w:t>
      3. Су ығыстырғыштығы 1000 тонна немесе одан жоғары кемелерде қолдану үшін әзірленген шу басу жүйелері, оған қоса:</w:t>
      </w:r>
    </w:p>
    <w:bookmarkEnd w:id="348"/>
    <w:p>
      <w:pPr>
        <w:spacing w:after="0"/>
        <w:ind w:left="0"/>
        <w:jc w:val="both"/>
      </w:pPr>
      <w:r>
        <w:rPr>
          <w:rFonts w:ascii="Times New Roman"/>
          <w:b w:val="false"/>
          <w:i w:val="false"/>
          <w:color w:val="000000"/>
          <w:sz w:val="28"/>
        </w:rPr>
        <w:t>
      а. Дизельдік қозғалтқыштарды, дизельдік-генераторлық қондырғыларды, газ турбиналарын, газ-турбиналық генераторлық қондырғыларды, дизелдік қондырғыларды немесе редукторларды акустикалық оқшаулауға арналған компаундтық акустикалық жинақталымдардан тұратын, монтаждалатын жабдық массасының 30%-ынан асатын орташа массасы бар, дыбысты немесе тербелісті оқшаулау үшін арнайы жобаланған, су астындағы 500 Гц-дан төмен жиіліктердегі шуды азайту жүйелері;</w:t>
      </w:r>
    </w:p>
    <w:p>
      <w:pPr>
        <w:spacing w:after="0"/>
        <w:ind w:left="0"/>
        <w:jc w:val="both"/>
      </w:pPr>
      <w:r>
        <w:rPr>
          <w:rFonts w:ascii="Times New Roman"/>
          <w:b w:val="false"/>
          <w:i w:val="false"/>
          <w:color w:val="000000"/>
          <w:sz w:val="28"/>
        </w:rPr>
        <w:t>
      b. Жабдық тербелісін оның тікелей көзінде шуылға қарсы немесе тербеліске қарсы сигналдар генерациясымен белсенді түрде азайтуға қабілетті электрондық басқару жүйелерін қамтитын, қуатты трансмиссиялық жүйелер үшін арнайы әзірленген шуды азайтудың немесе оны өшірудің белсенді жүйелері немесе магнит аспалы подшипниктер;</w:t>
      </w:r>
    </w:p>
    <w:p>
      <w:pPr>
        <w:spacing w:after="0"/>
        <w:ind w:left="0"/>
        <w:jc w:val="both"/>
      </w:pPr>
      <w:r>
        <w:rPr>
          <w:rFonts w:ascii="Times New Roman"/>
          <w:b w:val="false"/>
          <w:i w:val="false"/>
          <w:color w:val="000000"/>
          <w:sz w:val="28"/>
        </w:rPr>
        <w:t>
      n. Қозғалтқыштың тиімділігін арттыру немесе су астында жинақталатын және таралатын шуылдарды азайту мақсатында ауытқушы шүмекті және ағынды күрекпен (қалақпен) реттейтін техниканы пайдаланатын, шығу қуаты 2,5 МВт-ден асатын ағыншалы қозғалтқышты қондырғылар;</w:t>
      </w:r>
    </w:p>
    <w:p>
      <w:pPr>
        <w:spacing w:after="0"/>
        <w:ind w:left="0"/>
        <w:jc w:val="both"/>
      </w:pPr>
      <w:r>
        <w:rPr>
          <w:rFonts w:ascii="Times New Roman"/>
          <w:b w:val="false"/>
          <w:i w:val="false"/>
          <w:color w:val="000000"/>
          <w:sz w:val="28"/>
        </w:rPr>
        <w:t>
      o. Су астына түсірілетін немесе су астында жүзетін автономды, жабық немесе жартылай жабық аппараттар (өзінің ауамен қамтамасыз етушісі бар);</w:t>
      </w:r>
    </w:p>
    <w:p>
      <w:pPr>
        <w:spacing w:after="0"/>
        <w:ind w:left="0"/>
        <w:jc w:val="both"/>
      </w:pPr>
      <w:r>
        <w:rPr>
          <w:rFonts w:ascii="Times New Roman"/>
          <w:b w:val="false"/>
          <w:i w:val="false"/>
          <w:color w:val="000000"/>
          <w:sz w:val="28"/>
        </w:rPr>
        <w:t>
      Ескертпе: 8А002.q. пайдаланушы алып жүретін, жеке пайдалану аппаратын бақыламайды.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8906 90 990 0</w:t>
            </w:r>
          </w:p>
          <w:p>
            <w:pPr>
              <w:spacing w:after="20"/>
              <w:ind w:left="20"/>
              <w:jc w:val="both"/>
            </w:pPr>
            <w:r>
              <w:rPr>
                <w:rFonts w:ascii="Times New Roman"/>
                <w:b w:val="false"/>
                <w:i w:val="false"/>
                <w:color w:val="000000"/>
                <w:sz w:val="20"/>
              </w:rPr>
              <w:t>
8526 91 800 0</w:t>
            </w:r>
          </w:p>
          <w:p>
            <w:pPr>
              <w:spacing w:after="20"/>
              <w:ind w:left="20"/>
              <w:jc w:val="both"/>
            </w:pPr>
            <w:r>
              <w:rPr>
                <w:rFonts w:ascii="Times New Roman"/>
                <w:b w:val="false"/>
                <w:i w:val="false"/>
                <w:color w:val="000000"/>
                <w:sz w:val="20"/>
              </w:rPr>
              <w:t>
8905 90 100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8501 33 000 9</w:t>
            </w:r>
          </w:p>
          <w:p>
            <w:pPr>
              <w:spacing w:after="20"/>
              <w:ind w:left="20"/>
              <w:jc w:val="both"/>
            </w:pPr>
            <w:r>
              <w:rPr>
                <w:rFonts w:ascii="Times New Roman"/>
                <w:b w:val="false"/>
                <w:i w:val="false"/>
                <w:color w:val="000000"/>
                <w:sz w:val="20"/>
              </w:rPr>
              <w:t xml:space="preserve">
8501 34 </w:t>
            </w:r>
          </w:p>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а.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8536 90 100 0</w:t>
            </w:r>
          </w:p>
          <w:p>
            <w:pPr>
              <w:spacing w:after="20"/>
              <w:ind w:left="20"/>
              <w:jc w:val="both"/>
            </w:pPr>
            <w:r>
              <w:rPr>
                <w:rFonts w:ascii="Times New Roman"/>
                <w:b w:val="false"/>
                <w:i w:val="false"/>
                <w:color w:val="000000"/>
                <w:sz w:val="20"/>
              </w:rPr>
              <w:t>
8536 90 850 0</w:t>
            </w:r>
          </w:p>
          <w:p>
            <w:pPr>
              <w:spacing w:after="20"/>
              <w:ind w:left="20"/>
              <w:jc w:val="both"/>
            </w:pPr>
            <w:r>
              <w:rPr>
                <w:rFonts w:ascii="Times New Roman"/>
                <w:b w:val="false"/>
                <w:i w:val="false"/>
                <w:color w:val="000000"/>
                <w:sz w:val="20"/>
              </w:rPr>
              <w:t>
9013 90 900 0</w:t>
            </w:r>
          </w:p>
          <w:p>
            <w:pPr>
              <w:spacing w:after="20"/>
              <w:ind w:left="20"/>
              <w:jc w:val="both"/>
            </w:pPr>
            <w:r>
              <w:rPr>
                <w:rFonts w:ascii="Times New Roman"/>
                <w:b w:val="false"/>
                <w:i w:val="false"/>
                <w:color w:val="000000"/>
                <w:sz w:val="20"/>
              </w:rPr>
              <w:t>
7326 90 980 1</w:t>
            </w:r>
          </w:p>
          <w:p>
            <w:pPr>
              <w:spacing w:after="20"/>
              <w:ind w:left="20"/>
              <w:jc w:val="both"/>
            </w:pPr>
            <w:r>
              <w:rPr>
                <w:rFonts w:ascii="Times New Roman"/>
                <w:b w:val="false"/>
                <w:i w:val="false"/>
                <w:color w:val="000000"/>
                <w:sz w:val="20"/>
              </w:rPr>
              <w:t>
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1 (азаматтық авиациядан басқа)</w:t>
            </w:r>
          </w:p>
          <w:p>
            <w:pPr>
              <w:spacing w:after="20"/>
              <w:ind w:left="20"/>
              <w:jc w:val="both"/>
            </w:pPr>
            <w:r>
              <w:rPr>
                <w:rFonts w:ascii="Times New Roman"/>
                <w:b w:val="false"/>
                <w:i w:val="false"/>
                <w:color w:val="000000"/>
                <w:sz w:val="20"/>
              </w:rPr>
              <w:t>
9014 20 800 9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9013 90 900 0</w:t>
            </w:r>
          </w:p>
          <w:p>
            <w:pPr>
              <w:spacing w:after="20"/>
              <w:ind w:left="20"/>
              <w:jc w:val="both"/>
            </w:pPr>
            <w:r>
              <w:rPr>
                <w:rFonts w:ascii="Times New Roman"/>
                <w:b w:val="false"/>
                <w:i w:val="false"/>
                <w:color w:val="000000"/>
                <w:sz w:val="20"/>
              </w:rPr>
              <w:t xml:space="preserve">
7326 90 980 </w:t>
            </w:r>
          </w:p>
          <w:p>
            <w:pPr>
              <w:spacing w:after="20"/>
              <w:ind w:left="20"/>
              <w:jc w:val="both"/>
            </w:pPr>
            <w:r>
              <w:rPr>
                <w:rFonts w:ascii="Times New Roman"/>
                <w:b w:val="false"/>
                <w:i w:val="false"/>
                <w:color w:val="000000"/>
                <w:sz w:val="20"/>
              </w:rPr>
              <w:t>
8544 70 000 0</w:t>
            </w:r>
          </w:p>
          <w:p>
            <w:pPr>
              <w:spacing w:after="20"/>
              <w:ind w:left="20"/>
              <w:jc w:val="both"/>
            </w:pPr>
            <w:r>
              <w:rPr>
                <w:rFonts w:ascii="Times New Roman"/>
                <w:b w:val="false"/>
                <w:i w:val="false"/>
                <w:color w:val="000000"/>
                <w:sz w:val="20"/>
              </w:rPr>
              <w:t>
9001 10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8525 80 190 0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1.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d.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92 000 (азаматтық авиациядан басқа)</w:t>
            </w:r>
          </w:p>
          <w:p>
            <w:pPr>
              <w:spacing w:after="20"/>
              <w:ind w:left="20"/>
              <w:jc w:val="both"/>
            </w:pPr>
            <w:r>
              <w:rPr>
                <w:rFonts w:ascii="Times New Roman"/>
                <w:b w:val="false"/>
                <w:i w:val="false"/>
                <w:color w:val="000000"/>
                <w:sz w:val="20"/>
              </w:rPr>
              <w:t>
8526 91 (азаматтық авиациядан басқа)</w:t>
            </w:r>
          </w:p>
          <w:p>
            <w:pPr>
              <w:spacing w:after="20"/>
              <w:ind w:left="20"/>
              <w:jc w:val="both"/>
            </w:pPr>
            <w:r>
              <w:rPr>
                <w:rFonts w:ascii="Times New Roman"/>
                <w:b w:val="false"/>
                <w:i w:val="false"/>
                <w:color w:val="000000"/>
                <w:sz w:val="20"/>
              </w:rPr>
              <w:t>
9031 80 910 0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p>
            <w:pPr>
              <w:spacing w:after="20"/>
              <w:ind w:left="20"/>
              <w:jc w:val="both"/>
            </w:pPr>
            <w:r>
              <w:rPr>
                <w:rFonts w:ascii="Times New Roman"/>
                <w:b w:val="false"/>
                <w:i w:val="false"/>
                <w:color w:val="000000"/>
                <w:sz w:val="20"/>
              </w:rPr>
              <w:t>
9006 59 000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f.</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9030 84 000 9</w:t>
            </w:r>
          </w:p>
          <w:p>
            <w:pPr>
              <w:spacing w:after="20"/>
              <w:ind w:left="20"/>
              <w:jc w:val="both"/>
            </w:pPr>
            <w:r>
              <w:rPr>
                <w:rFonts w:ascii="Times New Roman"/>
                <w:b w:val="false"/>
                <w:i w:val="false"/>
                <w:color w:val="000000"/>
                <w:sz w:val="20"/>
              </w:rPr>
              <w:t>
8525 50 000 0 (азаматтық авиациядан басқа)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g.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9029 20 900 0</w:t>
            </w:r>
          </w:p>
          <w:p>
            <w:pPr>
              <w:spacing w:after="20"/>
              <w:ind w:left="20"/>
              <w:jc w:val="both"/>
            </w:pPr>
            <w:r>
              <w:rPr>
                <w:rFonts w:ascii="Times New Roman"/>
                <w:b w:val="false"/>
                <w:i w:val="false"/>
                <w:color w:val="000000"/>
                <w:sz w:val="20"/>
              </w:rPr>
              <w:t xml:space="preserve">
9405 40 990 </w:t>
            </w:r>
          </w:p>
          <w:p>
            <w:pPr>
              <w:spacing w:after="20"/>
              <w:ind w:left="20"/>
              <w:jc w:val="both"/>
            </w:pPr>
            <w:r>
              <w:rPr>
                <w:rFonts w:ascii="Times New Roman"/>
                <w:b w:val="false"/>
                <w:i w:val="false"/>
                <w:color w:val="000000"/>
                <w:sz w:val="20"/>
              </w:rPr>
              <w:t>
9405 40 100 9</w:t>
            </w:r>
          </w:p>
          <w:p>
            <w:pPr>
              <w:spacing w:after="20"/>
              <w:ind w:left="20"/>
              <w:jc w:val="both"/>
            </w:pPr>
            <w:r>
              <w:rPr>
                <w:rFonts w:ascii="Times New Roman"/>
                <w:b w:val="false"/>
                <w:i w:val="false"/>
                <w:color w:val="000000"/>
                <w:sz w:val="20"/>
              </w:rPr>
              <w:t>
9405 40 390 9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g.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9405 40 990 </w:t>
            </w:r>
          </w:p>
          <w:p>
            <w:pPr>
              <w:spacing w:after="20"/>
              <w:ind w:left="20"/>
              <w:jc w:val="both"/>
            </w:pPr>
            <w:r>
              <w:rPr>
                <w:rFonts w:ascii="Times New Roman"/>
                <w:b w:val="false"/>
                <w:i w:val="false"/>
                <w:color w:val="000000"/>
                <w:sz w:val="20"/>
              </w:rPr>
              <w:t>
9405 40 390 9</w:t>
            </w:r>
          </w:p>
          <w:p>
            <w:pPr>
              <w:spacing w:after="20"/>
              <w:ind w:left="20"/>
              <w:jc w:val="both"/>
            </w:pPr>
            <w:r>
              <w:rPr>
                <w:rFonts w:ascii="Times New Roman"/>
                <w:b w:val="false"/>
                <w:i w:val="false"/>
                <w:color w:val="000000"/>
                <w:sz w:val="20"/>
              </w:rPr>
              <w:t>
9405 40 100 9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h</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p>
            <w:pPr>
              <w:spacing w:after="20"/>
              <w:ind w:left="20"/>
              <w:jc w:val="both"/>
            </w:pPr>
            <w:r>
              <w:rPr>
                <w:rFonts w:ascii="Times New Roman"/>
                <w:b w:val="false"/>
                <w:i w:val="false"/>
                <w:color w:val="000000"/>
                <w:sz w:val="20"/>
              </w:rPr>
              <w:t>
8486 30</w:t>
            </w:r>
          </w:p>
          <w:p>
            <w:pPr>
              <w:spacing w:after="20"/>
              <w:ind w:left="20"/>
              <w:jc w:val="both"/>
            </w:pPr>
            <w:r>
              <w:rPr>
                <w:rFonts w:ascii="Times New Roman"/>
                <w:b w:val="false"/>
                <w:i w:val="false"/>
                <w:color w:val="000000"/>
                <w:sz w:val="20"/>
              </w:rPr>
              <w:t>
8486 40 000</w:t>
            </w:r>
          </w:p>
          <w:p>
            <w:pPr>
              <w:spacing w:after="20"/>
              <w:ind w:left="20"/>
              <w:jc w:val="both"/>
            </w:pPr>
            <w:r>
              <w:rPr>
                <w:rFonts w:ascii="Times New Roman"/>
                <w:b w:val="false"/>
                <w:i w:val="false"/>
                <w:color w:val="000000"/>
                <w:sz w:val="20"/>
              </w:rPr>
              <w:t xml:space="preserve">
8479 90 </w:t>
            </w:r>
          </w:p>
          <w:p>
            <w:pPr>
              <w:spacing w:after="20"/>
              <w:ind w:left="20"/>
              <w:jc w:val="both"/>
            </w:pPr>
            <w:r>
              <w:rPr>
                <w:rFonts w:ascii="Times New Roman"/>
                <w:b w:val="false"/>
                <w:i w:val="false"/>
                <w:color w:val="000000"/>
                <w:sz w:val="20"/>
              </w:rPr>
              <w:t>
8479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xml:space="preserve">
8479 90 </w:t>
            </w:r>
          </w:p>
          <w:p>
            <w:pPr>
              <w:spacing w:after="20"/>
              <w:ind w:left="20"/>
              <w:jc w:val="both"/>
            </w:pPr>
            <w:r>
              <w:rPr>
                <w:rFonts w:ascii="Times New Roman"/>
                <w:b w:val="false"/>
                <w:i w:val="false"/>
                <w:color w:val="000000"/>
                <w:sz w:val="20"/>
              </w:rPr>
              <w:t>
8479 50 000 0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(тек әскери мақсаттағы)</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(тек әскери мақсаттағы)</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(тек әскери мақсаттарда пайдаланылатындар)</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j.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(тек әскери мақсаттарда пайдаланылатындар)</w:t>
            </w:r>
          </w:p>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(тек әскери мақсаттарда пайдаланылатындар)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k.</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8479 90 960 0</w:t>
            </w:r>
          </w:p>
          <w:p>
            <w:pPr>
              <w:spacing w:after="20"/>
              <w:ind w:left="20"/>
              <w:jc w:val="both"/>
            </w:pPr>
            <w:r>
              <w:rPr>
                <w:rFonts w:ascii="Times New Roman"/>
                <w:b w:val="false"/>
                <w:i w:val="false"/>
                <w:color w:val="000000"/>
                <w:sz w:val="20"/>
              </w:rPr>
              <w:t>
8906 90 100 0</w:t>
            </w:r>
          </w:p>
          <w:p>
            <w:pPr>
              <w:spacing w:after="20"/>
              <w:ind w:left="20"/>
              <w:jc w:val="both"/>
            </w:pPr>
            <w:r>
              <w:rPr>
                <w:rFonts w:ascii="Times New Roman"/>
                <w:b w:val="false"/>
                <w:i w:val="false"/>
                <w:color w:val="000000"/>
                <w:sz w:val="20"/>
              </w:rPr>
              <w:t>
8906 90 990 0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8412 39 000 </w:t>
            </w:r>
          </w:p>
          <w:p>
            <w:pPr>
              <w:spacing w:after="20"/>
              <w:ind w:left="20"/>
              <w:jc w:val="both"/>
            </w:pPr>
            <w:r>
              <w:rPr>
                <w:rFonts w:ascii="Times New Roman"/>
                <w:b w:val="false"/>
                <w:i w:val="false"/>
                <w:color w:val="000000"/>
                <w:sz w:val="20"/>
              </w:rPr>
              <w:t>
8412 80 800 1</w:t>
            </w:r>
          </w:p>
          <w:p>
            <w:pPr>
              <w:spacing w:after="20"/>
              <w:ind w:left="20"/>
              <w:jc w:val="both"/>
            </w:pPr>
            <w:r>
              <w:rPr>
                <w:rFonts w:ascii="Times New Roman"/>
                <w:b w:val="false"/>
                <w:i w:val="false"/>
                <w:color w:val="000000"/>
                <w:sz w:val="20"/>
              </w:rPr>
              <w:t>
8487 10 900 0</w:t>
            </w:r>
          </w:p>
          <w:p>
            <w:pPr>
              <w:spacing w:after="20"/>
              <w:ind w:left="20"/>
              <w:jc w:val="both"/>
            </w:pPr>
            <w:r>
              <w:rPr>
                <w:rFonts w:ascii="Times New Roman"/>
                <w:b w:val="false"/>
                <w:i w:val="false"/>
                <w:color w:val="000000"/>
                <w:sz w:val="20"/>
              </w:rPr>
              <w:t>
8414 59 200 0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8479 90 </w:t>
            </w:r>
          </w:p>
          <w:p>
            <w:pPr>
              <w:spacing w:after="20"/>
              <w:ind w:left="20"/>
              <w:jc w:val="both"/>
            </w:pPr>
            <w:r>
              <w:rPr>
                <w:rFonts w:ascii="Times New Roman"/>
                <w:b w:val="false"/>
                <w:i w:val="false"/>
                <w:color w:val="000000"/>
                <w:sz w:val="20"/>
              </w:rPr>
              <w:t>
7325 99 900 1</w:t>
            </w:r>
          </w:p>
          <w:p>
            <w:pPr>
              <w:spacing w:after="20"/>
              <w:ind w:left="20"/>
              <w:jc w:val="both"/>
            </w:pPr>
            <w:r>
              <w:rPr>
                <w:rFonts w:ascii="Times New Roman"/>
                <w:b w:val="false"/>
                <w:i w:val="false"/>
                <w:color w:val="000000"/>
                <w:sz w:val="20"/>
              </w:rPr>
              <w:t>
7326 90 980</w:t>
            </w:r>
          </w:p>
          <w:p>
            <w:pPr>
              <w:spacing w:after="20"/>
              <w:ind w:left="20"/>
              <w:jc w:val="both"/>
            </w:pPr>
            <w:r>
              <w:rPr>
                <w:rFonts w:ascii="Times New Roman"/>
                <w:b w:val="false"/>
                <w:i w:val="false"/>
                <w:color w:val="000000"/>
                <w:sz w:val="20"/>
              </w:rPr>
              <w:t>
7616 99</w:t>
            </w:r>
          </w:p>
          <w:p>
            <w:pPr>
              <w:spacing w:after="20"/>
              <w:ind w:left="20"/>
              <w:jc w:val="both"/>
            </w:pPr>
            <w:r>
              <w:rPr>
                <w:rFonts w:ascii="Times New Roman"/>
                <w:b w:val="false"/>
                <w:i w:val="false"/>
                <w:color w:val="000000"/>
                <w:sz w:val="20"/>
              </w:rPr>
              <w:t>
8108 90 900 1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8526 10 </w:t>
            </w:r>
          </w:p>
          <w:p>
            <w:pPr>
              <w:spacing w:after="20"/>
              <w:ind w:left="20"/>
              <w:jc w:val="both"/>
            </w:pPr>
            <w:r>
              <w:rPr>
                <w:rFonts w:ascii="Times New Roman"/>
                <w:b w:val="false"/>
                <w:i w:val="false"/>
                <w:color w:val="000000"/>
                <w:sz w:val="20"/>
              </w:rPr>
              <w:t>
9014 80 000 0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(тек әскери мақсаттарда пайдаланылатындар)</w:t>
            </w:r>
          </w:p>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p>
            <w:pPr>
              <w:spacing w:after="20"/>
              <w:ind w:left="20"/>
              <w:jc w:val="both"/>
            </w:pPr>
            <w:r>
              <w:rPr>
                <w:rFonts w:ascii="Times New Roman"/>
                <w:b w:val="false"/>
                <w:i w:val="false"/>
                <w:color w:val="000000"/>
                <w:sz w:val="20"/>
              </w:rPr>
              <w:t>
8412 29 890 9</w:t>
            </w:r>
          </w:p>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1. 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o. 2. 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8A002 о. 2. 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2. 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3. 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8409 99 000 9</w:t>
            </w:r>
          </w:p>
          <w:p>
            <w:pPr>
              <w:spacing w:after="20"/>
              <w:ind w:left="20"/>
              <w:jc w:val="both"/>
            </w:pPr>
            <w:r>
              <w:rPr>
                <w:rFonts w:ascii="Times New Roman"/>
                <w:b w:val="false"/>
                <w:i w:val="false"/>
                <w:color w:val="000000"/>
                <w:sz w:val="20"/>
              </w:rPr>
              <w:t>
(тек әскери мақсаттарда пайдаланылатындар)</w:t>
            </w:r>
          </w:p>
          <w:p>
            <w:pPr>
              <w:spacing w:after="20"/>
              <w:ind w:left="20"/>
              <w:jc w:val="both"/>
            </w:pPr>
            <w:r>
              <w:rPr>
                <w:rFonts w:ascii="Times New Roman"/>
                <w:b w:val="false"/>
                <w:i w:val="false"/>
                <w:color w:val="000000"/>
                <w:sz w:val="20"/>
              </w:rPr>
              <w:t>
8412 29 200 9</w:t>
            </w:r>
          </w:p>
          <w:p>
            <w:pPr>
              <w:spacing w:after="20"/>
              <w:ind w:left="20"/>
              <w:jc w:val="both"/>
            </w:pPr>
            <w:r>
              <w:rPr>
                <w:rFonts w:ascii="Times New Roman"/>
                <w:b w:val="false"/>
                <w:i w:val="false"/>
                <w:color w:val="000000"/>
                <w:sz w:val="20"/>
              </w:rPr>
              <w:t>
4016 10 000 1</w:t>
            </w:r>
          </w:p>
          <w:p>
            <w:pPr>
              <w:spacing w:after="20"/>
              <w:ind w:left="20"/>
              <w:jc w:val="both"/>
            </w:pPr>
            <w:r>
              <w:rPr>
                <w:rFonts w:ascii="Times New Roman"/>
                <w:b w:val="false"/>
                <w:i w:val="false"/>
                <w:color w:val="000000"/>
                <w:sz w:val="20"/>
              </w:rPr>
              <w:t>
(азаматтық авиация үшін пайдаланылатындардан басқасы)</w:t>
            </w:r>
          </w:p>
          <w:p>
            <w:pPr>
              <w:spacing w:after="20"/>
              <w:ind w:left="20"/>
              <w:jc w:val="both"/>
            </w:pPr>
            <w:r>
              <w:rPr>
                <w:rFonts w:ascii="Times New Roman"/>
                <w:b w:val="false"/>
                <w:i w:val="false"/>
                <w:color w:val="000000"/>
                <w:sz w:val="20"/>
              </w:rPr>
              <w:t xml:space="preserve">
4016 99 </w:t>
            </w:r>
          </w:p>
          <w:p>
            <w:pPr>
              <w:spacing w:after="20"/>
              <w:ind w:left="20"/>
              <w:jc w:val="both"/>
            </w:pPr>
            <w:r>
              <w:rPr>
                <w:rFonts w:ascii="Times New Roman"/>
                <w:b w:val="false"/>
                <w:i w:val="false"/>
                <w:color w:val="000000"/>
                <w:sz w:val="20"/>
              </w:rPr>
              <w:t>
4017 00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8А002 о. 3.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70 900";</w:t>
            </w:r>
          </w:p>
        </w:tc>
      </w:tr>
    </w:tbl>
    <w:bookmarkStart w:name="z352" w:id="349"/>
    <w:p>
      <w:pPr>
        <w:spacing w:after="0"/>
        <w:ind w:left="0"/>
        <w:jc w:val="both"/>
      </w:pPr>
      <w:r>
        <w:rPr>
          <w:rFonts w:ascii="Times New Roman"/>
          <w:b w:val="false"/>
          <w:i w:val="false"/>
          <w:color w:val="000000"/>
          <w:sz w:val="28"/>
        </w:rPr>
        <w:t>
      "9-санат Қозғалтқыш қондырғылар, ғарыш аппараттары және ілеспе жабдық" деген кіші бөлімде:</w:t>
      </w:r>
    </w:p>
    <w:bookmarkEnd w:id="349"/>
    <w:bookmarkStart w:name="z353" w:id="350"/>
    <w:p>
      <w:pPr>
        <w:spacing w:after="0"/>
        <w:ind w:left="0"/>
        <w:jc w:val="both"/>
      </w:pPr>
      <w:r>
        <w:rPr>
          <w:rFonts w:ascii="Times New Roman"/>
          <w:b w:val="false"/>
          <w:i w:val="false"/>
          <w:color w:val="000000"/>
          <w:sz w:val="28"/>
        </w:rPr>
        <w:t>
      "9А Жүйелер, жабдық және құрамдастар" деген параграфта:</w:t>
      </w:r>
    </w:p>
    <w:bookmarkEnd w:id="350"/>
    <w:bookmarkStart w:name="z354" w:id="351"/>
    <w:p>
      <w:pPr>
        <w:spacing w:after="0"/>
        <w:ind w:left="0"/>
        <w:jc w:val="both"/>
      </w:pPr>
      <w:r>
        <w:rPr>
          <w:rFonts w:ascii="Times New Roman"/>
          <w:b w:val="false"/>
          <w:i w:val="false"/>
          <w:color w:val="000000"/>
          <w:sz w:val="28"/>
        </w:rPr>
        <w:t>
      9А105 бөлігі мынадай редакцияда жазылсын:</w:t>
      </w:r>
    </w:p>
    <w:bookmarkEnd w:id="351"/>
    <w:bookmarkStart w:name="z355" w:id="352"/>
    <w:p>
      <w:pPr>
        <w:spacing w:after="0"/>
        <w:ind w:left="0"/>
        <w:jc w:val="both"/>
      </w:pPr>
      <w:r>
        <w:rPr>
          <w:rFonts w:ascii="Times New Roman"/>
          <w:b w:val="false"/>
          <w:i w:val="false"/>
          <w:color w:val="000000"/>
          <w:sz w:val="28"/>
        </w:rPr>
        <w:t>
      "9А105 Сұйық отынмен жұмыс істейтін мыналар сияқты зымыран қозғалтқыштары:</w:t>
      </w:r>
    </w:p>
    <w:bookmarkEnd w:id="352"/>
    <w:p>
      <w:pPr>
        <w:spacing w:after="0"/>
        <w:ind w:left="0"/>
        <w:jc w:val="both"/>
      </w:pPr>
      <w:r>
        <w:rPr>
          <w:rFonts w:ascii="Times New Roman"/>
          <w:b w:val="false"/>
          <w:i w:val="false"/>
          <w:color w:val="000000"/>
          <w:sz w:val="28"/>
        </w:rPr>
        <w:t>
      а. "Реактивті снарядтарда" пайдаланылатын, 9А005 тармақта сипатталғаннан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1,1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p>
      <w:pPr>
        <w:spacing w:after="0"/>
        <w:ind w:left="0"/>
        <w:jc w:val="both"/>
      </w:pPr>
      <w:r>
        <w:rPr>
          <w:rFonts w:ascii="Times New Roman"/>
          <w:b w:val="false"/>
          <w:i w:val="false"/>
          <w:color w:val="000000"/>
          <w:sz w:val="28"/>
        </w:rPr>
        <w:t>
      b. Күрделi зымыран жүйелерінде немесе ұшу ұзақтығы 300 км болатын пилотсыз ұшу аппараттарында пайдаланылатын, 9А005 немесе 9А105.а тармақтарында айқындалғаннан басқа, сұйық қозғалтқыш қондырғыға немесе гель тәрізді отынмен жұмыс істейтін қозғалтқыш қондырғыға қосылған немесе қосу үшін әзірленген немесе модификацияланған, 0,841 МНс немесе одан көп жиынтық тарту импульсi бар, сұйық отынмен жұмыс iстейтiн зымыран қозғалтқыштары немесе гель тәрізді отынмен жұмыс істейтін зымыран қозғалтқыштары.";</w:t>
      </w:r>
    </w:p>
    <w:bookmarkStart w:name="z356" w:id="353"/>
    <w:p>
      <w:pPr>
        <w:spacing w:after="0"/>
        <w:ind w:left="0"/>
        <w:jc w:val="both"/>
      </w:pPr>
      <w:r>
        <w:rPr>
          <w:rFonts w:ascii="Times New Roman"/>
          <w:b w:val="false"/>
          <w:i w:val="false"/>
          <w:color w:val="000000"/>
          <w:sz w:val="28"/>
        </w:rPr>
        <w:t>
      "9-санат Қозғалтқыш қондырғылар, ғарыш аппараттары және ілеспе жабдық" деген кіші бөлімде:</w:t>
      </w:r>
    </w:p>
    <w:bookmarkEnd w:id="353"/>
    <w:bookmarkStart w:name="z357" w:id="354"/>
    <w:p>
      <w:pPr>
        <w:spacing w:after="0"/>
        <w:ind w:left="0"/>
        <w:jc w:val="both"/>
      </w:pPr>
      <w:r>
        <w:rPr>
          <w:rFonts w:ascii="Times New Roman"/>
          <w:b w:val="false"/>
          <w:i w:val="false"/>
          <w:color w:val="000000"/>
          <w:sz w:val="28"/>
        </w:rPr>
        <w:t>
      "9А Жүйелер, жабдық және құрамдастар" деген параграфта:</w:t>
      </w:r>
    </w:p>
    <w:bookmarkEnd w:id="354"/>
    <w:bookmarkStart w:name="z358" w:id="355"/>
    <w:p>
      <w:pPr>
        <w:spacing w:after="0"/>
        <w:ind w:left="0"/>
        <w:jc w:val="both"/>
      </w:pPr>
      <w:r>
        <w:rPr>
          <w:rFonts w:ascii="Times New Roman"/>
          <w:b w:val="false"/>
          <w:i w:val="false"/>
          <w:color w:val="000000"/>
          <w:sz w:val="28"/>
        </w:rPr>
        <w:t>
      9А106 бөлігі мынадай редакцияда жазылсын:</w:t>
      </w:r>
    </w:p>
    <w:bookmarkEnd w:id="355"/>
    <w:bookmarkStart w:name="z359" w:id="356"/>
    <w:p>
      <w:pPr>
        <w:spacing w:after="0"/>
        <w:ind w:left="0"/>
        <w:jc w:val="both"/>
      </w:pPr>
      <w:r>
        <w:rPr>
          <w:rFonts w:ascii="Times New Roman"/>
          <w:b w:val="false"/>
          <w:i w:val="false"/>
          <w:color w:val="000000"/>
          <w:sz w:val="28"/>
        </w:rPr>
        <w:t>
      "9А106 9А006-тармағы бойынша бақыланатындардан ерекшеленетін, сұйық отынмен жұмыс істейтін зымыран қозғалтқыштарының жүйелері үшін арнайы әзірленген, мыналар сияқты жүйелер немесе құрамдастар:</w:t>
      </w:r>
    </w:p>
    <w:bookmarkEnd w:id="356"/>
    <w:p>
      <w:pPr>
        <w:spacing w:after="0"/>
        <w:ind w:left="0"/>
        <w:jc w:val="both"/>
      </w:pPr>
      <w:r>
        <w:rPr>
          <w:rFonts w:ascii="Times New Roman"/>
          <w:b w:val="false"/>
          <w:i w:val="false"/>
          <w:color w:val="000000"/>
          <w:sz w:val="28"/>
        </w:rPr>
        <w:t>
      а. 9А004-тармақ бойынша бақыланатын "реактивтік снарядтарда", ғарыш аппараттарының зымыран-тасымалдағыштарда немесе 9А104-тармағы бойынша бақыланатын зымыран-зондтарда пайдаланылатын зымыран шүмектері және жану камералары;</w:t>
      </w:r>
    </w:p>
    <w:p>
      <w:pPr>
        <w:spacing w:after="0"/>
        <w:ind w:left="0"/>
        <w:jc w:val="both"/>
      </w:pPr>
      <w:r>
        <w:rPr>
          <w:rFonts w:ascii="Times New Roman"/>
          <w:b w:val="false"/>
          <w:i w:val="false"/>
          <w:color w:val="000000"/>
          <w:sz w:val="28"/>
        </w:rPr>
        <w:t>
      b. "Реактивтік снарядтарда" пайдаланылатын тарту бағытын басқару кіші жүйелері.</w:t>
      </w:r>
    </w:p>
    <w:p>
      <w:pPr>
        <w:spacing w:after="0"/>
        <w:ind w:left="0"/>
        <w:jc w:val="both"/>
      </w:pPr>
      <w:r>
        <w:rPr>
          <w:rFonts w:ascii="Times New Roman"/>
          <w:b w:val="false"/>
          <w:i w:val="false"/>
          <w:color w:val="000000"/>
          <w:sz w:val="28"/>
        </w:rPr>
        <w:t>
      Техникалық ескертпе:</w:t>
      </w:r>
    </w:p>
    <w:bookmarkStart w:name="z360" w:id="357"/>
    <w:p>
      <w:pPr>
        <w:spacing w:after="0"/>
        <w:ind w:left="0"/>
        <w:jc w:val="both"/>
      </w:pPr>
      <w:r>
        <w:rPr>
          <w:rFonts w:ascii="Times New Roman"/>
          <w:b w:val="false"/>
          <w:i w:val="false"/>
          <w:color w:val="000000"/>
          <w:sz w:val="28"/>
        </w:rPr>
        <w:t>
      9А106.c тармағына жататын тарту бағытын басқару әдістерінің мысалдары:</w:t>
      </w:r>
    </w:p>
    <w:bookmarkEnd w:id="357"/>
    <w:p>
      <w:pPr>
        <w:spacing w:after="0"/>
        <w:ind w:left="0"/>
        <w:jc w:val="both"/>
      </w:pPr>
      <w:r>
        <w:rPr>
          <w:rFonts w:ascii="Times New Roman"/>
          <w:b w:val="false"/>
          <w:i w:val="false"/>
          <w:color w:val="000000"/>
          <w:sz w:val="28"/>
        </w:rPr>
        <w:t>
      1. Иілмелі шүмек;</w:t>
      </w:r>
    </w:p>
    <w:p>
      <w:pPr>
        <w:spacing w:after="0"/>
        <w:ind w:left="0"/>
        <w:jc w:val="both"/>
      </w:pPr>
      <w:r>
        <w:rPr>
          <w:rFonts w:ascii="Times New Roman"/>
          <w:b w:val="false"/>
          <w:i w:val="false"/>
          <w:color w:val="000000"/>
          <w:sz w:val="28"/>
        </w:rPr>
        <w:t>
      2. Қайталама сұйықтықтың немесе газдың инжекциясы;</w:t>
      </w:r>
    </w:p>
    <w:p>
      <w:pPr>
        <w:spacing w:after="0"/>
        <w:ind w:left="0"/>
        <w:jc w:val="both"/>
      </w:pPr>
      <w:r>
        <w:rPr>
          <w:rFonts w:ascii="Times New Roman"/>
          <w:b w:val="false"/>
          <w:i w:val="false"/>
          <w:color w:val="000000"/>
          <w:sz w:val="28"/>
        </w:rPr>
        <w:t>
      3. Жылжымалы қозғалтқыш немесе шүмек;</w:t>
      </w:r>
    </w:p>
    <w:p>
      <w:pPr>
        <w:spacing w:after="0"/>
        <w:ind w:left="0"/>
        <w:jc w:val="both"/>
      </w:pPr>
      <w:r>
        <w:rPr>
          <w:rFonts w:ascii="Times New Roman"/>
          <w:b w:val="false"/>
          <w:i w:val="false"/>
          <w:color w:val="000000"/>
          <w:sz w:val="28"/>
        </w:rPr>
        <w:t>
      4. Пайдаланылған газ (қалақтар немесе саптамалар) ағынының ауытқуы; немесе</w:t>
      </w:r>
    </w:p>
    <w:p>
      <w:pPr>
        <w:spacing w:after="0"/>
        <w:ind w:left="0"/>
        <w:jc w:val="both"/>
      </w:pPr>
      <w:r>
        <w:rPr>
          <w:rFonts w:ascii="Times New Roman"/>
          <w:b w:val="false"/>
          <w:i w:val="false"/>
          <w:color w:val="000000"/>
          <w:sz w:val="28"/>
        </w:rPr>
        <w:t>
      5. Тартқыштың триммерлері.</w:t>
      </w:r>
    </w:p>
    <w:p>
      <w:pPr>
        <w:spacing w:after="0"/>
        <w:ind w:left="0"/>
        <w:jc w:val="both"/>
      </w:pPr>
      <w:r>
        <w:rPr>
          <w:rFonts w:ascii="Times New Roman"/>
          <w:b w:val="false"/>
          <w:i w:val="false"/>
          <w:color w:val="000000"/>
          <w:sz w:val="28"/>
        </w:rPr>
        <w:t>
      d. Сұйық зымыран отынының және гидроқоспалардың (шламдардың) (тотықтырғыштарды қоса алғанда) сапасын бақылау жүйелерi және олар үшiн арнайы әзiрленген, 20 Гц-ден 2 кГц-ге дейiнгi диапазондағы 10 g (rms)-тен көп тербелiс жағдайларында жұмыс істеу үшiн белгіленген немесе модификацияланған "реактивті снарядтарда" пайдаланылатын құрамдастар.</w:t>
      </w:r>
    </w:p>
    <w:bookmarkStart w:name="z361" w:id="358"/>
    <w:p>
      <w:pPr>
        <w:spacing w:after="0"/>
        <w:ind w:left="0"/>
        <w:jc w:val="both"/>
      </w:pPr>
      <w:r>
        <w:rPr>
          <w:rFonts w:ascii="Times New Roman"/>
          <w:b w:val="false"/>
          <w:i w:val="false"/>
          <w:color w:val="000000"/>
          <w:sz w:val="28"/>
        </w:rPr>
        <w:t>
      Ескертпе: 9А106.d тармағы мынадай сервоклапандар мен сорғыларды ғана бақылайды:</w:t>
      </w:r>
    </w:p>
    <w:bookmarkEnd w:id="358"/>
    <w:p>
      <w:pPr>
        <w:spacing w:after="0"/>
        <w:ind w:left="0"/>
        <w:jc w:val="both"/>
      </w:pPr>
      <w:r>
        <w:rPr>
          <w:rFonts w:ascii="Times New Roman"/>
          <w:b w:val="false"/>
          <w:i w:val="false"/>
          <w:color w:val="000000"/>
          <w:sz w:val="28"/>
        </w:rPr>
        <w:t>
      а. Жетекті позициялау уақыты 100 мс-дан аз, 7 МПа және одан көп абсолюттiк қысым кезiнде ағынның минутына 24 литр немесе одан асатын жылдамдығына арналған сервоклапандар;</w:t>
      </w:r>
    </w:p>
    <w:p>
      <w:pPr>
        <w:spacing w:after="0"/>
        <w:ind w:left="0"/>
        <w:jc w:val="both"/>
      </w:pPr>
      <w:r>
        <w:rPr>
          <w:rFonts w:ascii="Times New Roman"/>
          <w:b w:val="false"/>
          <w:i w:val="false"/>
          <w:color w:val="000000"/>
          <w:sz w:val="28"/>
        </w:rPr>
        <w:t>
      b. Білік айналымының жылдамдығы минутына 8000 айналымнан асатын немесе босату қысымы 7 МПа немесе одан көп сұйық зымыран отынына арналған сорғылар.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8412 90 200 0</w:t>
            </w:r>
          </w:p>
          <w:p>
            <w:pPr>
              <w:spacing w:after="20"/>
              <w:ind w:left="20"/>
              <w:jc w:val="both"/>
            </w:pPr>
            <w:r>
              <w:rPr>
                <w:rFonts w:ascii="Times New Roman"/>
                <w:b w:val="false"/>
                <w:i w:val="false"/>
                <w:color w:val="000000"/>
                <w:sz w:val="20"/>
              </w:rPr>
              <w:t>
8803 90 900 0</w:t>
            </w:r>
          </w:p>
          <w:p>
            <w:pPr>
              <w:spacing w:after="20"/>
              <w:ind w:left="20"/>
              <w:jc w:val="both"/>
            </w:pPr>
            <w:r>
              <w:rPr>
                <w:rFonts w:ascii="Times New Roman"/>
                <w:b w:val="false"/>
                <w:i w:val="false"/>
                <w:color w:val="000000"/>
                <w:sz w:val="20"/>
              </w:rPr>
              <w:t>
9306 90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p>
            <w:pPr>
              <w:spacing w:after="20"/>
              <w:ind w:left="20"/>
              <w:jc w:val="both"/>
            </w:pPr>
            <w:r>
              <w:rPr>
                <w:rFonts w:ascii="Times New Roman"/>
                <w:b w:val="false"/>
                <w:i w:val="false"/>
                <w:color w:val="000000"/>
                <w:sz w:val="20"/>
              </w:rPr>
              <w:t>
8803 90 900 0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d, a</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w:t>
            </w:r>
          </w:p>
          <w:p>
            <w:pPr>
              <w:spacing w:after="20"/>
              <w:ind w:left="20"/>
              <w:jc w:val="both"/>
            </w:pPr>
            <w:r>
              <w:rPr>
                <w:rFonts w:ascii="Times New Roman"/>
                <w:b w:val="false"/>
                <w:i w:val="false"/>
                <w:color w:val="000000"/>
                <w:sz w:val="20"/>
              </w:rPr>
              <w:t xml:space="preserve">
9026 90 000 </w:t>
            </w:r>
          </w:p>
          <w:p>
            <w:pPr>
              <w:spacing w:after="20"/>
              <w:ind w:left="20"/>
              <w:jc w:val="both"/>
            </w:pPr>
            <w:r>
              <w:rPr>
                <w:rFonts w:ascii="Times New Roman"/>
                <w:b w:val="false"/>
                <w:i w:val="false"/>
                <w:color w:val="000000"/>
                <w:sz w:val="20"/>
              </w:rPr>
              <w:t>
9032 81 000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9A106 d, b</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8413 19 000 0</w:t>
            </w:r>
          </w:p>
          <w:p>
            <w:pPr>
              <w:spacing w:after="20"/>
              <w:ind w:left="20"/>
              <w:jc w:val="both"/>
            </w:pPr>
            <w:r>
              <w:rPr>
                <w:rFonts w:ascii="Times New Roman"/>
                <w:b w:val="false"/>
                <w:i w:val="false"/>
                <w:color w:val="000000"/>
                <w:sz w:val="20"/>
              </w:rPr>
              <w:t xml:space="preserve">
8413 30 200 </w:t>
            </w:r>
          </w:p>
          <w:p>
            <w:pPr>
              <w:spacing w:after="20"/>
              <w:ind w:left="20"/>
              <w:jc w:val="both"/>
            </w:pPr>
            <w:r>
              <w:rPr>
                <w:rFonts w:ascii="Times New Roman"/>
                <w:b w:val="false"/>
                <w:i w:val="false"/>
                <w:color w:val="000000"/>
                <w:sz w:val="20"/>
              </w:rPr>
              <w:t>
8413 30 800";</w:t>
            </w:r>
          </w:p>
        </w:tc>
      </w:tr>
    </w:tbl>
    <w:bookmarkStart w:name="z362" w:id="359"/>
    <w:p>
      <w:pPr>
        <w:spacing w:after="0"/>
        <w:ind w:left="0"/>
        <w:jc w:val="both"/>
      </w:pPr>
      <w:r>
        <w:rPr>
          <w:rFonts w:ascii="Times New Roman"/>
          <w:b w:val="false"/>
          <w:i w:val="false"/>
          <w:color w:val="000000"/>
          <w:sz w:val="28"/>
        </w:rPr>
        <w:t>
      "9-санат Қозғалтқыш қондырғылар, ғарыш аппараттары және ілеспе жабдық" деген кіші бөлімде:</w:t>
      </w:r>
    </w:p>
    <w:bookmarkEnd w:id="359"/>
    <w:bookmarkStart w:name="z363" w:id="360"/>
    <w:p>
      <w:pPr>
        <w:spacing w:after="0"/>
        <w:ind w:left="0"/>
        <w:jc w:val="both"/>
      </w:pPr>
      <w:r>
        <w:rPr>
          <w:rFonts w:ascii="Times New Roman"/>
          <w:b w:val="false"/>
          <w:i w:val="false"/>
          <w:color w:val="000000"/>
          <w:sz w:val="28"/>
        </w:rPr>
        <w:t>
      "9С Материалдар" деген параграфта:</w:t>
      </w:r>
    </w:p>
    <w:bookmarkEnd w:id="360"/>
    <w:bookmarkStart w:name="z364" w:id="361"/>
    <w:p>
      <w:pPr>
        <w:spacing w:after="0"/>
        <w:ind w:left="0"/>
        <w:jc w:val="both"/>
      </w:pPr>
      <w:r>
        <w:rPr>
          <w:rFonts w:ascii="Times New Roman"/>
          <w:b w:val="false"/>
          <w:i w:val="false"/>
          <w:color w:val="000000"/>
          <w:sz w:val="28"/>
        </w:rPr>
        <w:t>
      9С108 бөлігі мынадай редакцияда жазылсын:</w:t>
      </w:r>
    </w:p>
    <w:bookmarkEnd w:id="361"/>
    <w:p>
      <w:pPr>
        <w:spacing w:after="0"/>
        <w:ind w:left="0"/>
        <w:jc w:val="both"/>
      </w:pPr>
      <w:r>
        <w:rPr>
          <w:rFonts w:ascii="Times New Roman"/>
          <w:b w:val="false"/>
          <w:i w:val="false"/>
          <w:color w:val="000000"/>
          <w:sz w:val="28"/>
        </w:rPr>
        <w:t>
      "9С108 "Реактивті снарядтар" үшін пайдаланылатын зымыран қозғалтқыштарының корпустарына арналған немесе 9А007 немесе 9А107 тармақшалары бойынша бақыланатын қатты отынмен жұмыс істейтін зымыран қозғалтқыштары үшін арнайы әзірленген, 9А008-тармақта сипатталғаннан басқа үйінді "оқшаулағыш" материалдар және "ішкі қаптама".</w:t>
      </w:r>
    </w:p>
    <w:p>
      <w:pPr>
        <w:spacing w:after="0"/>
        <w:ind w:left="0"/>
        <w:jc w:val="both"/>
      </w:pPr>
      <w:r>
        <w:rPr>
          <w:rFonts w:ascii="Times New Roman"/>
          <w:b w:val="false"/>
          <w:i w:val="false"/>
          <w:color w:val="000000"/>
          <w:sz w:val="28"/>
        </w:rPr>
        <w:t>
      Техникалық ескертпе:</w:t>
      </w:r>
    </w:p>
    <w:p>
      <w:pPr>
        <w:spacing w:after="0"/>
        <w:ind w:left="0"/>
        <w:jc w:val="both"/>
      </w:pPr>
      <w:r>
        <w:rPr>
          <w:rFonts w:ascii="Times New Roman"/>
          <w:b w:val="false"/>
          <w:i w:val="false"/>
          <w:color w:val="000000"/>
          <w:sz w:val="28"/>
        </w:rPr>
        <w:t>
      9С108 бөлігіндегі "реактивті снаряд" ұшу қашықтығы 300 км асатын зымыран жүйелерін және пилотсыз ұшу аппараттарын білдіреді.";</w:t>
      </w:r>
    </w:p>
    <w:bookmarkStart w:name="z365" w:id="362"/>
    <w:p>
      <w:pPr>
        <w:spacing w:after="0"/>
        <w:ind w:left="0"/>
        <w:jc w:val="both"/>
      </w:pPr>
      <w:r>
        <w:rPr>
          <w:rFonts w:ascii="Times New Roman"/>
          <w:b w:val="false"/>
          <w:i w:val="false"/>
          <w:color w:val="000000"/>
          <w:sz w:val="28"/>
        </w:rPr>
        <w:t>
      мынадай мазмұндағы бөліммен толықтырылсын:</w:t>
      </w:r>
    </w:p>
    <w:bookmarkEnd w:id="362"/>
    <w:p>
      <w:pPr>
        <w:spacing w:after="0"/>
        <w:ind w:left="0"/>
        <w:jc w:val="both"/>
      </w:pPr>
      <w:r>
        <w:rPr>
          <w:rFonts w:ascii="Times New Roman"/>
          <w:b w:val="false"/>
          <w:i w:val="false"/>
          <w:color w:val="000000"/>
          <w:sz w:val="28"/>
        </w:rPr>
        <w:t>
      "Импорт, кері импорт кезінде экспорттық бақылауға жататын өнім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p>
            <w:pPr>
              <w:spacing w:after="20"/>
              <w:ind w:left="20"/>
              <w:jc w:val="both"/>
            </w:pPr>
          </w:p>
          <w:p>
            <w:pPr>
              <w:spacing w:after="20"/>
              <w:ind w:left="2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тізімдері бойынша код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СЭҚ ТН коды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0-санат "Ядролық материалдар, қондырғылар мен жабдық"</w:t>
            </w:r>
          </w:p>
          <w:p>
            <w:pPr>
              <w:spacing w:after="20"/>
              <w:ind w:left="20"/>
              <w:jc w:val="both"/>
            </w:pPr>
            <w:r>
              <w:rPr>
                <w:rFonts w:ascii="Times New Roman"/>
                <w:b w:val="false"/>
                <w:i w:val="false"/>
                <w:color w:val="000000"/>
                <w:sz w:val="20"/>
              </w:rPr>
              <w:t>
0A "Жүйелер, жабдық және құрамдастар"</w:t>
            </w:r>
          </w:p>
          <w:p>
            <w:pPr>
              <w:spacing w:after="20"/>
              <w:ind w:left="20"/>
              <w:jc w:val="both"/>
            </w:pPr>
            <w:r>
              <w:rPr>
                <w:rFonts w:ascii="Times New Roman"/>
                <w:b w:val="false"/>
                <w:i w:val="false"/>
                <w:color w:val="000000"/>
                <w:sz w:val="20"/>
              </w:rPr>
              <w:t>
0А001 "Ядролық реакторлар" және арнайы конструкцияланған немесе дайындалған жабдық пен оның құрамдастары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"ядролық реакторлар";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жоғары қысымды реактор багы корпусының қақпағын қоса алғанда, өздеріне "ядролық реакторлардың" белсенді аймағын орналастыру үшін арнайы жобаланған немесе дайындалған металл корпустар немесе олардың зауытта жасалған негізгі бөліктері;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w:t>
            </w:r>
          </w:p>
          <w:p>
            <w:pPr>
              <w:spacing w:after="20"/>
              <w:ind w:left="20"/>
              <w:jc w:val="both"/>
            </w:pPr>
            <w:r>
              <w:rPr>
                <w:rFonts w:ascii="Times New Roman"/>
                <w:b w:val="false"/>
                <w:i w:val="false"/>
                <w:color w:val="000000"/>
                <w:sz w:val="20"/>
              </w:rPr>
              <w:t>
8426 99 900 0</w:t>
            </w:r>
          </w:p>
          <w:p>
            <w:pPr>
              <w:spacing w:after="20"/>
              <w:ind w:left="20"/>
              <w:jc w:val="both"/>
            </w:pPr>
            <w:r>
              <w:rPr>
                <w:rFonts w:ascii="Times New Roman"/>
                <w:b w:val="false"/>
                <w:i w:val="false"/>
                <w:color w:val="000000"/>
                <w:sz w:val="20"/>
              </w:rPr>
              <w:t>
8426 99 000 0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"ядролық реакторларға" отын тиеуге немесе олардан отынды шығарып алу үшін арнайы жобаланған немесе жасалған манипуляторлық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"ядролық реактордағы" бөліну процесін басқару үшін арнайы жобаланған немесе жасалған басқару және қорғау жүйесінің өзектері, оларға арналған тірек және аспалы конструкциялар, өзектерге арналған жетектер мен бағыттаушы құбырлар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p>
            <w:pPr>
              <w:spacing w:after="20"/>
              <w:ind w:left="20"/>
              <w:jc w:val="both"/>
            </w:pPr>
            <w:r>
              <w:rPr>
                <w:rFonts w:ascii="Times New Roman"/>
                <w:b w:val="false"/>
                <w:i w:val="false"/>
                <w:color w:val="000000"/>
                <w:sz w:val="20"/>
              </w:rPr>
              <w:t>
7507 12 000 0,</w:t>
            </w:r>
          </w:p>
          <w:p>
            <w:pPr>
              <w:spacing w:after="20"/>
              <w:ind w:left="20"/>
              <w:jc w:val="both"/>
            </w:pPr>
            <w:r>
              <w:rPr>
                <w:rFonts w:ascii="Times New Roman"/>
                <w:b w:val="false"/>
                <w:i w:val="false"/>
                <w:color w:val="000000"/>
                <w:sz w:val="20"/>
              </w:rPr>
              <w:t>
7608 20,</w:t>
            </w:r>
          </w:p>
          <w:p>
            <w:pPr>
              <w:spacing w:after="20"/>
              <w:ind w:left="20"/>
              <w:jc w:val="both"/>
            </w:pPr>
            <w:r>
              <w:rPr>
                <w:rFonts w:ascii="Times New Roman"/>
                <w:b w:val="false"/>
                <w:i w:val="false"/>
                <w:color w:val="000000"/>
                <w:sz w:val="20"/>
              </w:rPr>
              <w:t>
8109 90 000 0,</w:t>
            </w:r>
          </w:p>
          <w:p>
            <w:pPr>
              <w:spacing w:after="20"/>
              <w:ind w:left="20"/>
              <w:jc w:val="both"/>
            </w:pPr>
            <w:r>
              <w:rPr>
                <w:rFonts w:ascii="Times New Roman"/>
                <w:b w:val="false"/>
                <w:i w:val="false"/>
                <w:color w:val="000000"/>
                <w:sz w:val="20"/>
              </w:rPr>
              <w:t>
8401 40 000 0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өздеріне "ядролық реакторлардағы" отын элементтерін және бірінші салқындату контурының жылу көзін орналастыру үшін арнайы жобаланған немесе дайындалған жоғары қысым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"ядролық реакторларда" қабық ретінде пайдалану үшін арнайы жобаланған немесе дайындалған, металл цирконийдан немесе оның қорытпаларынан жасалған, көлемі 10 кг-нан көп құбырлар (немесе құбырлар жинақталымы);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Жоғары қысымды цирконий құбырларға қатысты – 0А001е тармақшасын, жоғары қысымды құбырларға қатысты 0А001һ тармақшасын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"ядролық реакторларды" бірінші салқындату контурының жылу көзінің циркуляциясын қолдау үшін арнайы жобаланған немесе дайындалған сорғылар немесе компрессорлар;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реактордың белсенді аймағына арналған тірек конструкцияларды, отын арналарын, жоғары қысым құбырларын, жылумен қорғау экрандарын, бағыттаушы қалқаларды, белсенді аймақтың құбырлы торларын және диффузордың пластиндерін қоса алғанда, "ядролық реакторда" пайдалану үшін арнайы жобаланған немесе дайындалған "реактордың ішкі бөліктері";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w:t>
            </w:r>
          </w:p>
          <w:p>
            <w:pPr>
              <w:spacing w:after="20"/>
              <w:ind w:left="20"/>
              <w:jc w:val="both"/>
            </w:pPr>
            <w:r>
              <w:rPr>
                <w:rFonts w:ascii="Times New Roman"/>
                <w:b w:val="false"/>
                <w:i w:val="false"/>
                <w:color w:val="000000"/>
                <w:sz w:val="20"/>
              </w:rPr>
              <w:t xml:space="preserve">
0A001h тармақшасына сәйкес "ядролық реакторлардың ішкі бөліктері" – бұл реактор корпусының ішіндегі, белсенді аймақты қолдау, отынның жинақталымын қолдау, бірінші салқындату контурының салқындатқыш ағынын бағыттау, реактор корпусының радиациялық қорғалуын қамтамасыз ету және белсенді аймақтық ішінде жабдықты басқару сияқты бір немесе бірнеше тағайындалымы бар басты құрылымдық элементтер.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p>
            <w:pPr>
              <w:spacing w:after="20"/>
              <w:ind w:left="20"/>
              <w:jc w:val="both"/>
            </w:pPr>
            <w:r>
              <w:rPr>
                <w:rFonts w:ascii="Times New Roman"/>
                <w:b w:val="false"/>
                <w:i w:val="false"/>
                <w:color w:val="000000"/>
                <w:sz w:val="20"/>
              </w:rPr>
              <w:t>
8404 20 000 0,</w:t>
            </w:r>
          </w:p>
          <w:p>
            <w:pPr>
              <w:spacing w:after="20"/>
              <w:ind w:left="20"/>
              <w:jc w:val="both"/>
            </w:pPr>
            <w:r>
              <w:rPr>
                <w:rFonts w:ascii="Times New Roman"/>
                <w:b w:val="false"/>
                <w:i w:val="false"/>
                <w:color w:val="000000"/>
                <w:sz w:val="20"/>
              </w:rPr>
              <w:t>
8402 19 900 9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жылу алмастырғыш-тар: </w:t>
            </w:r>
          </w:p>
          <w:p>
            <w:pPr>
              <w:spacing w:after="20"/>
              <w:ind w:left="20"/>
              <w:jc w:val="both"/>
            </w:pPr>
            <w:r>
              <w:rPr>
                <w:rFonts w:ascii="Times New Roman"/>
                <w:b w:val="false"/>
                <w:i w:val="false"/>
                <w:color w:val="000000"/>
                <w:sz w:val="20"/>
              </w:rPr>
              <w:t>
1. "ядролық реакторды" бірінші немесе аралық салқындату контурында пайдалану үшін арнайы жобаланған немесе дайындалған бу генераторлары;</w:t>
            </w:r>
          </w:p>
          <w:p>
            <w:pPr>
              <w:spacing w:after="20"/>
              <w:ind w:left="20"/>
              <w:jc w:val="both"/>
            </w:pPr>
            <w:r>
              <w:rPr>
                <w:rFonts w:ascii="Times New Roman"/>
                <w:b w:val="false"/>
                <w:i w:val="false"/>
                <w:color w:val="000000"/>
                <w:sz w:val="20"/>
              </w:rPr>
              <w:t>
2. "ядролық реакторды" бірінші немесе аралық салқындату контурында пайдалану үшін арнайы жобаланған немесе дайындалған басқа жылу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0A001i тармақ аясына реактордың жұмысын қолдау жүйелеріне арналған, мысалы, авариялық салқындату жүйесі немесе толық салқындату жүйесі сияқты жылу алмастырғыштар кірмейді.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"ядролық реактордың" белсенді аймағындағы нейтрондық ағынды айқындау үшін арнайы жобаланған немесе дайындалған нейтрондар детекторлары.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жылудың жоғалтылуын төмендету мақсатында "ядролық реакторда" пайдалану, сондай-ақ реактордың корпусы үшін қорғаныш қабық ретінде пайдалану үшін арнайы жобаланған немесе дайындалған "сыртқы жылу қорғаныш экрандары".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w:t>
            </w:r>
          </w:p>
          <w:p>
            <w:pPr>
              <w:spacing w:after="20"/>
              <w:ind w:left="20"/>
              <w:jc w:val="both"/>
            </w:pPr>
            <w:r>
              <w:rPr>
                <w:rFonts w:ascii="Times New Roman"/>
                <w:b w:val="false"/>
                <w:i w:val="false"/>
                <w:color w:val="000000"/>
                <w:sz w:val="20"/>
              </w:rPr>
              <w:t>
0A001k тармақшаға сәйкес "сыртқы жылу қорғаныш экрандары" - бұл реактор жылуының жоғалтылуын және қорғаныш қабығының ішіндегі температураны төмендету мақсатында реактордың корпусында орнатылған басты құрылымдық элементтер.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 "Сынау, бақылау және өндіріс жабдығы"</w:t>
            </w:r>
          </w:p>
          <w:p>
            <w:pPr>
              <w:spacing w:after="20"/>
              <w:ind w:left="20"/>
              <w:jc w:val="both"/>
            </w:pPr>
            <w:r>
              <w:rPr>
                <w:rFonts w:ascii="Times New Roman"/>
                <w:b w:val="false"/>
                <w:i w:val="false"/>
                <w:color w:val="000000"/>
                <w:sz w:val="20"/>
              </w:rPr>
              <w:t>
0B001 "Байытылмаған уранның", "сарқыла бастаған уранның" немесе "арнайы бөлшектенетін материалдардың" изотоптарын бөлуге арналған қондырғы, сондай-ақ оның арнайы әзірленген немесе дайындалған жабдығы пен құрамдастары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"Байытылмаған уранның", "сарқыла бастаған уранның" және "арнайы бөлшектенетін материалдардың" изотоптарын бөлу үшін арнайы әзірленген қондырғы, атап айтқанда: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Газ-диффузиялық кедергілер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Аэродинамикалық байыту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алмасу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Атомдық булардағы изотоптарды "лазерлік" бөлуге арналған қондырғы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Изотоптарды молекулалық "лазерлік" бөлуге арналған қондырғылар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Плазмалық бөлу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Электр-магниттік бөлу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бөлу кешенінің газ центрифугаларында пайдалану үшін арнайы жобаланған немесе дайындалған мына секілді газ центрифугалары, тораптар мен құрамдастар: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0В001.b тармақшасына сәйкес "беріктігі жоғары материалдар" – бұл:</w:t>
            </w:r>
          </w:p>
          <w:p>
            <w:pPr>
              <w:spacing w:after="20"/>
              <w:ind w:left="20"/>
              <w:jc w:val="both"/>
            </w:pPr>
            <w:r>
              <w:rPr>
                <w:rFonts w:ascii="Times New Roman"/>
                <w:b w:val="false"/>
                <w:i w:val="false"/>
                <w:color w:val="000000"/>
                <w:sz w:val="20"/>
              </w:rPr>
              <w:t>
 1. 1,95 ГПа немесе одан артық созу кезінде беріктік шегі барынша жоғары мартенситті-ескіруші болаттар, </w:t>
            </w:r>
          </w:p>
          <w:p>
            <w:pPr>
              <w:spacing w:after="20"/>
              <w:ind w:left="20"/>
              <w:jc w:val="both"/>
            </w:pPr>
            <w:r>
              <w:rPr>
                <w:rFonts w:ascii="Times New Roman"/>
                <w:b w:val="false"/>
                <w:i w:val="false"/>
                <w:color w:val="000000"/>
                <w:sz w:val="20"/>
              </w:rPr>
              <w:t>
 2. 0,46 ГПа немесе одан артық созу кезінде созу кезінде беріктік шегі барынша жоғары алюминий қорытпалар немесе </w:t>
            </w:r>
          </w:p>
          <w:p>
            <w:pPr>
              <w:spacing w:after="20"/>
              <w:ind w:left="20"/>
              <w:jc w:val="both"/>
            </w:pPr>
            <w:r>
              <w:rPr>
                <w:rFonts w:ascii="Times New Roman"/>
                <w:b w:val="false"/>
                <w:i w:val="false"/>
                <w:color w:val="000000"/>
                <w:sz w:val="20"/>
              </w:rPr>
              <w:t xml:space="preserve"> 3. 3,18×106 м артық "салыстырмалы серпімділік модулі" және 7,62 × 104 м артық "созу кезінде салыстырмалы беріктік шегі" бар "талшықты немесе жіп тәрізді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центрифугалары.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Толық роторлық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Қабырғасының қалыңдығы 12 мм немесе одан аз, диаметрі 75 мм-нен 400-ге дейін болатын, "беріктігі жоғары материалдардан" жасалған роторлық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Қабырғасының қалыңдығы 3 мм немесе одан аз, диаметрі 75 мм-ден 400-ге дейін болатын, роторлық құбырларды қолдауға немесе жалғастыруға арналған, "беріктігі жоғары материалдардан" жасалған сақиналар немесе сильфондар.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Роторлық құбырдың ішіне орнатуға арналған, диаметрі 75 мм-нен 650-ге дейін болатын, "беріктігі жоғары материалдардан" жасалған қалқалар.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Роторлық құбырдың екі басына арналған, диаметрі 75 мм-нен 650-ге дейін болатын, "беріктігі жоғары материалдардан" жасалған жоғарғы және төменгі қақпақтар.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Магниттік аспасы бар подшипниктер:</w:t>
            </w:r>
          </w:p>
          <w:p>
            <w:pPr>
              <w:spacing w:after="20"/>
              <w:ind w:left="20"/>
              <w:jc w:val="both"/>
            </w:pPr>
            <w:r>
              <w:rPr>
                <w:rFonts w:ascii="Times New Roman"/>
                <w:b w:val="false"/>
                <w:i w:val="false"/>
                <w:color w:val="000000"/>
                <w:sz w:val="20"/>
              </w:rPr>
              <w:t>
 a) "UҒ6-ға коррозиялық жағынан төзімді материалдардан" жасалған немесе осындай материалдардан дайындалған жамылғымен қорғалған және демпфирлеуші ортаны қамтитын обоймаға ілінген сақиналық магниттен тұратын подшипниктер топтары; магнит полюстік ұштықпен немесе екінші магнитпен жалғасады;</w:t>
            </w:r>
          </w:p>
          <w:p>
            <w:pPr>
              <w:spacing w:after="20"/>
              <w:ind w:left="20"/>
              <w:jc w:val="both"/>
            </w:pPr>
            <w:r>
              <w:rPr>
                <w:rFonts w:ascii="Times New Roman"/>
                <w:b w:val="false"/>
                <w:i w:val="false"/>
                <w:color w:val="000000"/>
                <w:sz w:val="20"/>
              </w:rPr>
              <w:t xml:space="preserve">
b) газ центрифугаларда қолдану үшін арнайы жобаланған немесе дайындалған белсенді магнитті подшипниктер.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Қарсы орналасқан жартылай дөңгелек подшипникті (білік/тығыздаушы сақина түйіні) қамтитын және демпферге қондырылған, арнайы дайындалған подшипниктер;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Егелген немесе ішке қарай батырылған спиральды жырашықтары және бұрғымен тесілген тесіктері бар цилиндрлерден тұратын молекулалық сорғылар;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600 Гц және одан көп жиіліктер диапазонындағы және 40 ВА және одан көп қуаттар диапазонындағы вакуум жағдайында синхронды жұмысқа арналған ауыспалы токтың көп фазалы гистерезистік (немесе реактивтік) электр қозғалтқыштары үшін сақина пішініндегі қозғалтқыштар статорлары;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Өздеріне газ центрифугасының роторлы құбырының жинақталымын орналастыруға арналған, қабырғасының қалыңдығы 30 мм-ге дейін болатын, бір-біріне қатысты параллель түрде және цилиндрдің бойлық осіне қатысты 0,05°-тан аспайтын ағаттықпен перпендикулярлы түрде орналасқан, прецизиялы өңделген ұштары бар қатты цилиндрден тұратын центрифуганың қабылдағыштары немесе корпустары.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Пито түтігінің әдісі бойынша центрифуганың роторынан UF6 газын шығарып алу үшін арнайы жобаланған немесе дайындалған түтіктерден тұратын және газ жинаудың орталық жүйесіне қосылатын ұстап қалғыштар.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p>
            <w:pPr>
              <w:spacing w:after="20"/>
              <w:ind w:left="20"/>
              <w:jc w:val="both"/>
            </w:pPr>
            <w:r>
              <w:rPr>
                <w:rFonts w:ascii="Times New Roman"/>
                <w:b w:val="false"/>
                <w:i w:val="false"/>
                <w:color w:val="000000"/>
                <w:sz w:val="20"/>
              </w:rPr>
              <w:t>
8502 40 000 0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Газдық центрифугаларға арналған қозғалтқыштардың статорларын қоректендіру үшін арнайы жобаланған немесе дайындалған және төменде келтірілген сипаттамалардың барлығына ие жиілікті өзгерткіштер (конверторлар немесе инверторлар) және олардың құрамдастары: </w:t>
            </w:r>
          </w:p>
          <w:p>
            <w:pPr>
              <w:spacing w:after="20"/>
              <w:ind w:left="20"/>
              <w:jc w:val="both"/>
            </w:pPr>
            <w:r>
              <w:rPr>
                <w:rFonts w:ascii="Times New Roman"/>
                <w:b w:val="false"/>
                <w:i w:val="false"/>
                <w:color w:val="000000"/>
                <w:sz w:val="20"/>
              </w:rPr>
              <w:t xml:space="preserve">
a) 600 Гц және одан жоғары диапазонда көпфазалы шығу және </w:t>
            </w:r>
          </w:p>
          <w:p>
            <w:pPr>
              <w:spacing w:after="20"/>
              <w:ind w:left="20"/>
              <w:jc w:val="both"/>
            </w:pPr>
            <w:r>
              <w:rPr>
                <w:rFonts w:ascii="Times New Roman"/>
                <w:b w:val="false"/>
                <w:i w:val="false"/>
                <w:color w:val="000000"/>
                <w:sz w:val="20"/>
              </w:rPr>
              <w:t>
b) жоғары тұрақтылық (жиіліктің тқрақтылығы 0,2% жақсырақ);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Мына сияқты авариялық қорғау клапандары мен реттеуші клапандар:</w:t>
            </w:r>
          </w:p>
          <w:p>
            <w:pPr>
              <w:spacing w:after="20"/>
              <w:ind w:left="20"/>
              <w:jc w:val="both"/>
            </w:pPr>
            <w:r>
              <w:rPr>
                <w:rFonts w:ascii="Times New Roman"/>
                <w:b w:val="false"/>
                <w:i w:val="false"/>
                <w:color w:val="000000"/>
                <w:sz w:val="20"/>
              </w:rPr>
              <w:t>
a) газдық центрифуганың ішіндегі өнімге ("байытылған уран") және "қалдықтарға" ("сарқыла бастаған уран") арналған UF6 газының ағымдарын реттеу үшін арнайы жобаланған немесе дайындалған авариялық қорғау клапандары;</w:t>
            </w:r>
          </w:p>
          <w:p>
            <w:pPr>
              <w:spacing w:after="20"/>
              <w:ind w:left="20"/>
              <w:jc w:val="both"/>
            </w:pPr>
            <w:r>
              <w:rPr>
                <w:rFonts w:ascii="Times New Roman"/>
                <w:b w:val="false"/>
                <w:i w:val="false"/>
                <w:color w:val="000000"/>
                <w:sz w:val="20"/>
              </w:rPr>
              <w:t xml:space="preserve">
b) "UF6-ға коррозиялық жағынан төзімді материалдардан" жасалған немесе осындай материалдардан дайындалған жамылғымен қорғалған, ішкі диаметр 10 мм-ден 160 мм-ге дейін болатын, байытуға арналған газдық центрифугалардың негізгі немесе қосымша жүйелерінде пайдалану үшін арнайы жобаланған немесе дайындалған сильфонды клапандар (авариялық қорғау клапандары және реттеуші клапандар);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газ-диффузиялық бөлу үшін арнайы жобаланған немесе дайындалған жинақталымдар мен құрамдастар.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Кеуектерінің мөлшері 10 мм-ден 100 мм-ге дейін болатын, қалыңдығы 5 мм немесе одан аз, ал түтікше пішіндер үшін – диаметрі 25 мм немесе одан аз болатын, "UF6-ға коррозиялық жағынан төзімді" кеуек металдық, полимерлік немесе керамикалық материалдан жасалған газ-диффузиялық кедергілер.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p>
            <w:pPr>
              <w:spacing w:after="20"/>
              <w:ind w:left="20"/>
              <w:jc w:val="both"/>
            </w:pPr>
            <w:r>
              <w:rPr>
                <w:rFonts w:ascii="Times New Roman"/>
                <w:b w:val="false"/>
                <w:i w:val="false"/>
                <w:color w:val="000000"/>
                <w:sz w:val="20"/>
              </w:rPr>
              <w:t>
7508 90 000 0,</w:t>
            </w:r>
          </w:p>
          <w:p>
            <w:pPr>
              <w:spacing w:after="20"/>
              <w:ind w:left="20"/>
              <w:jc w:val="both"/>
            </w:pPr>
            <w:r>
              <w:rPr>
                <w:rFonts w:ascii="Times New Roman"/>
                <w:b w:val="false"/>
                <w:i w:val="false"/>
                <w:color w:val="000000"/>
                <w:sz w:val="20"/>
              </w:rPr>
              <w:t>
7611,</w:t>
            </w:r>
          </w:p>
          <w:p>
            <w:pPr>
              <w:spacing w:after="20"/>
              <w:ind w:left="20"/>
              <w:jc w:val="both"/>
            </w:pPr>
            <w:r>
              <w:rPr>
                <w:rFonts w:ascii="Times New Roman"/>
                <w:b w:val="false"/>
                <w:i w:val="false"/>
                <w:color w:val="000000"/>
                <w:sz w:val="20"/>
              </w:rPr>
              <w:t>
7612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"UF6-ға коррозиялық жағынан төзімді материалдардан" жасалған немесе осындай материалдардан дайындалған жамылғымен қорғалған диффузорлар камерасы.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p>
            <w:pPr>
              <w:spacing w:after="20"/>
              <w:ind w:left="20"/>
              <w:jc w:val="both"/>
            </w:pPr>
            <w:r>
              <w:rPr>
                <w:rFonts w:ascii="Times New Roman"/>
                <w:b w:val="false"/>
                <w:i w:val="false"/>
                <w:color w:val="000000"/>
                <w:sz w:val="20"/>
              </w:rPr>
              <w:t>
(кроме 8414 80 110 1, 8414 80 190 1,</w:t>
            </w:r>
          </w:p>
          <w:p>
            <w:pPr>
              <w:spacing w:after="20"/>
              <w:ind w:left="20"/>
              <w:jc w:val="both"/>
            </w:pPr>
            <w:r>
              <w:rPr>
                <w:rFonts w:ascii="Times New Roman"/>
                <w:b w:val="false"/>
                <w:i w:val="false"/>
                <w:color w:val="000000"/>
                <w:sz w:val="20"/>
              </w:rPr>
              <w:t>
8414 80 220 1, 8414 80 280 1, 8414 80 510 1, 8414 80 750 1, 8414 80 780 1, 8414 80 800 1)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Сорғыштық қабілеті минутына 1 текше метр немесе одан көп UF6, беру қысымы 500 кПа-ға дейін және қысым қатынасы 10:1 немесе одан аз болатын,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w:t>
            </w:r>
          </w:p>
          <w:p>
            <w:pPr>
              <w:spacing w:after="20"/>
              <w:ind w:left="20"/>
              <w:jc w:val="both"/>
            </w:pPr>
            <w:r>
              <w:rPr>
                <w:rFonts w:ascii="Times New Roman"/>
                <w:b w:val="false"/>
                <w:i w:val="false"/>
                <w:color w:val="000000"/>
                <w:sz w:val="20"/>
              </w:rPr>
              <w:t>
(азаматтық авиацияға арналғаннан басқасы)</w:t>
            </w:r>
          </w:p>
          <w:p>
            <w:pPr>
              <w:spacing w:after="20"/>
              <w:ind w:left="20"/>
              <w:jc w:val="both"/>
            </w:pPr>
            <w:r>
              <w:rPr>
                <w:rFonts w:ascii="Times New Roman"/>
                <w:b w:val="false"/>
                <w:i w:val="false"/>
                <w:color w:val="000000"/>
                <w:sz w:val="20"/>
              </w:rPr>
              <w:t>
8484 90 000 0 (азаматтық авиацияға арналғаннан басқасы)</w:t>
            </w:r>
          </w:p>
          <w:p>
            <w:pPr>
              <w:spacing w:after="20"/>
              <w:ind w:left="20"/>
              <w:jc w:val="both"/>
            </w:pPr>
            <w:r>
              <w:rPr>
                <w:rFonts w:ascii="Times New Roman"/>
                <w:b w:val="false"/>
                <w:i w:val="false"/>
                <w:color w:val="000000"/>
                <w:sz w:val="20"/>
              </w:rPr>
              <w:t>
8487 90 800 0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ОВ0001.с.3-да көрсетілген компрессорларға немесе газ үрлегіштерге арналған, буферлік газдың кету қарқыны минутына кемінде 1000 текше см болған кезде жұмыс істеу үшін конструкцияланған айналмалы біліктердің тығыздауышы.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(азаматтық авиацияға арналғаннан басқасы)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"UF6-ға коррозиялық жағынан төзімді материалдардан" жасалған немесе осындай материалдардан дайындалған жамылғымен қорғалған, қысымның 100 кПа айырмасы кезінде сағатына кету қарқыны 10 Па-дан аз болған кезде жұмыс істеу үшін конструкцияланған жылу алмастырғыштар.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p>
            <w:pPr>
              <w:spacing w:after="20"/>
              <w:ind w:left="20"/>
              <w:jc w:val="both"/>
            </w:pPr>
            <w:r>
              <w:rPr>
                <w:rFonts w:ascii="Times New Roman"/>
                <w:b w:val="false"/>
                <w:i w:val="false"/>
                <w:color w:val="000000"/>
                <w:sz w:val="20"/>
              </w:rPr>
              <w:t>
8481 30 910 0,</w:t>
            </w:r>
          </w:p>
          <w:p>
            <w:pPr>
              <w:spacing w:after="20"/>
              <w:ind w:left="20"/>
              <w:jc w:val="both"/>
            </w:pPr>
            <w:r>
              <w:rPr>
                <w:rFonts w:ascii="Times New Roman"/>
                <w:b w:val="false"/>
                <w:i w:val="false"/>
                <w:color w:val="000000"/>
                <w:sz w:val="20"/>
              </w:rPr>
              <w:t>
8481 30 990 0,</w:t>
            </w:r>
          </w:p>
          <w:p>
            <w:pPr>
              <w:spacing w:after="20"/>
              <w:ind w:left="20"/>
              <w:jc w:val="both"/>
            </w:pPr>
            <w:r>
              <w:rPr>
                <w:rFonts w:ascii="Times New Roman"/>
                <w:b w:val="false"/>
                <w:i w:val="false"/>
                <w:color w:val="000000"/>
                <w:sz w:val="20"/>
              </w:rPr>
              <w:t>
8481 80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сильфонды клапандар;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 мм-ден 1 500 мм-ге дейінгі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аэродинамикалық бөлу қондырғыларында пайдалану үшін арнайы жобаланған немесе дайындалған жабдық және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Иілу радиусы 1 мм-ден аз саңылау тәрізді иілген арналардан тұратын, "UҒ6-ға коррозиялық жағынан төзімді материалдардан" жасалған, шүмек арқылы ағатын газды екі фракцияға бөлетін ішкі кесуші жиегі бар бөлуші шүмектер.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Цилиндр немесе конус тәрізді пішіндегі, "UF6-ҒА коррозиялық жағынан төзімді материалдардан" жасалған немесе осындай материалдардан дайындалған жамылғымен қорғалған және бір немесе бірнеше тангенциялды кіру тесігі бар түтіктер (құйынды түтіктер).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осындай материалдардан дайындалған жамылғымен қорғалған компрессорлар немесе газ үрлегіштер және оларға арналған айналмалы біліктерді тығыздауыштар;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(азаматтық авиацияға арналғаннан басқасы)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"UF6-ға коррозиялық жағынан төзімді материалдардан" жасалған немесе жамылғымен қорғалған жылу алмастырғыштар;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"UF6-ға коррозиялық жағынан төзімді материалдардан" жасалған немесе осындай материалдардан дайындалған жамылғымен қорғалған, өздеріне құйындық түтіктерді немесе бөлуші шүмектерді орналастыруға арналған бөлуші элементтердің қаптары;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p>
            <w:pPr>
              <w:spacing w:after="20"/>
              <w:ind w:left="20"/>
              <w:jc w:val="both"/>
            </w:pPr>
            <w:r>
              <w:rPr>
                <w:rFonts w:ascii="Times New Roman"/>
                <w:b w:val="false"/>
                <w:i w:val="false"/>
                <w:color w:val="000000"/>
                <w:sz w:val="20"/>
              </w:rPr>
              <w:t>
8481 30 910 0,</w:t>
            </w:r>
          </w:p>
          <w:p>
            <w:pPr>
              <w:spacing w:after="20"/>
              <w:ind w:left="20"/>
              <w:jc w:val="both"/>
            </w:pPr>
            <w:r>
              <w:rPr>
                <w:rFonts w:ascii="Times New Roman"/>
                <w:b w:val="false"/>
                <w:i w:val="false"/>
                <w:color w:val="000000"/>
                <w:sz w:val="20"/>
              </w:rPr>
              <w:t>
8481 30 990 0,</w:t>
            </w:r>
          </w:p>
          <w:p>
            <w:pPr>
              <w:spacing w:after="20"/>
              <w:ind w:left="20"/>
              <w:jc w:val="both"/>
            </w:pPr>
            <w:r>
              <w:rPr>
                <w:rFonts w:ascii="Times New Roman"/>
                <w:b w:val="false"/>
                <w:i w:val="false"/>
                <w:color w:val="000000"/>
                <w:sz w:val="20"/>
              </w:rPr>
              <w:t>
8481 80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"UF6-ға коррозиялық жағынан төзімді материалдардан" жасалған немесе осындай материалдардан дайындалған жамылғымен қорғалған, диаметрі 40 мм және одан көп болатын сильфонды клапандар (қолмен атқарылатын немесе автоматты клапандар, авариялық қорғау немесе реттеуші клапандар);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(азаматтық авиацияға арналғаннан басқасы)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Келетін газдан (сутегі немесе гелий) UF6-ның миллионнан бір немесе одан аз үлесіне дейін UF6-ны бөліп алуға арналған жүйелер, оған қоса: </w:t>
            </w:r>
          </w:p>
          <w:p>
            <w:pPr>
              <w:spacing w:after="20"/>
              <w:ind w:left="20"/>
              <w:jc w:val="both"/>
            </w:pPr>
            <w:r>
              <w:rPr>
                <w:rFonts w:ascii="Times New Roman"/>
                <w:b w:val="false"/>
                <w:i w:val="false"/>
                <w:color w:val="000000"/>
                <w:sz w:val="20"/>
              </w:rPr>
              <w:t xml:space="preserve">
а) 153 К (-120° С) немесе одан төмен температураға есептелген, төмен температуралы жылу алмастырғыштар мен айырғыштар; </w:t>
            </w:r>
          </w:p>
          <w:p>
            <w:pPr>
              <w:spacing w:after="20"/>
              <w:ind w:left="20"/>
              <w:jc w:val="both"/>
            </w:pPr>
            <w:r>
              <w:rPr>
                <w:rFonts w:ascii="Times New Roman"/>
                <w:b w:val="false"/>
                <w:i w:val="false"/>
                <w:color w:val="000000"/>
                <w:sz w:val="20"/>
              </w:rPr>
              <w:t xml:space="preserve">
b)153 К (-120° С) немесе одан төмен температураға есептелген, төмен температуралы салқындату блоктары; </w:t>
            </w:r>
          </w:p>
          <w:p>
            <w:pPr>
              <w:spacing w:after="20"/>
              <w:ind w:left="20"/>
              <w:jc w:val="both"/>
            </w:pPr>
            <w:r>
              <w:rPr>
                <w:rFonts w:ascii="Times New Roman"/>
                <w:b w:val="false"/>
                <w:i w:val="false"/>
                <w:color w:val="000000"/>
                <w:sz w:val="20"/>
              </w:rPr>
              <w:t xml:space="preserve">
с) келетін газдан "UF6-ны бөліп алуға арналған бөлуші шүмектердің немесе құйындық түтіктердің блоктары; </w:t>
            </w:r>
          </w:p>
          <w:p>
            <w:pPr>
              <w:spacing w:after="20"/>
              <w:ind w:left="20"/>
              <w:jc w:val="both"/>
            </w:pPr>
            <w:r>
              <w:rPr>
                <w:rFonts w:ascii="Times New Roman"/>
                <w:b w:val="false"/>
                <w:i w:val="false"/>
                <w:color w:val="000000"/>
                <w:sz w:val="20"/>
              </w:rPr>
              <w:t xml:space="preserve">
d) UF6-ны мұздатуға жарамды UF6 салқын аулағыштар;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химиялық бөлу қондырғыларында пайдалану үшін арнайы жобаланған немесе дайындалған жабдық пен құрамдастар: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Каскадта өту уақыты 30 с немесе одан аз болатын, сұйық-сұйықтықты экстракцияға арналған, тұз қышқылының (НСl) концентрацияланған ерітінділеріне коррозиялық жағынан төзімді импульстік колонналар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Каскадта өту уақыты 30 с немесе одан аз болатын, тұз қышқылының (НСl) концентрацияланған ерітінділеріне коррозиялық жағынан төзімді сұйық-сұйықтықты центрифугалық экстракциялық аппарат (мысалы, тура келетін, фторланған көмірсутекті полимерлер немесе шыны сияқты пластиктерден жасалған немесе осындай материалдардан дайындалған жамылғымен қорғалған).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Тұз қышқылының (HCl) концентрацияланған ерітінділеріне коррозиялық жағынан төзімді, уранды бір валентті күйінен басқасына қалпына келтіруге арналған электр-химиялық қалпына келтіру ұяшықтары;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Экстракциялауға, органикалық ағыннан V+4-ті алуға арналған электр-химиялық қалпына келтіру ұяшықтарын қоректендіру жүйесі, сондай-ақ технологиялық ағынмен байланыстағы, тиісті (шыны, фторланған көмірсутекті полимерлер, полифениль сульфаты, полиэфир сульфоны және қара май сіңірілген графит секілді) материалдардан жасалған немесе осындай материалдардан дайындалған жамылғымен қорғалған бөліктер.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Еріткішпен ерітуге, экстракциялауға арналған жабдықтан және/немесе тазартуға арналған жабдықтың ион алмасуынан, сондай-ақ U+6 немесе U+4 уранды U+3-ке қалпына келтіруге арналған электролитті ұяшықтардан тұратын, тазалығы жоғары уран хлоридінің ерітінділерін өндіру үшін қоректі дайындау жүйелері;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U+3-ті U+4-ке тотықтандыруға арналған уранды тотықтандыру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мыналар сияқты ион алмасушы бөлу қондырғыларында пайдалану үшін арнайы конструкцияланған немесе дайындалған жабдық пен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Өздеріндегі белсенді химиялық алмасу топтары белсенді емес кеуекті тасымалдағыштың бетіне жабылған жамылғымен шектелген жедел ден қоятын ион алмасушы шайырлар, микроторлы құрылымы бар мембраналы немесе кеуекті шайырлар және диаметрі 0,2 м немесе одан аз болатын бөлшектер мен талшықтарды қоса алғанда, тұз қышқылының концентрацияланған ерітінділеріне химиялық жағынан төзімді, 10 секундтан аз жартылай алмасу ұзақтығына сәйкес дайындалған және 343 К (100° С)-дан 473 К (200° С)-қа дейінгі диапазондағы температура кезінде жұмыс істеуге арналған, жарамды пішіндегі басқа да композициялық құрылымдар.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Диаметрі 1000 мм-ден асатын, тұз қышқылының концентрацияланған ерітінділеріне коррозиялық жағынан төзімді материалдардан жасалған немесе осындай материалдардан (мысалы, титан немесе фторланған көмірсутекті полимерлер) дайындалған жамылғымен қорғалған және 343 К (100° С)-дан 473 К (200° С)-қа дейінгі диапазондағы температура кезінде және 0,7 МПа-дан жоғары қысымда жұмыс істеуге қабілетті ион алмасу колонналары (цилиндр пішінді).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Уранды ион алмасу арқылы байыту каскадтарында пайдаланылатын, химиялық қалпына келтіру немесе тотықтандыру реагенттерін регенерациялауға арналған кері токтың ион алмасу жүйелері (химиялық немесе электр-химиялық тотықтандыру немесе қалпына келтіру жүйелері);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изотоптарды лазерлік бөлуді пайдалана отырып, атомдық буларды лазерлік бөлу процестері шеңберінде қолдану үшін арнайы әзірленген немесе дайындалған жабдық пен құрамдастар, атап айтқанда: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Нысанаға берілетін 1 кВт және одан қуатқа сәйкес жобаланған, лазерлік байыту қондырғыларында пайдалануға арналған металл уранды булау жүйелері.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Лазерлік байыту қондырғыларында қолдануға арналған, ерітілген уранды, ерітілген уран қорытпаларын немесе металл уран буларын өңдеу үшін арнайы жобаланған немесе дайындалған, сұйық немесе газ тәрізді металл уранды өңдеуге арналған жүйелер, сондай-ақ олар үшін арнайы конструкцияланған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Металл уранның буларымен немесе сүйық уранмен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Өздеріне металл уран буларының, электронды-сәулелік шоғырдың және өнім ("байытылған уран") және "қалдықтар" ("сарқыла бастаған уран") колекторларының көзін орналастыруға арналған, айырғыштарға (цилиндр немесе тік бұрышты агрегаттар) арналған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Уран изотоптарын бөлу үшін арнайы жобаланған немесе дайындалған, ұзақ уақыт кезеңдері бойында жұмыс істеу үшін спектр жиілігін тұрақтандырғышы бар "лазерлер" немесе "лазерлік" жүйелер;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Изотоптарды молекулалық лазерлік бөлуді пайдалана отырып, лазерлік бөлу процестері шеңберінде қолдану үшін арнайы жобаланған немесе дайындалған жабдық пен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UҒ6 қоспаларын және келетін газды 150 К (-123° С)-ға немесе одан төменге дейін салқындатуға арналған және "UF6-ға коррозиялық жағынан төзімді материалдардан" жасалған дыбыстан да жылдам кеңейтуші шүмектер;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Лазермен сәулелендіргеннен кейін уран материалын немесе "қалдықтарды" ("сарқыла бастаған уран") жинау үшін арнайы жобаланған немесе дайындалған, "UF6-ға коррозиялық жағынан төзімді материалдардан" жасалған, өнімнің ("байытылған уран") және "қалдықтардың" ("сарқыла бастаған уран"), бесфторлы уран (UF5) өнімінің коллекторлары;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w:t>
            </w:r>
          </w:p>
          <w:p>
            <w:pPr>
              <w:spacing w:after="20"/>
              <w:ind w:left="20"/>
              <w:jc w:val="both"/>
            </w:pPr>
            <w:r>
              <w:rPr>
                <w:rFonts w:ascii="Times New Roman"/>
                <w:b w:val="false"/>
                <w:i w:val="false"/>
                <w:color w:val="000000"/>
                <w:sz w:val="20"/>
              </w:rPr>
              <w:t>
(8414 80 110 1, 8414 80 190 1,</w:t>
            </w:r>
          </w:p>
          <w:p>
            <w:pPr>
              <w:spacing w:after="20"/>
              <w:ind w:left="20"/>
              <w:jc w:val="both"/>
            </w:pPr>
            <w:r>
              <w:rPr>
                <w:rFonts w:ascii="Times New Roman"/>
                <w:b w:val="false"/>
                <w:i w:val="false"/>
                <w:color w:val="000000"/>
                <w:sz w:val="20"/>
              </w:rPr>
              <w:t>
8414 80 220 1, 8414 80 280 1, 8414 80 510 1,8414 80 750 1, 8414 80 780 1, 8414 80 800 1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"UF6-ға коррозиялық жағынан төзімді материалдардан" жасалған немесе олардан дайындалған жамылғымен қорғалған компрессорлар немесе оларға арналған айналмалы біліктердің тығыздауыштары.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UҒ5-ті (қатты күйдегі) UF6-ға (газ) фторлауға арналған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(азаматтық авиацияға арналғаннан басқасы)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Келетін газдан (азот, аргон немесе басқа да газдар) UF6-ны бөліп алуға арналған технологиялық жүйелер, оған қоса: </w:t>
            </w:r>
          </w:p>
          <w:p>
            <w:pPr>
              <w:spacing w:after="20"/>
              <w:ind w:left="20"/>
              <w:jc w:val="both"/>
            </w:pPr>
            <w:r>
              <w:rPr>
                <w:rFonts w:ascii="Times New Roman"/>
                <w:b w:val="false"/>
                <w:i w:val="false"/>
                <w:color w:val="000000"/>
                <w:sz w:val="20"/>
              </w:rPr>
              <w:t xml:space="preserve">
а) 153 К (-120° С) немесе одан төмен температураға есептелген, төмен температуралы жылу алмастырғыштар мен айырғыштар; </w:t>
            </w:r>
          </w:p>
          <w:p>
            <w:pPr>
              <w:spacing w:after="20"/>
              <w:ind w:left="20"/>
              <w:jc w:val="both"/>
            </w:pPr>
            <w:r>
              <w:rPr>
                <w:rFonts w:ascii="Times New Roman"/>
                <w:b w:val="false"/>
                <w:i w:val="false"/>
                <w:color w:val="000000"/>
                <w:sz w:val="20"/>
              </w:rPr>
              <w:t xml:space="preserve">
b)153 К (-120° С) немесе одан төмен температураға есептелген, төмен температуралы салқындату блоктары; </w:t>
            </w:r>
          </w:p>
          <w:p>
            <w:pPr>
              <w:spacing w:after="20"/>
              <w:ind w:left="20"/>
              <w:jc w:val="both"/>
            </w:pPr>
            <w:r>
              <w:rPr>
                <w:rFonts w:ascii="Times New Roman"/>
                <w:b w:val="false"/>
                <w:i w:val="false"/>
                <w:color w:val="000000"/>
                <w:sz w:val="20"/>
              </w:rPr>
              <w:t xml:space="preserve">
с) UF6-ны мұздатуға жарамды UF6 салқын аулағыштары;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Уран изотоптарын бөлу үшін арнайы жобаланған немесе дайындалған, спектр жиілігін тұрақтандырғышы бар және ұзақ уақыт кезеңдері бойында жұмыс істеуге қабілетті "лазерлер" немесе "лазерлік"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мыналар сияқты плазмалық бөлу қондырғыларында пайдалану үшін арнайы жобаланған немесе дайындалған жабдық пен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Шығу жиілігі 30 ГГц-дан асатын және орташа шығу қуаты 50 кВт-дан асатын иондарды жылдамдатуға арналған шағын толқынды энергия және сәулелендіру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Иондарды 100 кГц-дан жоғары жиіліктер диапазонында жоғары жиілікті қоздыруға арналған, орташа шығу қуаты 40 кВт-дан асқан кезде жұмыс істеуге қабілетті соленоидттар.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 плазмасын өндіру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Металл уранның буларымен қыздыруға және коррозияға төзімді материалдардан жасалған немесе осындай, иттрий тотығы (Y2O3) жабылған графит немесе тантал сияқты материалдардан дайындалған жамылғымен қорғалған, сұйық немесе қатты пішіндегі металл уран үшін өнімді ("байытылған уран") және "қалдықтарды" ("сарқыла бастаған уран") жинау жүйелері.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Өздеріне уран плазмасының, иондарды жоғары жиілікті қоздыруға арналған соленоидтардың және өнім ("байытылған уран") мен "қалдықтар" ("сарқыла бастаған уран") коллекторларының көзін орналастыруға арналған, тиісті магнитті емес материалдардан (мысалы, тоттанбайтын болаттан) жасалған айырғыштарға (цилиндр) арналған қаптар.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мыналар сияқты электр-магнитті байыту қондырғыларында пайдалану үшін арнайы жобаланған немесе дайындалған жабдық пен құрамдастар: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Көзден, ионизатордан және шоғырды жылдамдатқыштан тұратын, тиісті магниттік емес материалдардан (мысалы, графит, тоттанбайтын болат немесе мыс) жасалған және иондардың шоғырында 50 мА немесе одан көп жалпы токты қамтамасыз етуге қабілетті, иондардың жекелеген немесе көп санды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Уранның байытылған немесе сарқыла бастаған шоғырларын жинауға арналған, екі немесе одан көп саңылауы немесе жігі бар және тиісті магниттік емес материалдардан (графит немесе тоттанбайтын болат) жасалған коллекторлық ионды пластиналар.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Уранның электр-магнитті айырғыштарына арналған, магниттік емес материалдардан (мысалы, тоттанбайтын болат) жасалған және 0,1 Па немесе одан төмен қысым кезінде жұмыс істеуге арналған вакуумдық қаптар;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Диаметрі 2 м асатын магнитті полюстік ұштықтар.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Ион көздеріне арналған жоғары вольтты қоректендіру көздері, олар мынадай барлық сипаттамаларға ие болады: </w:t>
            </w:r>
          </w:p>
          <w:p>
            <w:pPr>
              <w:spacing w:after="20"/>
              <w:ind w:left="20"/>
              <w:jc w:val="both"/>
            </w:pPr>
            <w:r>
              <w:rPr>
                <w:rFonts w:ascii="Times New Roman"/>
                <w:b w:val="false"/>
                <w:i w:val="false"/>
                <w:color w:val="000000"/>
                <w:sz w:val="20"/>
              </w:rPr>
              <w:t xml:space="preserve">
а) үздіксіз режимде жұмыс істеуге қабілетті; </w:t>
            </w:r>
          </w:p>
          <w:p>
            <w:pPr>
              <w:spacing w:after="20"/>
              <w:ind w:left="20"/>
              <w:jc w:val="both"/>
            </w:pPr>
            <w:r>
              <w:rPr>
                <w:rFonts w:ascii="Times New Roman"/>
                <w:b w:val="false"/>
                <w:i w:val="false"/>
                <w:color w:val="000000"/>
                <w:sz w:val="20"/>
              </w:rPr>
              <w:t xml:space="preserve">
b) шығу кернеуі 20 000 В немесе одан көп; </w:t>
            </w:r>
          </w:p>
          <w:p>
            <w:pPr>
              <w:spacing w:after="20"/>
              <w:ind w:left="20"/>
              <w:jc w:val="both"/>
            </w:pPr>
            <w:r>
              <w:rPr>
                <w:rFonts w:ascii="Times New Roman"/>
                <w:b w:val="false"/>
                <w:i w:val="false"/>
                <w:color w:val="000000"/>
                <w:sz w:val="20"/>
              </w:rPr>
              <w:t xml:space="preserve">
с) шығу тоғы 1 А немесе одан көп және </w:t>
            </w:r>
          </w:p>
          <w:p>
            <w:pPr>
              <w:spacing w:after="20"/>
              <w:ind w:left="20"/>
              <w:jc w:val="both"/>
            </w:pPr>
            <w:r>
              <w:rPr>
                <w:rFonts w:ascii="Times New Roman"/>
                <w:b w:val="false"/>
                <w:i w:val="false"/>
                <w:color w:val="000000"/>
                <w:sz w:val="20"/>
              </w:rPr>
              <w:t>
d) 8 сағат ішінде кернеуді тұрақтандыру 0,01%-ға жақсырақ;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Магниттерге арналған қоректендіру көздері (жоғары қуаттылық тұрақты ток), олар мынадай барлық сипаттамаларға ие болады: </w:t>
            </w:r>
          </w:p>
          <w:p>
            <w:pPr>
              <w:spacing w:after="20"/>
              <w:ind w:left="20"/>
              <w:jc w:val="both"/>
            </w:pPr>
            <w:r>
              <w:rPr>
                <w:rFonts w:ascii="Times New Roman"/>
                <w:b w:val="false"/>
                <w:i w:val="false"/>
                <w:color w:val="000000"/>
                <w:sz w:val="20"/>
              </w:rPr>
              <w:t xml:space="preserve">
а) Кернеу 100В немесе одан асқан кезде шығу тогы 500 А немесе одан көп болғанда үздіксіз режимде жұмыс істей алады және </w:t>
            </w:r>
          </w:p>
          <w:p>
            <w:pPr>
              <w:spacing w:after="20"/>
              <w:ind w:left="20"/>
              <w:jc w:val="both"/>
            </w:pPr>
            <w:r>
              <w:rPr>
                <w:rFonts w:ascii="Times New Roman"/>
                <w:b w:val="false"/>
                <w:i w:val="false"/>
                <w:color w:val="000000"/>
                <w:sz w:val="20"/>
              </w:rPr>
              <w:t xml:space="preserve">
b) 8 сағат ішінде токты немесе кернеуді тұрақтандыру 0,01%-ға жақсырақ.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ОВ001 тармақта көрсетілген изотоптарды бөлу қондырғылары үшін арнайы жобаланған немесе дайындалған және "UF6-ға коррозиялық жағынан төзімді материалдардан" жасалған немесе осындай материалдардан дайындалған жамылғымен қорғалған мыналар сияқты көмекші жүйелер, жабдық пен құрамдастар: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UF6-ны байыту процесінің орнына беру үшін пайдаланылатын, қоректендіруші автоклавтар, пештер немесе жүйелер;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UF6-ны кейіннен контейнерге көшіру үшін UF6-ны байыту процесінен шығарып алуға арналған десублематорлар (газ тәрізді күйден қатты күйге ауысу) немесе салқын аулағыштар;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UF6-ны кейіннен контейнерге көшіру үшін өнімді ("байытылған уран") мен "қалдықтарды" ("сарқыла бастаған уран") іріктеу станциялары;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UF6-ны қысу, салқындату және сұйық немесе қатты пішінге көшіру жолымен UF6-ны байыту процесінен шығарып алуға арналған сұйылту немесе кристалдау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UF6-ны газ-диффузиялық, центрифугалық немесе аэродинамика-лық каскадтардың ішінде ұстап тұру үшін арнайы жобаланған немесе дайындалған құбыржолдар мен коллекторлар 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вакуумдық жүйелер мен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Өнімділігі минутына 5 текше метр немесе одан көп болатын вакуумдық бөлгіштер, вакуумдық коллекторлық құбыржолдар немесе вакуумдық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p>
            <w:pPr>
              <w:spacing w:after="20"/>
              <w:ind w:left="20"/>
              <w:jc w:val="both"/>
            </w:pPr>
            <w:r>
              <w:rPr>
                <w:rFonts w:ascii="Times New Roman"/>
                <w:b w:val="false"/>
                <w:i w:val="false"/>
                <w:color w:val="000000"/>
                <w:sz w:val="20"/>
              </w:rPr>
              <w:t>
8414 10 810 0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UF6 бар атмосферада пайдалану үшін арнайы конструкцияланған және "UF6-ға коррозиялық жағынан төзімді материалдар-дан" жасалған немесе осындай материалдардан дайындалған жамылғымен қорғалған вакуумдық насостар немесе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Вакуумдық құбыржол жүйелерінен, вакуумдық коллекторлық құбыржолдардан және вакуумдық сорғылардан тұратын және құрамында UF6 бар атмосферада пайдалану үшін жобаланған вакуумдық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UF6-нің берілетін газ ағымдарынан сынамаларды тікелей іріктеуді жүргізуге қабілетті және мына сипаттамалар-дың барлығына ие масс-спектрметрлер/UF6-ның ионды көздері: </w:t>
            </w:r>
          </w:p>
          <w:p>
            <w:pPr>
              <w:spacing w:after="20"/>
              <w:ind w:left="20"/>
              <w:jc w:val="both"/>
            </w:pPr>
            <w:r>
              <w:rPr>
                <w:rFonts w:ascii="Times New Roman"/>
                <w:b w:val="false"/>
                <w:i w:val="false"/>
                <w:color w:val="000000"/>
                <w:sz w:val="20"/>
              </w:rPr>
              <w:t xml:space="preserve">
1. Атомдық массасы 320 ат.м.б. (атомдық масса бірлігі) немесе одан көп және рұқсат беруші қабілеті 1/320 ат.м.б.-тан жақсырақ иондарды өлшеуге жарамды. </w:t>
            </w:r>
          </w:p>
          <w:p>
            <w:pPr>
              <w:spacing w:after="20"/>
              <w:ind w:left="20"/>
              <w:jc w:val="both"/>
            </w:pPr>
            <w:r>
              <w:rPr>
                <w:rFonts w:ascii="Times New Roman"/>
                <w:b w:val="false"/>
                <w:i w:val="false"/>
                <w:color w:val="000000"/>
                <w:sz w:val="20"/>
              </w:rPr>
              <w:t>
2. Никельден, жалпы массасында никельдің үлесі 60% немесе одан көп болатын мыс-никель қорытпаларынан немесе нихромнан жасалған немесе олардан дайындалған жамылғымен қорғалған иондық көздерді қамтиды.</w:t>
            </w:r>
          </w:p>
          <w:p>
            <w:pPr>
              <w:spacing w:after="20"/>
              <w:ind w:left="20"/>
              <w:jc w:val="both"/>
            </w:pPr>
            <w:r>
              <w:rPr>
                <w:rFonts w:ascii="Times New Roman"/>
                <w:b w:val="false"/>
                <w:i w:val="false"/>
                <w:color w:val="000000"/>
                <w:sz w:val="20"/>
              </w:rPr>
              <w:t xml:space="preserve">
3. Электрондармен бомбалайтын иондаушы көздерді қамтиды. </w:t>
            </w:r>
          </w:p>
          <w:p>
            <w:pPr>
              <w:spacing w:after="20"/>
              <w:ind w:left="20"/>
              <w:jc w:val="both"/>
            </w:pPr>
            <w:r>
              <w:rPr>
                <w:rFonts w:ascii="Times New Roman"/>
                <w:b w:val="false"/>
                <w:i w:val="false"/>
                <w:color w:val="000000"/>
                <w:sz w:val="20"/>
              </w:rPr>
              <w:t>
4. Изотоптық талдауға жарамды коллекторлық жүйесі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0B003 Мыналар сияқты уранды конверсиялауға арналған қондырғылар</w:t>
            </w:r>
          </w:p>
          <w:p>
            <w:pPr>
              <w:spacing w:after="20"/>
              <w:ind w:left="20"/>
              <w:jc w:val="both"/>
            </w:pPr>
            <w:r>
              <w:rPr>
                <w:rFonts w:ascii="Times New Roman"/>
                <w:b w:val="false"/>
                <w:i w:val="false"/>
                <w:color w:val="000000"/>
                <w:sz w:val="20"/>
              </w:rPr>
              <w:t>
және олар үшін арнайы конструкцияланған немесе дайындалған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уран кенінің концентраттарын UO3-ке конверсиялауға арналған жүйелер;</w:t>
            </w:r>
          </w:p>
          <w:p>
            <w:pPr>
              <w:spacing w:after="20"/>
              <w:ind w:left="20"/>
              <w:jc w:val="both"/>
            </w:pPr>
            <w:r>
              <w:rPr>
                <w:rFonts w:ascii="Times New Roman"/>
                <w:b w:val="false"/>
                <w:i w:val="false"/>
                <w:color w:val="000000"/>
                <w:sz w:val="20"/>
              </w:rPr>
              <w:t>
b) UO3-ті UF6-ға конверсиялауға арналған жүйелер;</w:t>
            </w:r>
          </w:p>
          <w:p>
            <w:pPr>
              <w:spacing w:after="20"/>
              <w:ind w:left="20"/>
              <w:jc w:val="both"/>
            </w:pPr>
            <w:r>
              <w:rPr>
                <w:rFonts w:ascii="Times New Roman"/>
                <w:b w:val="false"/>
                <w:i w:val="false"/>
                <w:color w:val="000000"/>
                <w:sz w:val="20"/>
              </w:rPr>
              <w:t>
c) UO3-ті UO2-ке конверсиялауға арналған жүйелер;</w:t>
            </w:r>
          </w:p>
          <w:p>
            <w:pPr>
              <w:spacing w:after="20"/>
              <w:ind w:left="20"/>
              <w:jc w:val="both"/>
            </w:pPr>
            <w:r>
              <w:rPr>
                <w:rFonts w:ascii="Times New Roman"/>
                <w:b w:val="false"/>
                <w:i w:val="false"/>
                <w:color w:val="000000"/>
                <w:sz w:val="20"/>
              </w:rPr>
              <w:t>
d) UO3-ті UF4-ке конверсиялауға арналған жүйелер;</w:t>
            </w:r>
          </w:p>
          <w:p>
            <w:pPr>
              <w:spacing w:after="20"/>
              <w:ind w:left="20"/>
              <w:jc w:val="both"/>
            </w:pPr>
            <w:r>
              <w:rPr>
                <w:rFonts w:ascii="Times New Roman"/>
                <w:b w:val="false"/>
                <w:i w:val="false"/>
                <w:color w:val="000000"/>
                <w:sz w:val="20"/>
              </w:rPr>
              <w:t>
e) UF4-ті UF6-ға конверсиялауға арналған жүйелер;</w:t>
            </w:r>
          </w:p>
          <w:p>
            <w:pPr>
              <w:spacing w:after="20"/>
              <w:ind w:left="20"/>
              <w:jc w:val="both"/>
            </w:pPr>
            <w:r>
              <w:rPr>
                <w:rFonts w:ascii="Times New Roman"/>
                <w:b w:val="false"/>
                <w:i w:val="false"/>
                <w:color w:val="000000"/>
                <w:sz w:val="20"/>
              </w:rPr>
              <w:t>
f) UF4-ті металл уранға конверсиялауға арналған жүйелер;</w:t>
            </w:r>
          </w:p>
          <w:p>
            <w:pPr>
              <w:spacing w:after="20"/>
              <w:ind w:left="20"/>
              <w:jc w:val="both"/>
            </w:pPr>
            <w:r>
              <w:rPr>
                <w:rFonts w:ascii="Times New Roman"/>
                <w:b w:val="false"/>
                <w:i w:val="false"/>
                <w:color w:val="000000"/>
                <w:sz w:val="20"/>
              </w:rPr>
              <w:t>
g) UF6-ны UО2-ге конверсиялауға арналған жүйелер;</w:t>
            </w:r>
          </w:p>
          <w:p>
            <w:pPr>
              <w:spacing w:after="20"/>
              <w:ind w:left="20"/>
              <w:jc w:val="both"/>
            </w:pPr>
            <w:r>
              <w:rPr>
                <w:rFonts w:ascii="Times New Roman"/>
                <w:b w:val="false"/>
                <w:i w:val="false"/>
                <w:color w:val="000000"/>
                <w:sz w:val="20"/>
              </w:rPr>
              <w:t>
h) UF6-ны UF4-ке конверсиялауға арналған жүйелер;</w:t>
            </w:r>
          </w:p>
          <w:p>
            <w:pPr>
              <w:spacing w:after="20"/>
              <w:ind w:left="20"/>
              <w:jc w:val="both"/>
            </w:pPr>
            <w:r>
              <w:rPr>
                <w:rFonts w:ascii="Times New Roman"/>
                <w:b w:val="false"/>
                <w:i w:val="false"/>
                <w:color w:val="000000"/>
                <w:sz w:val="20"/>
              </w:rPr>
              <w:t>
i) UO2-ні UCl4-ке конверсиялауға арналған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0B004 "Ауыр суды, дейтерия мен дейтерияның қосылыстарын өндіруге немесе концентрациялауға арналған қондырғылар және олар үшін арнайы жобаланған немесе дайындалған мыналар сияқты жабдық пен құрамдастар: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ауыр суды, дейтерия мен дейтерияның қосылыстарын өндіруге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су-күкіртсутегі алмасу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аммиак-сутегі алмасу қондырғылары;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жабдық пен құрамдастар: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1,5 м және одан асатын, 2 Мпа және одан жоғары қысым кезінде пайдалануға жарамды су-күкіртсутегі алмасу колонналары;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кіруде 1,8 МПа және одан жоғары қысыммен пайдалану кезінде секундына 56 текше метр өнімділікке ие және ылғал күкіртсутегінің әсеріне төзімді сальниктермен жабдықталған, бір сатылы аз қысымды (яғни 0,2 МПа) орталықтан тепкіш газ үрлегіштер немесе күкіртсутегі газының (яғни құрамында Н2S 70 %-дан асатын газ) циркуляциясына арналған компрессорлар.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Биіктігі 35 м және одан асатын, диаметрі 1,5 м-ден 2,5 м-ге дейін болатын, 15 МПа-дан асатын қысыммен пайдалануға жарамды аммиак-сутегі алмасу колонналары;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8413 70 290 0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Аммиак-сутегі алмасу процесін пайдалану жолымен ауыр суды өндіруге арналған колоннаның ішкі бөліктері, оған қоса сатылы сорғылар (оның ішінде сұйықтыққа батырылатын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Аммиак-сутегі алмасу процесін пайдалану жолымен ауыр суды өндіру үшін 3 МПа немесе одан жоғары қысыммен пайдаланылатын, аммиак крекингіне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Дейтерияның концентрациясы 90% немесе одан көп болған кезде нақты уақыт ауқымында сутегі мен дейтерияның арасындағы арақатынасты талдауды жүзеге асыруға қабілетті, жұтудың инфрақызыл талдауыштары;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8514 30 000 0,</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Аммиак-сутегі алмасу процесін пайдалану жолымен ауыр суды өндіру байытылған дейтерия газын ауыр суға қайта өңдеуге арналған каталитикалық пештер.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Реакторларда қолданылатын дейтеридің концентрациясына қол жеткізу мақсатында ауыр суды байытуға немесе тазалау үшін оларға арналған жүйелер мен колонналар;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Аммиакпен сутегінің алмасуы процесін пайдалану жолымен ауыр суды өндіру үшін арнайы жобаланған немесе дайындалған, аммиак синтезіне арналған реактор-конверторлар немесе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"Ядролық реакторлардың" отындық элементтерін өндіру үшін арнайы жобаланған қондырғылар және олар үшін арнайы жобаланған немесе дайындалған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процесте ядролық материалмен әдетте тікелей байланыста болады, оны тікелей өңдейді немесе оларды басқарады;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Қабықтарда ядролық материалдарды герметикалы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Қабықтардың немесе олардың тиектерінің бүтіндігін тексереді;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Герметикалы етілген отынның түпкілікті өңделгендігін тексереді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8401 10 000 0, </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Реактор элементтерін монтаждау үшін қолданылады.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"Ядролық реакторлардың" сәулеленген отындық элементтерін қайта өңдеуге арналған қондырғылар мен арнайы жобаланған немесе дайындалған жабдықтар және оларға арналған құрауыштары.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сәулеленген отынмен, негізгі ядролық материалмен және өндірістік процесті бөлу өнімдерімен әдетте тікелей байланыста болатын қондырғыларды және құрауыштарды қоса алғанда, сәулелеленген отынды қайта өңдеуге арналған қондырғылар немесе оларды тікелей басқарады;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p>
            <w:pPr>
              <w:spacing w:after="20"/>
              <w:ind w:left="20"/>
              <w:jc w:val="both"/>
            </w:pPr>
            <w:r>
              <w:rPr>
                <w:rFonts w:ascii="Times New Roman"/>
                <w:b w:val="false"/>
                <w:i w:val="false"/>
                <w:color w:val="000000"/>
                <w:sz w:val="20"/>
              </w:rPr>
              <w:t>
8462 31 000 0,</w:t>
            </w:r>
          </w:p>
          <w:p>
            <w:pPr>
              <w:spacing w:after="20"/>
              <w:ind w:left="20"/>
              <w:jc w:val="both"/>
            </w:pPr>
            <w:r>
              <w:rPr>
                <w:rFonts w:ascii="Times New Roman"/>
                <w:b w:val="false"/>
                <w:i w:val="false"/>
                <w:color w:val="000000"/>
                <w:sz w:val="20"/>
              </w:rPr>
              <w:t>
8462 39 990 0,</w:t>
            </w:r>
          </w:p>
          <w:p>
            <w:pPr>
              <w:spacing w:after="20"/>
              <w:ind w:left="20"/>
              <w:jc w:val="both"/>
            </w:pPr>
            <w:r>
              <w:rPr>
                <w:rFonts w:ascii="Times New Roman"/>
                <w:b w:val="false"/>
                <w:i w:val="false"/>
                <w:color w:val="000000"/>
                <w:sz w:val="20"/>
              </w:rPr>
              <w:t>
8479 82 000 0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сәулеленген отындық элементтерді ұсақтауға арналған машиналар, яғни сәулеленген "ядролық отынның" жиынтықтарын, түйіндерін немесе сәулеленген өзектерді кесуге, шабуға немесе тілуге арналған қашықтан басқарылатын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p>
            <w:pPr>
              <w:spacing w:after="20"/>
              <w:ind w:left="20"/>
              <w:jc w:val="both"/>
            </w:pPr>
            <w:r>
              <w:rPr>
                <w:rFonts w:ascii="Times New Roman"/>
                <w:b w:val="false"/>
                <w:i w:val="false"/>
                <w:color w:val="000000"/>
                <w:sz w:val="20"/>
              </w:rPr>
              <w:t xml:space="preserve">
8479 89 970 8, </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p>
            <w:pPr>
              <w:spacing w:after="20"/>
              <w:ind w:left="20"/>
              <w:jc w:val="both"/>
            </w:pPr>
            <w:r>
              <w:rPr>
                <w:rFonts w:ascii="Times New Roman"/>
                <w:b w:val="false"/>
                <w:i w:val="false"/>
                <w:color w:val="000000"/>
                <w:sz w:val="20"/>
              </w:rPr>
              <w:t>
8486 30,</w:t>
            </w:r>
          </w:p>
          <w:p>
            <w:pPr>
              <w:spacing w:after="20"/>
              <w:ind w:left="20"/>
              <w:jc w:val="both"/>
            </w:pPr>
            <w:r>
              <w:rPr>
                <w:rFonts w:ascii="Times New Roman"/>
                <w:b w:val="false"/>
                <w:i w:val="false"/>
                <w:color w:val="000000"/>
                <w:sz w:val="20"/>
              </w:rPr>
              <w:t>
8486 40 000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сәулеленген "ядролық отынды" еріту үшін арнайы әзірленген және дайындалған диссольверлер, шектілік тұрғысынан қауіпсіз резервуарлар (мысалы, шағын диаметрлі сақиналы немесе тік бұрышты резервуарлар), олар </w:t>
            </w:r>
          </w:p>
          <w:p>
            <w:pPr>
              <w:spacing w:after="20"/>
              <w:ind w:left="20"/>
              <w:jc w:val="both"/>
            </w:pPr>
            <w:r>
              <w:rPr>
                <w:rFonts w:ascii="Times New Roman"/>
                <w:b w:val="false"/>
                <w:i w:val="false"/>
                <w:color w:val="000000"/>
                <w:sz w:val="20"/>
              </w:rPr>
              <w:t>
ыстық, жоғары деңгейдегі тотығуға қабілетті және оларға қашықтан жүктеу мен техникалық қызмет көрсетуге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p>
            <w:pPr>
              <w:spacing w:after="20"/>
              <w:ind w:left="20"/>
              <w:jc w:val="both"/>
            </w:pPr>
            <w:r>
              <w:rPr>
                <w:rFonts w:ascii="Times New Roman"/>
                <w:b w:val="false"/>
                <w:i w:val="false"/>
                <w:color w:val="000000"/>
                <w:sz w:val="20"/>
              </w:rPr>
              <w:t>
8486 30,</w:t>
            </w:r>
          </w:p>
          <w:p>
            <w:pPr>
              <w:spacing w:after="20"/>
              <w:ind w:left="20"/>
              <w:jc w:val="both"/>
            </w:pPr>
            <w:r>
              <w:rPr>
                <w:rFonts w:ascii="Times New Roman"/>
                <w:b w:val="false"/>
                <w:i w:val="false"/>
                <w:color w:val="000000"/>
                <w:sz w:val="20"/>
              </w:rPr>
              <w:t>
8486 40 000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толтырылған немесе пульсациялық колонналар, араластыру-тұндыру аппараттары немесе азот қышқылының тотығушы әсеріне төзімді, ортаға жиналушы экстракторлар сияқты және сәулеленген "табиғи уранды", "кемітілген уранды" және "арнайы ыдыратылған материалдарды" өңдеу жөніндегі қондырғыларда пайдалану үшін арнайы жобаланған немесе дайындалған еріткіші бар экстракторлар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p>
            <w:pPr>
              <w:spacing w:after="20"/>
              <w:ind w:left="20"/>
              <w:jc w:val="both"/>
            </w:pPr>
            <w:r>
              <w:rPr>
                <w:rFonts w:ascii="Times New Roman"/>
                <w:b w:val="false"/>
                <w:i w:val="false"/>
                <w:color w:val="000000"/>
                <w:sz w:val="20"/>
              </w:rPr>
              <w:t>
7310 10 000 0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шектілік пен азот қышқылының тотығушы әсеріне төзімділік тұрғысынан қауіпсіздікті қамтамасыз ету үшін арнайы жобаланған, ұстауға немесе сақтауға арналған резервуарлар.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Ұстауға немесе сақтауға арналған резервуарлардың мынадай сипаттамалары болуы мүмкін:</w:t>
            </w:r>
          </w:p>
          <w:p>
            <w:pPr>
              <w:spacing w:after="20"/>
              <w:ind w:left="20"/>
              <w:jc w:val="both"/>
            </w:pPr>
            <w:r>
              <w:rPr>
                <w:rFonts w:ascii="Times New Roman"/>
                <w:b w:val="false"/>
                <w:i w:val="false"/>
                <w:color w:val="000000"/>
                <w:sz w:val="20"/>
              </w:rPr>
              <w:t>
1. Қабырғалардың немесе ішкі конструкциялардың борлы баламасы (0С004 тармағына ескертпеге сәйкес барлық элементтер үшін есептелген) кем дегенде 2%-ды құрайды;</w:t>
            </w:r>
          </w:p>
          <w:p>
            <w:pPr>
              <w:spacing w:after="20"/>
              <w:ind w:left="20"/>
              <w:jc w:val="both"/>
            </w:pPr>
            <w:r>
              <w:rPr>
                <w:rFonts w:ascii="Times New Roman"/>
                <w:b w:val="false"/>
                <w:i w:val="false"/>
                <w:color w:val="000000"/>
                <w:sz w:val="20"/>
              </w:rPr>
              <w:t>
2. Цилиндрлі резервуарлардың диаметрі 175 мм болады немесе</w:t>
            </w:r>
          </w:p>
          <w:p>
            <w:pPr>
              <w:spacing w:after="20"/>
              <w:ind w:left="20"/>
              <w:jc w:val="both"/>
            </w:pPr>
            <w:r>
              <w:rPr>
                <w:rFonts w:ascii="Times New Roman"/>
                <w:b w:val="false"/>
                <w:i w:val="false"/>
                <w:color w:val="000000"/>
                <w:sz w:val="20"/>
              </w:rPr>
              <w:t>
3. Тік бұрышты немесе сақиналы резервуарлардың ені 75 мм немесе одан кем болады.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сәулеленген "табиғи уранды", "кемітілген уранды" немесе "арнайы ыдыратылған материалдарды" өңдеу жөніндегі қондырғыларда процесті басқарудың автоматты жүйесінде ендіру және қолдану үшін арнайы жобаланған немесе дайындалған нейтронды есептегіш құралдар тобына жататын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Плутонийді конверсиялауға арналған қондырғылар және мыналар сияқты арнайы жобаланған немесе дайындалған тиісті жабдықтар мен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плутонийдің нитратын плутонийдің тотығына конверсиялауға арналған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 плутонийді өндіруге арналған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p>
            <w:pPr>
              <w:spacing w:after="20"/>
              <w:ind w:left="20"/>
              <w:jc w:val="both"/>
            </w:pPr>
            <w:r>
              <w:rPr>
                <w:rFonts w:ascii="Times New Roman"/>
                <w:b w:val="false"/>
                <w:i w:val="false"/>
                <w:color w:val="000000"/>
                <w:sz w:val="20"/>
              </w:rPr>
              <w:t>
2844 30 110 0,</w:t>
            </w:r>
          </w:p>
          <w:p>
            <w:pPr>
              <w:spacing w:after="20"/>
              <w:ind w:left="20"/>
              <w:jc w:val="both"/>
            </w:pPr>
            <w:r>
              <w:rPr>
                <w:rFonts w:ascii="Times New Roman"/>
                <w:b w:val="false"/>
                <w:i w:val="false"/>
                <w:color w:val="000000"/>
                <w:sz w:val="20"/>
              </w:rPr>
              <w:t>
2844 30 550 0,</w:t>
            </w:r>
          </w:p>
          <w:p>
            <w:pPr>
              <w:spacing w:after="20"/>
              <w:ind w:left="20"/>
              <w:jc w:val="both"/>
            </w:pPr>
            <w:r>
              <w:rPr>
                <w:rFonts w:ascii="Times New Roman"/>
                <w:b w:val="false"/>
                <w:i w:val="false"/>
                <w:color w:val="000000"/>
                <w:sz w:val="20"/>
              </w:rPr>
              <w:t>
2844 30 690 0,</w:t>
            </w:r>
          </w:p>
          <w:p>
            <w:pPr>
              <w:spacing w:after="20"/>
              <w:ind w:left="20"/>
              <w:jc w:val="both"/>
            </w:pPr>
            <w:r>
              <w:rPr>
                <w:rFonts w:ascii="Times New Roman"/>
                <w:b w:val="false"/>
                <w:i w:val="false"/>
                <w:color w:val="000000"/>
                <w:sz w:val="20"/>
              </w:rPr>
              <w:t>
2844 30 510 0,</w:t>
            </w:r>
          </w:p>
          <w:p>
            <w:pPr>
              <w:spacing w:after="20"/>
              <w:ind w:left="20"/>
              <w:jc w:val="both"/>
            </w:pPr>
            <w:r>
              <w:rPr>
                <w:rFonts w:ascii="Times New Roman"/>
                <w:b w:val="false"/>
                <w:i w:val="false"/>
                <w:color w:val="000000"/>
                <w:sz w:val="20"/>
              </w:rPr>
              <w:t>
2844 30 690 0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немесе "кемітілген уран" немесе металл, құйма, химиялық қосылыс немесе концентрат түріндегі торий, сондай-ақ жоғарыда санамаланғандардың бірін қамтитын кез келген басқа материал, сондай-ақ уранды немесе торийлі кендер мен концентраттар.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0С001 тармағына сәйкес мыналар бақылауға жатпайды:</w:t>
            </w:r>
          </w:p>
          <w:p>
            <w:pPr>
              <w:spacing w:after="20"/>
              <w:ind w:left="20"/>
              <w:jc w:val="both"/>
            </w:pPr>
            <w:r>
              <w:rPr>
                <w:rFonts w:ascii="Times New Roman"/>
                <w:b w:val="false"/>
                <w:i w:val="false"/>
                <w:color w:val="000000"/>
                <w:sz w:val="20"/>
              </w:rPr>
              <w:t>
b) мынадай ядролық емес азаматтық мақсаттар үшін арнайы дайындалған "кемітілген уран":</w:t>
            </w:r>
          </w:p>
          <w:p>
            <w:pPr>
              <w:spacing w:after="20"/>
              <w:ind w:left="20"/>
              <w:jc w:val="both"/>
            </w:pPr>
            <w:r>
              <w:rPr>
                <w:rFonts w:ascii="Times New Roman"/>
                <w:b w:val="false"/>
                <w:i w:val="false"/>
                <w:color w:val="000000"/>
                <w:sz w:val="20"/>
              </w:rPr>
              <w:t xml:space="preserve">
1. қорғау, </w:t>
            </w:r>
          </w:p>
          <w:p>
            <w:pPr>
              <w:spacing w:after="20"/>
              <w:ind w:left="20"/>
              <w:jc w:val="both"/>
            </w:pPr>
            <w:r>
              <w:rPr>
                <w:rFonts w:ascii="Times New Roman"/>
                <w:b w:val="false"/>
                <w:i w:val="false"/>
                <w:color w:val="000000"/>
                <w:sz w:val="20"/>
              </w:rPr>
              <w:t>2. орау,</w:t>
            </w:r>
          </w:p>
          <w:p>
            <w:pPr>
              <w:spacing w:after="20"/>
              <w:ind w:left="20"/>
              <w:jc w:val="both"/>
            </w:pPr>
            <w:r>
              <w:rPr>
                <w:rFonts w:ascii="Times New Roman"/>
                <w:b w:val="false"/>
                <w:i w:val="false"/>
                <w:color w:val="000000"/>
                <w:sz w:val="20"/>
              </w:rPr>
              <w:t xml:space="preserve">3. массасы 100 кг-нан аспайтын балластар, </w:t>
            </w:r>
          </w:p>
          <w:p>
            <w:pPr>
              <w:spacing w:after="20"/>
              <w:ind w:left="20"/>
              <w:jc w:val="both"/>
            </w:pPr>
            <w:r>
              <w:rPr>
                <w:rFonts w:ascii="Times New Roman"/>
                <w:b w:val="false"/>
                <w:i w:val="false"/>
                <w:color w:val="000000"/>
                <w:sz w:val="20"/>
              </w:rPr>
              <w:t>4. 100 кг-нан аспайтын массасы бар қарсы салмақ,</w:t>
            </w:r>
          </w:p>
          <w:p>
            <w:pPr>
              <w:spacing w:after="20"/>
              <w:ind w:left="20"/>
              <w:jc w:val="both"/>
            </w:pPr>
            <w:r>
              <w:rPr>
                <w:rFonts w:ascii="Times New Roman"/>
                <w:b w:val="false"/>
                <w:i w:val="false"/>
                <w:color w:val="000000"/>
                <w:sz w:val="20"/>
              </w:rPr>
              <w:t>
Ескертпе: 10-санаттағы 2 позицияны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2844 20 990 0,</w:t>
            </w:r>
          </w:p>
          <w:p>
            <w:pPr>
              <w:spacing w:after="20"/>
              <w:ind w:left="20"/>
              <w:jc w:val="both"/>
            </w:pPr>
            <w:r>
              <w:rPr>
                <w:rFonts w:ascii="Times New Roman"/>
                <w:b w:val="false"/>
                <w:i w:val="false"/>
                <w:color w:val="000000"/>
                <w:sz w:val="20"/>
              </w:rPr>
              <w:t>
2844 40 100 0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ыдыратылатын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Осы 0С002 тармағы бойынша, егер олар датчик құрылғыларының құрамдас бөлігі болып табылса, материалдың төрт "тиімді граммы" немесе одан азы бақылауға жатпайды.</w:t>
            </w:r>
          </w:p>
          <w:p>
            <w:pPr>
              <w:spacing w:after="20"/>
              <w:ind w:left="20"/>
              <w:jc w:val="both"/>
            </w:pPr>
            <w:r>
              <w:rPr>
                <w:rFonts w:ascii="Times New Roman"/>
                <w:b w:val="false"/>
                <w:i w:val="false"/>
                <w:color w:val="000000"/>
                <w:sz w:val="20"/>
              </w:rPr>
              <w:t>
Сондай-ақ 10 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w:t>
            </w:r>
          </w:p>
          <w:p>
            <w:pPr>
              <w:spacing w:after="20"/>
              <w:ind w:left="20"/>
              <w:jc w:val="both"/>
            </w:pPr>
            <w:r>
              <w:rPr>
                <w:rFonts w:ascii="Times New Roman"/>
                <w:b w:val="false"/>
                <w:i w:val="false"/>
                <w:color w:val="000000"/>
                <w:sz w:val="20"/>
              </w:rPr>
              <w:t>
2845 90 100 0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Дейтерийдің сутегіне изотоптық қатынасы 1:5000-ден асатын дейтерийлер, ауыр су (дейтеридің қышқылы) және дейтеридің басқа да қосылыстары, сондай-ақ қоспалар мен ерітінділер.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баламаның" кемінде 5 миллионнан бір үлесіндей тазалық дәрежесі бар, тығыздығы 1,50 г/текше см-ден артық, "ядролық реакторда" 1 кг-нан артық мөлшерде пайдалануға арналған графит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w:t>
            </w:r>
          </w:p>
          <w:p>
            <w:pPr>
              <w:spacing w:after="20"/>
              <w:ind w:left="20"/>
              <w:jc w:val="both"/>
            </w:pPr>
            <w:r>
              <w:rPr>
                <w:rFonts w:ascii="Times New Roman"/>
                <w:b w:val="false"/>
                <w:i w:val="false"/>
                <w:color w:val="000000"/>
                <w:sz w:val="20"/>
              </w:rPr>
              <w:t xml:space="preserve">
Экспорттық бақылау мақсатында жоғарыда тізбектелген сипаттамаға жауап беретін экспортталатын графиттің "ядролық реакторда" пайдалануға арналғандығы туралы шешімді экспорттаушы резидент мәртебесіне ие мүше мемлекеттің мүдделі ведомстволары қабылдайды. </w:t>
            </w:r>
          </w:p>
          <w:p>
            <w:pPr>
              <w:spacing w:after="20"/>
              <w:ind w:left="20"/>
              <w:jc w:val="both"/>
            </w:pPr>
            <w:r>
              <w:rPr>
                <w:rFonts w:ascii="Times New Roman"/>
                <w:b w:val="false"/>
                <w:i w:val="false"/>
                <w:color w:val="000000"/>
                <w:sz w:val="20"/>
              </w:rPr>
              <w:t xml:space="preserve">
2-ескертпе: </w:t>
            </w:r>
          </w:p>
          <w:p>
            <w:pPr>
              <w:spacing w:after="20"/>
              <w:ind w:left="20"/>
              <w:jc w:val="both"/>
            </w:pPr>
            <w:r>
              <w:rPr>
                <w:rFonts w:ascii="Times New Roman"/>
                <w:b w:val="false"/>
                <w:i w:val="false"/>
                <w:color w:val="000000"/>
                <w:sz w:val="20"/>
              </w:rPr>
              <w:t xml:space="preserve">
0С004 тармағында "борлы балама" (ББ) борды қоса алғанда қоспалар үшін БЭZ сомасы ретінде айқындалады (ББ көміртегін қоспағанда, өйткені көміртегі қоспа түрінде қаралмайды), мұндағы: </w:t>
            </w:r>
          </w:p>
          <w:p>
            <w:pPr>
              <w:spacing w:after="20"/>
              <w:ind w:left="20"/>
              <w:jc w:val="both"/>
            </w:pPr>
            <w:r>
              <w:rPr>
                <w:rFonts w:ascii="Times New Roman"/>
                <w:b w:val="false"/>
                <w:i w:val="false"/>
                <w:color w:val="000000"/>
                <w:sz w:val="20"/>
              </w:rPr>
              <w:t>БЭZ (ppm) = UF х Z элементінің миллионнан бір үлесіндегі концентрациясы</w:t>
            </w:r>
          </w:p>
          <w:p>
            <w:pPr>
              <w:spacing w:after="20"/>
              <w:ind w:left="20"/>
              <w:jc w:val="both"/>
            </w:pPr>
            <w:r>
              <w:rPr>
                <w:rFonts w:ascii="Times New Roman"/>
                <w:b w:val="false"/>
                <w:i w:val="false"/>
                <w:color w:val="000000"/>
                <w:sz w:val="20"/>
              </w:rPr>
              <w:t xml:space="preserve">мұндағы UF – қайта есептеу коэффициенті = </w:t>
            </w:r>
          </w:p>
          <w:p>
            <w:pPr>
              <w:spacing w:after="20"/>
              <w:ind w:left="2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81000"/>
                          </a:xfrm>
                          <a:prstGeom prst="rect">
                            <a:avLst/>
                          </a:prstGeom>
                        </pic:spPr>
                      </pic:pic>
                    </a:graphicData>
                  </a:graphic>
                </wp:inline>
              </w:drawing>
            </w:r>
          </w:p>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онда </w:t>
            </w:r>
            <w:r>
              <w:rPr>
                <w:rFonts w:ascii="Times New Roman"/>
                <w:b w:val="false"/>
                <w:i w:val="false"/>
                <w:color w:val="000000"/>
                <w:sz w:val="20"/>
              </w:rPr>
              <w:t>s</w:t>
            </w:r>
            <w:r>
              <w:rPr>
                <w:rFonts w:ascii="Times New Roman"/>
                <w:b w:val="false"/>
                <w:i w:val="false"/>
                <w:color w:val="000000"/>
                <w:sz w:val="20"/>
              </w:rPr>
              <w:t>B</w:t>
            </w:r>
            <w:r>
              <w:rPr>
                <w:rFonts w:ascii="Times New Roman"/>
                <w:b w:val="false"/>
                <w:i w:val="false"/>
                <w:color w:val="000000"/>
                <w:sz w:val="20"/>
              </w:rPr>
              <w:t xml:space="preserve"> (сигма B) және </w:t>
            </w:r>
            <w:r>
              <w:rPr>
                <w:rFonts w:ascii="Times New Roman"/>
                <w:b w:val="false"/>
                <w:i w:val="false"/>
                <w:color w:val="000000"/>
                <w:sz w:val="20"/>
              </w:rPr>
              <w:t>s</w:t>
            </w:r>
            <w:r>
              <w:rPr>
                <w:rFonts w:ascii="Times New Roman"/>
                <w:b w:val="false"/>
                <w:i w:val="false"/>
                <w:color w:val="000000"/>
                <w:sz w:val="20"/>
              </w:rPr>
              <w:t>Z</w:t>
            </w:r>
            <w:r>
              <w:rPr>
                <w:rFonts w:ascii="Times New Roman"/>
                <w:b w:val="false"/>
                <w:i w:val="false"/>
                <w:color w:val="000000"/>
                <w:sz w:val="20"/>
              </w:rPr>
              <w:t xml:space="preserve"> (сигма Z) – табиғи бордың және Z элементі жылу нейтрондарды (барналарда) қамтуының тиімді түйісу мәні, ал AB және AZ - бордың немесе тиісінше Z элементінің атомдық массасы.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7504 00 000 1, 7504 00 000 1,</w:t>
            </w:r>
          </w:p>
          <w:p>
            <w:pPr>
              <w:spacing w:after="20"/>
              <w:ind w:left="20"/>
              <w:jc w:val="both"/>
            </w:pPr>
            <w:r>
              <w:rPr>
                <w:rFonts w:ascii="Times New Roman"/>
                <w:b w:val="false"/>
                <w:i w:val="false"/>
                <w:color w:val="000000"/>
                <w:sz w:val="20"/>
              </w:rPr>
              <w:t>
2818 20 000 0,</w:t>
            </w:r>
          </w:p>
          <w:p>
            <w:pPr>
              <w:spacing w:after="20"/>
              <w:ind w:left="20"/>
              <w:jc w:val="both"/>
            </w:pPr>
            <w:r>
              <w:rPr>
                <w:rFonts w:ascii="Times New Roman"/>
                <w:b w:val="false"/>
                <w:i w:val="false"/>
                <w:color w:val="000000"/>
                <w:sz w:val="20"/>
              </w:rPr>
              <w:t>
2903 39 900 0</w:t>
            </w:r>
          </w:p>
          <w:p>
            <w:pPr>
              <w:spacing w:after="20"/>
              <w:ind w:left="20"/>
              <w:jc w:val="both"/>
            </w:pPr>
            <w:r>
              <w:rPr>
                <w:rFonts w:ascii="Times New Roman"/>
                <w:b w:val="false"/>
                <w:i w:val="false"/>
                <w:color w:val="000000"/>
                <w:sz w:val="20"/>
              </w:rPr>
              <w:t>
(тек фторитер)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UF6 тотығуға төзімді, АSТМ В330 стандартына сәйкес тазалығы 99,9% немесе одан жоғары және бөлшектерінің мөлшері 10 мкм-нен кем, ірілігі бойынша біртектілігі жоғары деңгейдегі газды-диффузды кедергілерді дайындауға арналған (мысалы, никельдің 60 немесе көп пайызын, алюминий қышқылын және толық фторланған көмірсутегі полимерлерін қамтитын никельден немесе оның құймаларынан) арнайы дайындалған қосылыстар немесе ұнтақтар.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Деректерді өңдеу бағдарламалары (бағдарламалық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санатта көрсетілген тауарларды "әзірлеу", "өндіру" немесе "пайдалану" үшін арнайы әзірленген немесе дайындалған 0D Деректерді өңдеу бағдарламалары (бағдарламалық қамтамасыз ету)" "Бағдарламалық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технологияларға қатысты ескертпелерге сай осы санатқа сәйкес бақыланатын өнімдерді "жасау", "өндіру" немесе "пайдалануға" арналған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"Арнайы материалдар және олармен байланысты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p>
            <w:pPr>
              <w:spacing w:after="20"/>
              <w:ind w:left="20"/>
              <w:jc w:val="both"/>
            </w:pPr>
            <w:r>
              <w:rPr>
                <w:rFonts w:ascii="Times New Roman"/>
                <w:b w:val="false"/>
                <w:i w:val="false"/>
                <w:color w:val="000000"/>
                <w:sz w:val="20"/>
              </w:rPr>
              <w:t>
7115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судан тритийді қалпына келтіру мақсатында немесе ауыр суда өндіру үшін сутегі мен судың арасында сутегі алмасу реакцияларын жеделдету үшін арнайы әзірленген немесе дайындалған катализаторлар.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кәдімгі суды бөліп алуға арналған және мынадай барлық сипаттары бар, арнайы дайындалған толтырылатын материалдар:</w:t>
            </w:r>
          </w:p>
          <w:p>
            <w:pPr>
              <w:spacing w:after="20"/>
              <w:ind w:left="20"/>
              <w:jc w:val="both"/>
            </w:pPr>
            <w:r>
              <w:rPr>
                <w:rFonts w:ascii="Times New Roman"/>
                <w:b w:val="false"/>
                <w:i w:val="false"/>
                <w:color w:val="000000"/>
                <w:sz w:val="20"/>
              </w:rPr>
              <w:t>
a) дымқылдануын жақсарту мақсатында химиялық өңделген фосфоридті қалайыдан жасалған тордан жасалған, және</w:t>
            </w:r>
          </w:p>
          <w:p>
            <w:pPr>
              <w:spacing w:after="20"/>
              <w:ind w:left="20"/>
              <w:jc w:val="both"/>
            </w:pPr>
            <w:r>
              <w:rPr>
                <w:rFonts w:ascii="Times New Roman"/>
                <w:b w:val="false"/>
                <w:i w:val="false"/>
                <w:color w:val="000000"/>
                <w:sz w:val="20"/>
              </w:rPr>
              <w:t>
b) вакуумдық дистиляциялық мұнараларда қолдануға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w:t>
            </w:r>
          </w:p>
          <w:p>
            <w:pPr>
              <w:spacing w:after="20"/>
              <w:ind w:left="20"/>
              <w:jc w:val="both"/>
            </w:pPr>
            <w:r>
              <w:rPr>
                <w:rFonts w:ascii="Times New Roman"/>
                <w:b w:val="false"/>
                <w:i w:val="false"/>
                <w:color w:val="000000"/>
                <w:sz w:val="20"/>
              </w:rPr>
              <w:t>
7005 29 800 0,</w:t>
            </w:r>
          </w:p>
          <w:p>
            <w:pPr>
              <w:spacing w:after="20"/>
              <w:ind w:left="20"/>
              <w:jc w:val="both"/>
            </w:pPr>
            <w:r>
              <w:rPr>
                <w:rFonts w:ascii="Times New Roman"/>
                <w:b w:val="false"/>
                <w:i w:val="false"/>
                <w:color w:val="000000"/>
                <w:sz w:val="20"/>
              </w:rPr>
              <w:t>
7006 00</w:t>
            </w:r>
          </w:p>
          <w:p>
            <w:pPr>
              <w:spacing w:after="20"/>
              <w:ind w:left="20"/>
              <w:jc w:val="both"/>
            </w:pPr>
            <w:r>
              <w:rPr>
                <w:rFonts w:ascii="Times New Roman"/>
                <w:b w:val="false"/>
                <w:i w:val="false"/>
                <w:color w:val="000000"/>
                <w:sz w:val="20"/>
              </w:rPr>
              <w:t>
7308 30 000 0 (тек жақтаулары),</w:t>
            </w:r>
          </w:p>
          <w:p>
            <w:pPr>
              <w:spacing w:after="20"/>
              <w:ind w:left="20"/>
              <w:jc w:val="both"/>
            </w:pPr>
            <w:r>
              <w:rPr>
                <w:rFonts w:ascii="Times New Roman"/>
                <w:b w:val="false"/>
                <w:i w:val="false"/>
                <w:color w:val="000000"/>
                <w:sz w:val="20"/>
              </w:rPr>
              <w:t>
9022 90 900 0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қорғаныштың, төменде санамаланған сипаттардың барлығы бар, тығыздығы жоғары терезелер (мысалы, қорғасын шынысынан), сондай-ақ, олар үшін арнайы жобаланған жақтаулар: </w:t>
            </w:r>
          </w:p>
          <w:p>
            <w:pPr>
              <w:spacing w:after="20"/>
              <w:ind w:left="20"/>
              <w:jc w:val="both"/>
            </w:pPr>
            <w:r>
              <w:rPr>
                <w:rFonts w:ascii="Times New Roman"/>
                <w:b w:val="false"/>
                <w:i w:val="false"/>
                <w:color w:val="000000"/>
                <w:sz w:val="20"/>
              </w:rPr>
              <w:t xml:space="preserve">
a) "суытылған үстіңгі беті" бойынша алаңы 0,09 шаршы м асатын, </w:t>
            </w:r>
          </w:p>
          <w:p>
            <w:pPr>
              <w:spacing w:after="20"/>
              <w:ind w:left="20"/>
              <w:jc w:val="both"/>
            </w:pPr>
            <w:r>
              <w:rPr>
                <w:rFonts w:ascii="Times New Roman"/>
                <w:b w:val="false"/>
                <w:i w:val="false"/>
                <w:color w:val="000000"/>
                <w:sz w:val="20"/>
              </w:rPr>
              <w:t>
b) тығыздығы 3 г/текше см асатын, және</w:t>
            </w:r>
          </w:p>
          <w:p>
            <w:pPr>
              <w:spacing w:after="20"/>
              <w:ind w:left="20"/>
              <w:jc w:val="both"/>
            </w:pPr>
            <w:r>
              <w:rPr>
                <w:rFonts w:ascii="Times New Roman"/>
                <w:b w:val="false"/>
                <w:i w:val="false"/>
                <w:color w:val="000000"/>
                <w:sz w:val="20"/>
              </w:rPr>
              <w:t>
c) қалыңдығы 100 мм және одан асатын.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1А227 тармағының аясында "суытылған үстіңгі беті" деп жоспарлық қолданысқа сәйкес радиациялық сәулеленудің ең төмен деңгейіне ұшырайтын айналардың үстіңгі жұмыс бетінің бөлігі саналады.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"Сынақ, бақылау және өндіріс жабдығы"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 түйіннің 50 мА немесе одан астам жиынтық тоғын қамтамасыз ететін иондардың бір немесе бірнеше көздерімен жұмыс істеу үшін жобаланған, изотоптарды электромагнитті бөлуге арналған сепараторлар.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1В226 тармағы мынадай: </w:t>
            </w:r>
          </w:p>
          <w:p>
            <w:pPr>
              <w:spacing w:after="20"/>
              <w:ind w:left="20"/>
              <w:jc w:val="both"/>
            </w:pPr>
            <w:r>
              <w:rPr>
                <w:rFonts w:ascii="Times New Roman"/>
                <w:b w:val="false"/>
                <w:i w:val="false"/>
                <w:color w:val="000000"/>
                <w:sz w:val="20"/>
              </w:rPr>
              <w:t xml:space="preserve">а) тұрақты изотоптарды байытуға қабілетті; </w:t>
            </w:r>
          </w:p>
          <w:p>
            <w:pPr>
              <w:spacing w:after="20"/>
              <w:ind w:left="20"/>
              <w:jc w:val="both"/>
            </w:pPr>
            <w:r>
              <w:rPr>
                <w:rFonts w:ascii="Times New Roman"/>
                <w:b w:val="false"/>
                <w:i w:val="false"/>
                <w:color w:val="000000"/>
                <w:sz w:val="20"/>
              </w:rPr>
              <w:t>b) магнит өрісінің ішінде немесе одан тысқары өрістерде ионды көздермен және коллекторлармен жабдықталған сепараторларды қамтиды.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сипаттамалардың барлығына ие сутегілік криогенді дистиляциялық колонналары: </w:t>
            </w:r>
          </w:p>
          <w:p>
            <w:pPr>
              <w:spacing w:after="20"/>
              <w:ind w:left="20"/>
              <w:jc w:val="both"/>
            </w:pPr>
            <w:r>
              <w:rPr>
                <w:rFonts w:ascii="Times New Roman"/>
                <w:b w:val="false"/>
                <w:i w:val="false"/>
                <w:color w:val="000000"/>
                <w:sz w:val="20"/>
              </w:rPr>
              <w:t>
а) 35 К (-238 С) немесе одан төмен ішкі температуралар кезінде пайдалану үшін жобаланған;</w:t>
            </w:r>
          </w:p>
          <w:p>
            <w:pPr>
              <w:spacing w:after="20"/>
              <w:ind w:left="20"/>
              <w:jc w:val="both"/>
            </w:pPr>
            <w:r>
              <w:rPr>
                <w:rFonts w:ascii="Times New Roman"/>
                <w:b w:val="false"/>
                <w:i w:val="false"/>
                <w:color w:val="000000"/>
                <w:sz w:val="20"/>
              </w:rPr>
              <w:t>
b) 0,5-тен 5 МРа 5-тен 50-ге дейінгі ішкі қысым кезінде пайдалану үшін жобаланған;</w:t>
            </w:r>
          </w:p>
          <w:p>
            <w:pPr>
              <w:spacing w:after="20"/>
              <w:ind w:left="20"/>
              <w:jc w:val="both"/>
            </w:pPr>
            <w:r>
              <w:rPr>
                <w:rFonts w:ascii="Times New Roman"/>
                <w:b w:val="false"/>
                <w:i w:val="false"/>
                <w:color w:val="000000"/>
                <w:sz w:val="20"/>
              </w:rPr>
              <w:t>
с) Мыналардан әзірленген:</w:t>
            </w:r>
          </w:p>
          <w:p>
            <w:pPr>
              <w:spacing w:after="20"/>
              <w:ind w:left="20"/>
              <w:jc w:val="both"/>
            </w:pPr>
            <w:r>
              <w:rPr>
                <w:rFonts w:ascii="Times New Roman"/>
                <w:b w:val="false"/>
                <w:i w:val="false"/>
                <w:color w:val="000000"/>
                <w:sz w:val="20"/>
              </w:rPr>
              <w:t>
1. Күкірттің аз мөлшері бар және 5 нөмірлі бидайдың мөлшері бар және АSТМ-нің стандарты бойынша (немесе оған балама стандарт бойынша) жоғары сериясы 300 тотықпайтын болаттан немесе</w:t>
            </w:r>
          </w:p>
          <w:p>
            <w:pPr>
              <w:spacing w:after="20"/>
              <w:ind w:left="20"/>
              <w:jc w:val="both"/>
            </w:pPr>
            <w:r>
              <w:rPr>
                <w:rFonts w:ascii="Times New Roman"/>
                <w:b w:val="false"/>
                <w:i w:val="false"/>
                <w:color w:val="000000"/>
                <w:sz w:val="20"/>
              </w:rPr>
              <w:t>
2. Екі сутегімен үйлесетін басқа балама криогенді материалдардан; және</w:t>
            </w:r>
          </w:p>
          <w:p>
            <w:pPr>
              <w:spacing w:after="20"/>
              <w:ind w:left="20"/>
              <w:jc w:val="both"/>
            </w:pPr>
            <w:r>
              <w:rPr>
                <w:rFonts w:ascii="Times New Roman"/>
                <w:b w:val="false"/>
                <w:i w:val="false"/>
                <w:color w:val="000000"/>
                <w:sz w:val="20"/>
              </w:rPr>
              <w:t xml:space="preserve">
d ) Ішкі диаметрі 30 cм және одан жоғары және "тиімді ұзындығы" 4 м және одан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xml:space="preserve">
1B228 тармақтың аясында "тиімді ұзындық" нығыздау колоннасындағы толтырғыш материалдың белсенді деңгейін немесе пластинкалы колоннадағы ішкі контакторлық пластиндердің белсенді биіктігін білдіреді.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су-күкірт сутегі алмасу колонналары және "ішкі контакторлар":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Ауыр суды өндіру үшін арнайы жобаланған немесе дайындалған колонналарға қатысты, 0В004 тармақты қарау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өлшемдердің барлығына сәйкес келетін су-күкірт-сутегі алмасу колонналары:</w:t>
            </w:r>
          </w:p>
          <w:p>
            <w:pPr>
              <w:spacing w:after="20"/>
              <w:ind w:left="20"/>
              <w:jc w:val="both"/>
            </w:pPr>
            <w:r>
              <w:rPr>
                <w:rFonts w:ascii="Times New Roman"/>
                <w:b w:val="false"/>
                <w:i w:val="false"/>
                <w:color w:val="000000"/>
                <w:sz w:val="20"/>
              </w:rPr>
              <w:t>
1. 2 МПа және одан асатын атаулы қысым кезінде жұмыс істеуге қабілетті;</w:t>
            </w:r>
          </w:p>
          <w:p>
            <w:pPr>
              <w:spacing w:after="20"/>
              <w:ind w:left="20"/>
              <w:jc w:val="both"/>
            </w:pPr>
            <w:r>
              <w:rPr>
                <w:rFonts w:ascii="Times New Roman"/>
                <w:b w:val="false"/>
                <w:i w:val="false"/>
                <w:color w:val="000000"/>
                <w:sz w:val="20"/>
              </w:rPr>
              <w:t>
2. АSТМ стандарты (немесе балама стандарты бойынша) көміртегі мөлшері аз және 5 нөмірлі және одан жоғары бидай мөлшеріндей болаттан дайындалған және</w:t>
            </w:r>
          </w:p>
          <w:p>
            <w:pPr>
              <w:spacing w:after="20"/>
              <w:ind w:left="20"/>
              <w:jc w:val="both"/>
            </w:pPr>
            <w:r>
              <w:rPr>
                <w:rFonts w:ascii="Times New Roman"/>
                <w:b w:val="false"/>
                <w:i w:val="false"/>
                <w:color w:val="000000"/>
                <w:sz w:val="20"/>
              </w:rPr>
              <w:t xml:space="preserve">
3. Диаметрі 1,8 м немесе одан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1В229а тармағы бойынша бақыланатын су-күкірт-сутегілік алмасу колонналарына арналған "ішкі контакторлар".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Колонналардың "ішкі контакторлары" бұл – жиналған түрдегі тиімді диаметрі 1,8 м немесе одан асатын, токқа қарсы экстракцияларды оңайлату үшін құрастырылған және 0,03% немесе одан аз көміртегісі бар тотықпайтын болаттан дайындалған сегменттелген тәрелкелер. Оларға торлы тәрелкелер, білікті тәрелкелер, қалпақты тәрелкелер, сондай-ақ турбогридті тәрелкелер жатады.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еріткіштерді және сұйық аммиактағы (КNН2/NH3 амид калийінен (байланыстырушы зат) араластырылған катализаторды айдауға жарамды және мынадай өлшемдердің барлығына сәйкес келетін:</w:t>
            </w:r>
          </w:p>
          <w:p>
            <w:pPr>
              <w:spacing w:after="20"/>
              <w:ind w:left="20"/>
              <w:jc w:val="both"/>
            </w:pPr>
            <w:r>
              <w:rPr>
                <w:rFonts w:ascii="Times New Roman"/>
                <w:b w:val="false"/>
                <w:i w:val="false"/>
                <w:color w:val="000000"/>
                <w:sz w:val="20"/>
              </w:rPr>
              <w:t>
а) герметикалы, (яғни герметикалық дәнекерленген);</w:t>
            </w:r>
          </w:p>
          <w:p>
            <w:pPr>
              <w:spacing w:after="20"/>
              <w:ind w:left="20"/>
              <w:jc w:val="both"/>
            </w:pPr>
            <w:r>
              <w:rPr>
                <w:rFonts w:ascii="Times New Roman"/>
                <w:b w:val="false"/>
                <w:i w:val="false"/>
                <w:color w:val="000000"/>
                <w:sz w:val="20"/>
              </w:rPr>
              <w:t>
b) өндірушілігі 8,5 текше м/с жоғары; және</w:t>
            </w:r>
          </w:p>
          <w:p>
            <w:pPr>
              <w:spacing w:after="20"/>
              <w:ind w:left="20"/>
              <w:jc w:val="both"/>
            </w:pPr>
            <w:r>
              <w:rPr>
                <w:rFonts w:ascii="Times New Roman"/>
                <w:b w:val="false"/>
                <w:i w:val="false"/>
                <w:color w:val="000000"/>
                <w:sz w:val="20"/>
              </w:rPr>
              <w:t>
с) кез келген мынадай сипаттамалардың біріне ие:</w:t>
            </w:r>
          </w:p>
          <w:p>
            <w:pPr>
              <w:spacing w:after="20"/>
              <w:ind w:left="20"/>
              <w:jc w:val="both"/>
            </w:pPr>
            <w:r>
              <w:rPr>
                <w:rFonts w:ascii="Times New Roman"/>
                <w:b w:val="false"/>
                <w:i w:val="false"/>
                <w:color w:val="000000"/>
                <w:sz w:val="20"/>
              </w:rPr>
              <w:t>
1. 1,5 МПа-дан 60 МПа-ға дейін жұмыс қысымы бар 1% және одан жоғары калий амидінің концентрацияланған ерітінділері үшін немесе</w:t>
            </w:r>
          </w:p>
          <w:p>
            <w:pPr>
              <w:spacing w:after="20"/>
              <w:ind w:left="20"/>
              <w:jc w:val="both"/>
            </w:pPr>
            <w:r>
              <w:rPr>
                <w:rFonts w:ascii="Times New Roman"/>
                <w:b w:val="false"/>
                <w:i w:val="false"/>
                <w:color w:val="000000"/>
                <w:sz w:val="20"/>
              </w:rPr>
              <w:t>
2. 20 МПа-дан 60 МПа-ға дейін жұмыс қысымы бар 1% және одан кем калий амидінің араластырылған ерітінділері үшін циркуляциялық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сияқты тритийге арналған қондырғылар мен оларға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тритийді өндіруге, қалпына келтіруге, алуға концентрациялауға немесе пайдалануға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тритийді арналған жабдықты орнату үшін мына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Сутегіні немесе гелийді 23К (-250 С) немесе одан төмен температураға дейін салқындатуға қабілетті, жылу бөлу қабілеті 150 Вт-дан жоғары салқындатуға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8421 39 800 7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гибридтерін жинақтауға немесе тазалауға пайдаланылатын сутегі изотоптарын жинақтауға және тазалауға арналған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p>
            <w:pPr>
              <w:spacing w:after="20"/>
              <w:ind w:left="20"/>
              <w:jc w:val="both"/>
            </w:pPr>
            <w:r>
              <w:rPr>
                <w:rFonts w:ascii="Times New Roman"/>
                <w:b w:val="false"/>
                <w:i w:val="false"/>
                <w:color w:val="000000"/>
                <w:sz w:val="20"/>
              </w:rPr>
              <w:t>
8411 82</w:t>
            </w:r>
          </w:p>
          <w:p>
            <w:pPr>
              <w:spacing w:after="20"/>
              <w:ind w:left="20"/>
              <w:jc w:val="both"/>
            </w:pPr>
            <w:r>
              <w:rPr>
                <w:rFonts w:ascii="Times New Roman"/>
                <w:b w:val="false"/>
                <w:i w:val="false"/>
                <w:color w:val="000000"/>
                <w:sz w:val="20"/>
              </w:rPr>
              <w:t>
8414 30 890 9,</w:t>
            </w:r>
          </w:p>
          <w:p>
            <w:pPr>
              <w:spacing w:after="20"/>
              <w:ind w:left="20"/>
              <w:jc w:val="both"/>
            </w:pPr>
            <w:r>
              <w:rPr>
                <w:rFonts w:ascii="Times New Roman"/>
                <w:b w:val="false"/>
                <w:i w:val="false"/>
                <w:color w:val="000000"/>
                <w:sz w:val="20"/>
              </w:rPr>
              <w:t>
8414 80 220,</w:t>
            </w:r>
          </w:p>
          <w:p>
            <w:pPr>
              <w:spacing w:after="20"/>
              <w:ind w:left="20"/>
              <w:jc w:val="both"/>
            </w:pPr>
            <w:r>
              <w:rPr>
                <w:rFonts w:ascii="Times New Roman"/>
                <w:b w:val="false"/>
                <w:i w:val="false"/>
                <w:color w:val="000000"/>
                <w:sz w:val="20"/>
              </w:rPr>
              <w:t>
8414 80 280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сипаттамалардың барлығына ие турбо кеңейткіштер немесе қондырғы турбо кеңейткіш-компрессор: </w:t>
            </w:r>
          </w:p>
          <w:p>
            <w:pPr>
              <w:spacing w:after="20"/>
              <w:ind w:left="20"/>
              <w:jc w:val="both"/>
            </w:pPr>
            <w:r>
              <w:rPr>
                <w:rFonts w:ascii="Times New Roman"/>
                <w:b w:val="false"/>
                <w:i w:val="false"/>
                <w:color w:val="000000"/>
                <w:sz w:val="20"/>
              </w:rPr>
              <w:t>
а) 35 К (-238 С) және одан төмен температура кезінде пайдалану үшін құрастырылған, және</w:t>
            </w:r>
          </w:p>
          <w:p>
            <w:pPr>
              <w:spacing w:after="20"/>
              <w:ind w:left="20"/>
              <w:jc w:val="both"/>
            </w:pPr>
            <w:r>
              <w:rPr>
                <w:rFonts w:ascii="Times New Roman"/>
                <w:b w:val="false"/>
                <w:i w:val="false"/>
                <w:color w:val="000000"/>
                <w:sz w:val="20"/>
              </w:rPr>
              <w:t>
b) Газ түріндегі сутегі бойынша 1000 кг/с немесе одан асатын өткізу қабілетімен құрастырылған.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Мына сияқты литий изотоптарын бөлуге арналған қондырғылар, сондай-ақ оларға арналған жүйелер мен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литий изотоптарын бөлуге арналған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сынапты-литийлі амальгамалануы әдісін пайдаланатын, литий изотоптарын бөлуге арналған мына сияқты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8479 89 970 8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Литийдің амальгамы үшін арнайы жобаланған "сұйық- сұйық" экстракциялық колонналары;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p>
            <w:pPr>
              <w:spacing w:after="20"/>
              <w:ind w:left="20"/>
              <w:jc w:val="both"/>
            </w:pPr>
            <w:r>
              <w:rPr>
                <w:rFonts w:ascii="Times New Roman"/>
                <w:b w:val="false"/>
                <w:i w:val="false"/>
                <w:color w:val="000000"/>
                <w:sz w:val="20"/>
              </w:rPr>
              <w:t>
8413 60 800 0,</w:t>
            </w:r>
          </w:p>
          <w:p>
            <w:pPr>
              <w:spacing w:after="20"/>
              <w:ind w:left="20"/>
              <w:jc w:val="both"/>
            </w:pPr>
            <w:r>
              <w:rPr>
                <w:rFonts w:ascii="Times New Roman"/>
                <w:b w:val="false"/>
                <w:i w:val="false"/>
                <w:color w:val="000000"/>
                <w:sz w:val="20"/>
              </w:rPr>
              <w:t>
8413 70 810 0,</w:t>
            </w:r>
          </w:p>
          <w:p>
            <w:pPr>
              <w:spacing w:after="20"/>
              <w:ind w:left="20"/>
              <w:jc w:val="both"/>
            </w:pPr>
            <w:r>
              <w:rPr>
                <w:rFonts w:ascii="Times New Roman"/>
                <w:b w:val="false"/>
                <w:i w:val="false"/>
                <w:color w:val="000000"/>
                <w:sz w:val="20"/>
              </w:rPr>
              <w:t>
8413 70 890 0,</w:t>
            </w:r>
          </w:p>
          <w:p>
            <w:pPr>
              <w:spacing w:after="20"/>
              <w:ind w:left="20"/>
              <w:jc w:val="both"/>
            </w:pPr>
            <w:r>
              <w:rPr>
                <w:rFonts w:ascii="Times New Roman"/>
                <w:b w:val="false"/>
                <w:i w:val="false"/>
                <w:color w:val="000000"/>
                <w:sz w:val="20"/>
              </w:rPr>
              <w:t>
8413 81 000 0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Сынаптың немесе литийдің амальгамына арналған сорғылар;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8401 20 000 0, </w:t>
            </w:r>
          </w:p>
          <w:p>
            <w:pPr>
              <w:spacing w:after="20"/>
              <w:ind w:left="20"/>
              <w:jc w:val="both"/>
            </w:pPr>
            <w:r>
              <w:rPr>
                <w:rFonts w:ascii="Times New Roman"/>
                <w:b w:val="false"/>
                <w:i w:val="false"/>
                <w:color w:val="000000"/>
                <w:sz w:val="20"/>
              </w:rPr>
              <w:t>
8543 30 000 0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Литийдің амальгамына арналған ұяшықтар;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8419 39 900 9,</w:t>
            </w:r>
          </w:p>
          <w:p>
            <w:pPr>
              <w:spacing w:after="20"/>
              <w:ind w:left="20"/>
              <w:jc w:val="both"/>
            </w:pPr>
            <w:r>
              <w:rPr>
                <w:rFonts w:ascii="Times New Roman"/>
                <w:b w:val="false"/>
                <w:i w:val="false"/>
                <w:color w:val="000000"/>
                <w:sz w:val="20"/>
              </w:rPr>
              <w:t>
8419 89 989 0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Литийдің гидроқышқылының концентрацияланған ерітінділеріне арналған буландырғыштар;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литий изотоптарын бөлу үшін арнайы жобаланған ионды алмасу жүйелері, сондай-ақ олар үшін арнайы жобаланған құрауыштар,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литий изотоптарын бөлу үшін арнайы жобаланған, химиялық алмасу жүйелері (краун-эфирлерді, криптандарды немесе лариат-эфирлерді қолданумен), сондай-ақ олар үшін арнайы жобаланған құрауыштар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никель немесе мыстың негізінде матрицасы бар және мынадай барлық сипаттамалары бар уран-титанды құймалар немесе вольфрамды құймалар: </w:t>
            </w:r>
          </w:p>
          <w:p>
            <w:pPr>
              <w:spacing w:after="20"/>
              <w:ind w:left="20"/>
              <w:jc w:val="both"/>
            </w:pPr>
            <w:r>
              <w:rPr>
                <w:rFonts w:ascii="Times New Roman"/>
                <w:b w:val="false"/>
                <w:i w:val="false"/>
                <w:color w:val="000000"/>
                <w:sz w:val="20"/>
              </w:rPr>
              <w:t>
а. Тығыздығы 17,5 г/текше см-ден жоғары;</w:t>
            </w:r>
          </w:p>
          <w:p>
            <w:pPr>
              <w:spacing w:after="20"/>
              <w:ind w:left="20"/>
              <w:jc w:val="both"/>
            </w:pPr>
            <w:r>
              <w:rPr>
                <w:rFonts w:ascii="Times New Roman"/>
                <w:b w:val="false"/>
                <w:i w:val="false"/>
                <w:color w:val="000000"/>
                <w:sz w:val="20"/>
              </w:rPr>
              <w:t>
b. Икемделу шегі 880 МПа-дан жоғары;</w:t>
            </w:r>
          </w:p>
          <w:p>
            <w:pPr>
              <w:spacing w:after="20"/>
              <w:ind w:left="20"/>
              <w:jc w:val="both"/>
            </w:pPr>
            <w:r>
              <w:rPr>
                <w:rFonts w:ascii="Times New Roman"/>
                <w:b w:val="false"/>
                <w:i w:val="false"/>
                <w:color w:val="000000"/>
                <w:sz w:val="20"/>
              </w:rPr>
              <w:t>
с. Созылуға беріктігінің шегі 1270 МПа астам;</w:t>
            </w:r>
          </w:p>
          <w:p>
            <w:pPr>
              <w:spacing w:after="20"/>
              <w:ind w:left="20"/>
              <w:jc w:val="both"/>
            </w:pPr>
            <w:r>
              <w:rPr>
                <w:rFonts w:ascii="Times New Roman"/>
                <w:b w:val="false"/>
                <w:i w:val="false"/>
                <w:color w:val="000000"/>
                <w:sz w:val="20"/>
              </w:rPr>
              <w:t>
d. Салыстырмалы ұзаруы 8 %-дан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2844 20 590 0,</w:t>
            </w:r>
          </w:p>
          <w:p>
            <w:pPr>
              <w:spacing w:after="20"/>
              <w:ind w:left="20"/>
              <w:jc w:val="both"/>
            </w:pPr>
            <w:r>
              <w:rPr>
                <w:rFonts w:ascii="Times New Roman"/>
                <w:b w:val="false"/>
                <w:i w:val="false"/>
                <w:color w:val="000000"/>
                <w:sz w:val="20"/>
              </w:rPr>
              <w:t>
2844 20 510 0,</w:t>
            </w:r>
          </w:p>
          <w:p>
            <w:pPr>
              <w:spacing w:after="20"/>
              <w:ind w:left="20"/>
              <w:jc w:val="both"/>
            </w:pPr>
            <w:r>
              <w:rPr>
                <w:rFonts w:ascii="Times New Roman"/>
                <w:b w:val="false"/>
                <w:i w:val="false"/>
                <w:color w:val="000000"/>
                <w:sz w:val="20"/>
              </w:rPr>
              <w:t>
2844 20 990 0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салмағы бойынша 50%-дан асатын 238-плутони изотопын кез келген нысанада қамтитын плутоний;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1С012 тармақ бойынша мыналар бақыланбайды:</w:t>
            </w:r>
          </w:p>
          <w:p>
            <w:pPr>
              <w:spacing w:after="20"/>
              <w:ind w:left="20"/>
              <w:jc w:val="both"/>
            </w:pPr>
            <w:r>
              <w:rPr>
                <w:rFonts w:ascii="Times New Roman"/>
                <w:b w:val="false"/>
                <w:i w:val="false"/>
                <w:color w:val="000000"/>
                <w:sz w:val="20"/>
              </w:rPr>
              <w:t>
а) 1 грамм немесе одан аз плутонийі бар жеткізулер;</w:t>
            </w:r>
          </w:p>
          <w:p>
            <w:pPr>
              <w:spacing w:after="20"/>
              <w:ind w:left="20"/>
              <w:jc w:val="both"/>
            </w:pPr>
            <w:r>
              <w:rPr>
                <w:rFonts w:ascii="Times New Roman"/>
                <w:b w:val="false"/>
                <w:i w:val="false"/>
                <w:color w:val="000000"/>
                <w:sz w:val="20"/>
              </w:rPr>
              <w:t>
b) құралдардағы сезімтал элемент ретінде пайдалану кезінде үш "тиімді грамм" немесе одан аз плутонийі бар жеткізулер;</w:t>
            </w:r>
          </w:p>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p>
            <w:pPr>
              <w:spacing w:after="20"/>
              <w:ind w:left="20"/>
              <w:jc w:val="both"/>
            </w:pPr>
            <w:r>
              <w:rPr>
                <w:rFonts w:ascii="Times New Roman"/>
                <w:b w:val="false"/>
                <w:i w:val="false"/>
                <w:color w:val="000000"/>
                <w:sz w:val="20"/>
              </w:rPr>
              <w:t>
2844 40 200 0,</w:t>
            </w:r>
          </w:p>
          <w:p>
            <w:pPr>
              <w:spacing w:after="20"/>
              <w:ind w:left="20"/>
              <w:jc w:val="both"/>
            </w:pPr>
            <w:r>
              <w:rPr>
                <w:rFonts w:ascii="Times New Roman"/>
                <w:b w:val="false"/>
                <w:i w:val="false"/>
                <w:color w:val="000000"/>
                <w:sz w:val="20"/>
              </w:rPr>
              <w:t>
2844 40 300 0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кез-келген нысандағы "Алдын ала тазартылған нептуний-237"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p>
            <w:pPr>
              <w:spacing w:after="20"/>
              <w:ind w:left="20"/>
              <w:jc w:val="both"/>
            </w:pPr>
            <w:r>
              <w:rPr>
                <w:rFonts w:ascii="Times New Roman"/>
                <w:b w:val="false"/>
                <w:i w:val="false"/>
                <w:color w:val="000000"/>
                <w:sz w:val="20"/>
              </w:rPr>
              <w:t>
7219,</w:t>
            </w:r>
          </w:p>
          <w:p>
            <w:pPr>
              <w:spacing w:after="20"/>
              <w:ind w:left="20"/>
              <w:jc w:val="both"/>
            </w:pPr>
            <w:r>
              <w:rPr>
                <w:rFonts w:ascii="Times New Roman"/>
                <w:b w:val="false"/>
                <w:i w:val="false"/>
                <w:color w:val="000000"/>
                <w:sz w:val="20"/>
              </w:rPr>
              <w:t>
7220,</w:t>
            </w:r>
          </w:p>
          <w:p>
            <w:pPr>
              <w:spacing w:after="20"/>
              <w:ind w:left="20"/>
              <w:jc w:val="both"/>
            </w:pPr>
            <w:r>
              <w:rPr>
                <w:rFonts w:ascii="Times New Roman"/>
                <w:b w:val="false"/>
                <w:i w:val="false"/>
                <w:color w:val="000000"/>
                <w:sz w:val="20"/>
              </w:rPr>
              <w:t>
7221 00,</w:t>
            </w:r>
          </w:p>
          <w:p>
            <w:pPr>
              <w:spacing w:after="20"/>
              <w:ind w:left="20"/>
              <w:jc w:val="both"/>
            </w:pPr>
            <w:r>
              <w:rPr>
                <w:rFonts w:ascii="Times New Roman"/>
                <w:b w:val="false"/>
                <w:i w:val="false"/>
                <w:color w:val="000000"/>
                <w:sz w:val="20"/>
              </w:rPr>
              <w:t>
7222,</w:t>
            </w:r>
          </w:p>
          <w:p>
            <w:pPr>
              <w:spacing w:after="20"/>
              <w:ind w:left="20"/>
              <w:jc w:val="both"/>
            </w:pPr>
            <w:r>
              <w:rPr>
                <w:rFonts w:ascii="Times New Roman"/>
                <w:b w:val="false"/>
                <w:i w:val="false"/>
                <w:color w:val="000000"/>
                <w:sz w:val="20"/>
              </w:rPr>
              <w:t>
7223 00,</w:t>
            </w:r>
          </w:p>
          <w:p>
            <w:pPr>
              <w:spacing w:after="20"/>
              <w:ind w:left="20"/>
              <w:jc w:val="both"/>
            </w:pPr>
            <w:r>
              <w:rPr>
                <w:rFonts w:ascii="Times New Roman"/>
                <w:b w:val="false"/>
                <w:i w:val="false"/>
                <w:color w:val="000000"/>
                <w:sz w:val="20"/>
              </w:rPr>
              <w:t>
7224,</w:t>
            </w:r>
          </w:p>
          <w:p>
            <w:pPr>
              <w:spacing w:after="20"/>
              <w:ind w:left="20"/>
              <w:jc w:val="both"/>
            </w:pPr>
            <w:r>
              <w:rPr>
                <w:rFonts w:ascii="Times New Roman"/>
                <w:b w:val="false"/>
                <w:i w:val="false"/>
                <w:color w:val="000000"/>
                <w:sz w:val="20"/>
              </w:rPr>
              <w:t>
7225,</w:t>
            </w:r>
          </w:p>
          <w:p>
            <w:pPr>
              <w:spacing w:after="20"/>
              <w:ind w:left="20"/>
              <w:jc w:val="both"/>
            </w:pPr>
            <w:r>
              <w:rPr>
                <w:rFonts w:ascii="Times New Roman"/>
                <w:b w:val="false"/>
                <w:i w:val="false"/>
                <w:color w:val="000000"/>
                <w:sz w:val="20"/>
              </w:rPr>
              <w:t>
7226,</w:t>
            </w:r>
          </w:p>
          <w:p>
            <w:pPr>
              <w:spacing w:after="20"/>
              <w:ind w:left="20"/>
              <w:jc w:val="both"/>
            </w:pPr>
            <w:r>
              <w:rPr>
                <w:rFonts w:ascii="Times New Roman"/>
                <w:b w:val="false"/>
                <w:i w:val="false"/>
                <w:color w:val="000000"/>
                <w:sz w:val="20"/>
              </w:rPr>
              <w:t>
7227,</w:t>
            </w:r>
          </w:p>
          <w:p>
            <w:pPr>
              <w:spacing w:after="20"/>
              <w:ind w:left="20"/>
              <w:jc w:val="both"/>
            </w:pPr>
            <w:r>
              <w:rPr>
                <w:rFonts w:ascii="Times New Roman"/>
                <w:b w:val="false"/>
                <w:i w:val="false"/>
                <w:color w:val="000000"/>
                <w:sz w:val="20"/>
              </w:rPr>
              <w:t>
7228,</w:t>
            </w:r>
          </w:p>
          <w:p>
            <w:pPr>
              <w:spacing w:after="20"/>
              <w:ind w:left="20"/>
              <w:jc w:val="both"/>
            </w:pPr>
            <w:r>
              <w:rPr>
                <w:rFonts w:ascii="Times New Roman"/>
                <w:b w:val="false"/>
                <w:i w:val="false"/>
                <w:color w:val="000000"/>
                <w:sz w:val="20"/>
              </w:rPr>
              <w:t>
7229,</w:t>
            </w:r>
          </w:p>
          <w:p>
            <w:pPr>
              <w:spacing w:after="20"/>
              <w:ind w:left="20"/>
              <w:jc w:val="both"/>
            </w:pPr>
            <w:r>
              <w:rPr>
                <w:rFonts w:ascii="Times New Roman"/>
                <w:b w:val="false"/>
                <w:i w:val="false"/>
                <w:color w:val="000000"/>
                <w:sz w:val="20"/>
              </w:rPr>
              <w:t>
7304 41 000 0,</w:t>
            </w:r>
          </w:p>
          <w:p>
            <w:pPr>
              <w:spacing w:after="20"/>
              <w:ind w:left="20"/>
              <w:jc w:val="both"/>
            </w:pPr>
            <w:r>
              <w:rPr>
                <w:rFonts w:ascii="Times New Roman"/>
                <w:b w:val="false"/>
                <w:i w:val="false"/>
                <w:color w:val="000000"/>
                <w:sz w:val="20"/>
              </w:rPr>
              <w:t>
7304 49 100 0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1С116 тармақта көрсетілгендерден өзгешеленетін, 293 К (20 °C) кезінде 1950 MПa және одан асатын созылуға беріктік шегі бар марагенді болаттар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Eскертпе: 1С216 тармақ бойынша сызықтық мөлшері 75 мм аспайтын құрылымдар бақыланбайды. </w:t>
            </w:r>
          </w:p>
          <w:p>
            <w:pPr>
              <w:spacing w:after="20"/>
              <w:ind w:left="20"/>
              <w:jc w:val="both"/>
            </w:pPr>
            <w:r>
              <w:rPr>
                <w:rFonts w:ascii="Times New Roman"/>
                <w:b w:val="false"/>
                <w:i w:val="false"/>
                <w:color w:val="000000"/>
                <w:sz w:val="20"/>
              </w:rPr>
              <w:t>
Техникалық ескертпе: 1С216 тармақ бойынша "термоөңдеуге дейінгі немесе кейінгі" марагенді болат бақыланады.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w:t>
            </w:r>
          </w:p>
          <w:p>
            <w:pPr>
              <w:spacing w:after="20"/>
              <w:ind w:left="20"/>
              <w:jc w:val="both"/>
            </w:pPr>
            <w:r>
              <w:rPr>
                <w:rFonts w:ascii="Times New Roman"/>
                <w:b w:val="false"/>
                <w:i w:val="false"/>
                <w:color w:val="000000"/>
                <w:sz w:val="20"/>
              </w:rPr>
              <w:t>
8101 99 900 0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1С117 тармағында көрсетілгендерді қоспағанда, салмағы бойынша 90%-дан асатын вольфрамды қамтитын вольфрам, вольфрамның карбиді немесе вольфрамның одан жасалған бұйымдардың бар құймалары мынадай барлық сипаттамаларға ие:</w:t>
            </w:r>
          </w:p>
          <w:p>
            <w:pPr>
              <w:spacing w:after="20"/>
              <w:ind w:left="20"/>
              <w:jc w:val="both"/>
            </w:pPr>
            <w:r>
              <w:rPr>
                <w:rFonts w:ascii="Times New Roman"/>
                <w:b w:val="false"/>
                <w:i w:val="false"/>
                <w:color w:val="000000"/>
                <w:sz w:val="20"/>
              </w:rPr>
              <w:t>
а) ішкі диаметрі 100 мм асатын, бірақ 300 мм дейінгі тегіс симметриялық цилиндр нысаны бар (цилиндрдің сигменттерін қоса алғанда) және</w:t>
            </w:r>
          </w:p>
          <w:p>
            <w:pPr>
              <w:spacing w:after="20"/>
              <w:ind w:left="20"/>
              <w:jc w:val="both"/>
            </w:pPr>
            <w:r>
              <w:rPr>
                <w:rFonts w:ascii="Times New Roman"/>
                <w:b w:val="false"/>
                <w:i w:val="false"/>
                <w:color w:val="000000"/>
                <w:sz w:val="20"/>
              </w:rPr>
              <w:t>
b) 20 кг-на асатын массасы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1С226 тармақ бойынша гирь немесе гамма-сәулеленудің колиматорлары ретінде пайдалану үшін арнайы жобаланған бұйымдар бақыланбайды;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кальций:</w:t>
            </w:r>
          </w:p>
          <w:p>
            <w:pPr>
              <w:spacing w:after="20"/>
              <w:ind w:left="20"/>
              <w:jc w:val="both"/>
            </w:pPr>
            <w:r>
              <w:rPr>
                <w:rFonts w:ascii="Times New Roman"/>
                <w:b w:val="false"/>
                <w:i w:val="false"/>
                <w:color w:val="000000"/>
                <w:sz w:val="20"/>
              </w:rPr>
              <w:t>
а) магнийді қоспағанда, 1000 миллионнан бір үлесінен кем металл қоспаларын қамтитын (салмағы бойынша): және</w:t>
            </w:r>
          </w:p>
          <w:p>
            <w:pPr>
              <w:spacing w:after="20"/>
              <w:ind w:left="20"/>
              <w:jc w:val="both"/>
            </w:pPr>
            <w:r>
              <w:rPr>
                <w:rFonts w:ascii="Times New Roman"/>
                <w:b w:val="false"/>
                <w:i w:val="false"/>
                <w:color w:val="000000"/>
                <w:sz w:val="20"/>
              </w:rPr>
              <w:t xml:space="preserve">
b) салмағы бойынша 10 миллионнан бір үлесінен кем борды қамтитын.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p>
            <w:pPr>
              <w:spacing w:after="20"/>
              <w:ind w:left="20"/>
              <w:jc w:val="both"/>
            </w:pPr>
            <w:r>
              <w:rPr>
                <w:rFonts w:ascii="Times New Roman"/>
                <w:b w:val="false"/>
                <w:i w:val="false"/>
                <w:color w:val="000000"/>
                <w:sz w:val="20"/>
              </w:rPr>
              <w:t>
8104 30 000 0,</w:t>
            </w:r>
          </w:p>
          <w:p>
            <w:pPr>
              <w:spacing w:after="20"/>
              <w:ind w:left="20"/>
              <w:jc w:val="both"/>
            </w:pPr>
            <w:r>
              <w:rPr>
                <w:rFonts w:ascii="Times New Roman"/>
                <w:b w:val="false"/>
                <w:i w:val="false"/>
                <w:color w:val="000000"/>
                <w:sz w:val="20"/>
              </w:rPr>
              <w:t>
8104 90 000 0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магний:</w:t>
            </w:r>
          </w:p>
          <w:p>
            <w:pPr>
              <w:spacing w:after="20"/>
              <w:ind w:left="20"/>
              <w:jc w:val="both"/>
            </w:pPr>
            <w:r>
              <w:rPr>
                <w:rFonts w:ascii="Times New Roman"/>
                <w:b w:val="false"/>
                <w:i w:val="false"/>
                <w:color w:val="000000"/>
                <w:sz w:val="20"/>
              </w:rPr>
              <w:t>
а) кальцийді қоспағанда, 200 миллионнан бір үлесінен кем металл қоспаларын қамтитын (салмағы бойынша): және</w:t>
            </w:r>
          </w:p>
          <w:p>
            <w:pPr>
              <w:spacing w:after="20"/>
              <w:ind w:left="20"/>
              <w:jc w:val="both"/>
            </w:pPr>
            <w:r>
              <w:rPr>
                <w:rFonts w:ascii="Times New Roman"/>
                <w:b w:val="false"/>
                <w:i w:val="false"/>
                <w:color w:val="000000"/>
                <w:sz w:val="20"/>
              </w:rPr>
              <w:t>
b) салмағы бойынша 10 миллионнан бір үлесінен кем борды қамтитын.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p>
            <w:pPr>
              <w:spacing w:after="20"/>
              <w:ind w:left="20"/>
              <w:jc w:val="both"/>
            </w:pPr>
            <w:r>
              <w:rPr>
                <w:rFonts w:ascii="Times New Roman"/>
                <w:b w:val="false"/>
                <w:i w:val="false"/>
                <w:color w:val="000000"/>
                <w:sz w:val="20"/>
              </w:rPr>
              <w:t>
8106 00 900 0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барлық сипаттамалары бар висмут:</w:t>
            </w:r>
          </w:p>
          <w:p>
            <w:pPr>
              <w:spacing w:after="20"/>
              <w:ind w:left="20"/>
              <w:jc w:val="both"/>
            </w:pPr>
            <w:r>
              <w:rPr>
                <w:rFonts w:ascii="Times New Roman"/>
                <w:b w:val="false"/>
                <w:i w:val="false"/>
                <w:color w:val="000000"/>
                <w:sz w:val="20"/>
              </w:rPr>
              <w:t>
а) тазалығы (салмағы бойынша) кемінде 99,99% және одан асатын (жақсырақ) және</w:t>
            </w:r>
          </w:p>
          <w:p>
            <w:pPr>
              <w:spacing w:after="20"/>
              <w:ind w:left="20"/>
              <w:jc w:val="both"/>
            </w:pPr>
            <w:r>
              <w:rPr>
                <w:rFonts w:ascii="Times New Roman"/>
                <w:b w:val="false"/>
                <w:i w:val="false"/>
                <w:color w:val="000000"/>
                <w:sz w:val="20"/>
              </w:rPr>
              <w:t>
b) салмағы бойынша 10 миллионнан бір үлесінен кем күмісті қамтитын.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2827 39 850 0,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2834 29 200 0,</w:t>
            </w:r>
          </w:p>
          <w:p>
            <w:pPr>
              <w:spacing w:after="20"/>
              <w:ind w:left="20"/>
              <w:jc w:val="both"/>
            </w:pPr>
            <w:r>
              <w:rPr>
                <w:rFonts w:ascii="Times New Roman"/>
                <w:b w:val="false"/>
                <w:i w:val="false"/>
                <w:color w:val="000000"/>
                <w:sz w:val="20"/>
              </w:rPr>
              <w:t>
2836 99 170 0,</w:t>
            </w:r>
          </w:p>
          <w:p>
            <w:pPr>
              <w:spacing w:after="20"/>
              <w:ind w:left="20"/>
              <w:jc w:val="both"/>
            </w:pPr>
            <w:r>
              <w:rPr>
                <w:rFonts w:ascii="Times New Roman"/>
                <w:b w:val="false"/>
                <w:i w:val="false"/>
                <w:color w:val="000000"/>
                <w:sz w:val="20"/>
              </w:rPr>
              <w:t>
2850 00 900 0,</w:t>
            </w:r>
          </w:p>
          <w:p>
            <w:pPr>
              <w:spacing w:after="20"/>
              <w:ind w:left="20"/>
              <w:jc w:val="both"/>
            </w:pPr>
            <w:r>
              <w:rPr>
                <w:rFonts w:ascii="Times New Roman"/>
                <w:b w:val="false"/>
                <w:i w:val="false"/>
                <w:color w:val="000000"/>
                <w:sz w:val="20"/>
              </w:rPr>
              <w:t>
8112 12 000 0,</w:t>
            </w:r>
          </w:p>
          <w:p>
            <w:pPr>
              <w:spacing w:after="20"/>
              <w:ind w:left="20"/>
              <w:jc w:val="both"/>
            </w:pPr>
            <w:r>
              <w:rPr>
                <w:rFonts w:ascii="Times New Roman"/>
                <w:b w:val="false"/>
                <w:i w:val="false"/>
                <w:color w:val="000000"/>
                <w:sz w:val="20"/>
              </w:rPr>
              <w:t>
8112 13 000 0,</w:t>
            </w:r>
          </w:p>
          <w:p>
            <w:pPr>
              <w:spacing w:after="20"/>
              <w:ind w:left="20"/>
              <w:jc w:val="both"/>
            </w:pPr>
            <w:r>
              <w:rPr>
                <w:rFonts w:ascii="Times New Roman"/>
                <w:b w:val="false"/>
                <w:i w:val="false"/>
                <w:color w:val="000000"/>
                <w:sz w:val="20"/>
              </w:rPr>
              <w:t>
8112 19 000 0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өнімдер тізіміне сәйкес бақыланбайтын металды берилий, салмағы бойынша 50% жоғары берилийді қамтитын құймалар, берилийдің қосылыстары, олардан жасалған бұйымдар, жоғарыда көрсетілген нысандардың біріндегі құрамында берилий бар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1С230 тармақ бойынша мыналар бақыланбайды:</w:t>
            </w:r>
          </w:p>
          <w:p>
            <w:pPr>
              <w:spacing w:after="20"/>
              <w:ind w:left="20"/>
              <w:jc w:val="both"/>
            </w:pPr>
            <w:r>
              <w:rPr>
                <w:rFonts w:ascii="Times New Roman"/>
                <w:b w:val="false"/>
                <w:i w:val="false"/>
                <w:color w:val="000000"/>
                <w:sz w:val="20"/>
              </w:rPr>
              <w:t>
а) рентген аппараттарына арналған немесе каротаж аспаптарына арналған металл терезелер;</w:t>
            </w:r>
          </w:p>
          <w:p>
            <w:pPr>
              <w:spacing w:after="20"/>
              <w:ind w:left="20"/>
              <w:jc w:val="both"/>
            </w:pPr>
            <w:r>
              <w:rPr>
                <w:rFonts w:ascii="Times New Roman"/>
                <w:b w:val="false"/>
                <w:i w:val="false"/>
                <w:color w:val="000000"/>
                <w:sz w:val="20"/>
              </w:rPr>
              <w:t>
b) дайын немесе жартылай дайын түрдегі, электрондық блоктар үшін немесе электрондық схемаларға арналған төсеніштер ретінде арнайы жобаланған берилийдің қышқылдарынан жасалған нысандар;</w:t>
            </w:r>
          </w:p>
          <w:p>
            <w:pPr>
              <w:spacing w:after="20"/>
              <w:ind w:left="20"/>
              <w:jc w:val="both"/>
            </w:pPr>
            <w:r>
              <w:rPr>
                <w:rFonts w:ascii="Times New Roman"/>
                <w:b w:val="false"/>
                <w:i w:val="false"/>
                <w:color w:val="000000"/>
                <w:sz w:val="20"/>
              </w:rPr>
              <w:t>
с) изумруд немесе аквамариндер түріндегі берилийлер (берилий мен алюминийдің силикаты)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2826 90 800 0,</w:t>
            </w:r>
          </w:p>
          <w:p>
            <w:pPr>
              <w:spacing w:after="20"/>
              <w:ind w:left="20"/>
              <w:jc w:val="both"/>
            </w:pPr>
            <w:r>
              <w:rPr>
                <w:rFonts w:ascii="Times New Roman"/>
                <w:b w:val="false"/>
                <w:i w:val="false"/>
                <w:color w:val="000000"/>
                <w:sz w:val="20"/>
              </w:rPr>
              <w:t>
2827 39 850 0,</w:t>
            </w:r>
          </w:p>
          <w:p>
            <w:pPr>
              <w:spacing w:after="20"/>
              <w:ind w:left="20"/>
              <w:jc w:val="both"/>
            </w:pPr>
            <w:r>
              <w:rPr>
                <w:rFonts w:ascii="Times New Roman"/>
                <w:b w:val="false"/>
                <w:i w:val="false"/>
                <w:color w:val="000000"/>
                <w:sz w:val="20"/>
              </w:rPr>
              <w:t>
2827 49 900 0,</w:t>
            </w:r>
          </w:p>
          <w:p>
            <w:pPr>
              <w:spacing w:after="20"/>
              <w:ind w:left="20"/>
              <w:jc w:val="both"/>
            </w:pPr>
            <w:r>
              <w:rPr>
                <w:rFonts w:ascii="Times New Roman"/>
                <w:b w:val="false"/>
                <w:i w:val="false"/>
                <w:color w:val="000000"/>
                <w:sz w:val="20"/>
              </w:rPr>
              <w:t>
2827 60 000 0,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2834 29 800 0,</w:t>
            </w:r>
          </w:p>
          <w:p>
            <w:pPr>
              <w:spacing w:after="20"/>
              <w:ind w:left="20"/>
              <w:jc w:val="both"/>
            </w:pPr>
            <w:r>
              <w:rPr>
                <w:rFonts w:ascii="Times New Roman"/>
                <w:b w:val="false"/>
                <w:i w:val="false"/>
                <w:color w:val="000000"/>
                <w:sz w:val="20"/>
              </w:rPr>
              <w:t>
2841 90 850 0,</w:t>
            </w:r>
          </w:p>
          <w:p>
            <w:pPr>
              <w:spacing w:after="20"/>
              <w:ind w:left="20"/>
              <w:jc w:val="both"/>
            </w:pPr>
            <w:r>
              <w:rPr>
                <w:rFonts w:ascii="Times New Roman"/>
                <w:b w:val="false"/>
                <w:i w:val="false"/>
                <w:color w:val="000000"/>
                <w:sz w:val="20"/>
              </w:rPr>
              <w:t>
2850 00 200 0,</w:t>
            </w:r>
          </w:p>
          <w:p>
            <w:pPr>
              <w:spacing w:after="20"/>
              <w:ind w:left="20"/>
              <w:jc w:val="both"/>
            </w:pPr>
            <w:r>
              <w:rPr>
                <w:rFonts w:ascii="Times New Roman"/>
                <w:b w:val="false"/>
                <w:i w:val="false"/>
                <w:color w:val="000000"/>
                <w:sz w:val="20"/>
              </w:rPr>
              <w:t>
8112 92 100 0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гафний, салмағы бойынша 60% жоғары гафнийді қамтитын құймалар мен қосылыстар, олардан жасалған бұйымдар, жоғарыда көрсетілген нысандардың біріндегі құрамында гафний бар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(3Не), гелий-3-ті қамтитын қоспалар, сондай-ақ көрсетілген заттардың бірін қамтитын бұйымдар мен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1С232 тармақ бойынша 1 граммнан аз гелий-3-ті қамтитын бұйымдар немесе аспаптар бақыланбайды.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(Li) литийдің табиғи изотопты қолданысынан жоғары деңгейіне дейін оның изотопымен байытылған литий, сондай-ақ мыналар сияқты байытылған литийді: кәдімгі литий, құймалар, қосылыстар, құрамында литийі бар қоспалар, олардан жасалған бұйымдар, </w:t>
            </w:r>
          </w:p>
          <w:p>
            <w:pPr>
              <w:spacing w:after="20"/>
              <w:ind w:left="20"/>
              <w:jc w:val="both"/>
            </w:pPr>
            <w:r>
              <w:rPr>
                <w:rFonts w:ascii="Times New Roman"/>
                <w:b w:val="false"/>
                <w:i w:val="false"/>
                <w:color w:val="000000"/>
                <w:sz w:val="20"/>
              </w:rPr>
              <w:t>
жоғарыда көрсетілген нысандардың біріндегі құрамында литийі бар қалдықтар мен сынықтар.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1С233 тармақ бойынша термолюминесцентті дозиметрлер бақыланбайды;</w:t>
            </w:r>
          </w:p>
          <w:p>
            <w:pPr>
              <w:spacing w:after="20"/>
              <w:ind w:left="20"/>
              <w:jc w:val="both"/>
            </w:pPr>
            <w:r>
              <w:rPr>
                <w:rFonts w:ascii="Times New Roman"/>
                <w:b w:val="false"/>
                <w:i w:val="false"/>
                <w:color w:val="000000"/>
                <w:sz w:val="20"/>
              </w:rPr>
              <w:t>
Техникалық ескертпе: Литий изотопының табиғи таралуы салмақтық пайызбен салмақ бойынша шамамен 6,5 пайызды (7,5 атомдық пайызды) құрайды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2826 90 100 0,</w:t>
            </w:r>
          </w:p>
          <w:p>
            <w:pPr>
              <w:spacing w:after="20"/>
              <w:ind w:left="20"/>
              <w:jc w:val="both"/>
            </w:pPr>
            <w:r>
              <w:rPr>
                <w:rFonts w:ascii="Times New Roman"/>
                <w:b w:val="false"/>
                <w:i w:val="false"/>
                <w:color w:val="000000"/>
                <w:sz w:val="20"/>
              </w:rPr>
              <w:t>
2827 49 900 0,</w:t>
            </w:r>
          </w:p>
          <w:p>
            <w:pPr>
              <w:spacing w:after="20"/>
              <w:ind w:left="20"/>
              <w:jc w:val="both"/>
            </w:pPr>
            <w:r>
              <w:rPr>
                <w:rFonts w:ascii="Times New Roman"/>
                <w:b w:val="false"/>
                <w:i w:val="false"/>
                <w:color w:val="000000"/>
                <w:sz w:val="20"/>
              </w:rPr>
              <w:t>
2829 90 100 0,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2834 29 800 0,</w:t>
            </w:r>
          </w:p>
          <w:p>
            <w:pPr>
              <w:spacing w:after="20"/>
              <w:ind w:left="20"/>
              <w:jc w:val="both"/>
            </w:pPr>
            <w:r>
              <w:rPr>
                <w:rFonts w:ascii="Times New Roman"/>
                <w:b w:val="false"/>
                <w:i w:val="false"/>
                <w:color w:val="000000"/>
                <w:sz w:val="20"/>
              </w:rPr>
              <w:t>
2835 29 800 0,</w:t>
            </w:r>
          </w:p>
          <w:p>
            <w:pPr>
              <w:spacing w:after="20"/>
              <w:ind w:left="20"/>
              <w:jc w:val="both"/>
            </w:pPr>
            <w:r>
              <w:rPr>
                <w:rFonts w:ascii="Times New Roman"/>
                <w:b w:val="false"/>
                <w:i w:val="false"/>
                <w:color w:val="000000"/>
                <w:sz w:val="20"/>
              </w:rPr>
              <w:t>
2836 99 170 0,</w:t>
            </w:r>
          </w:p>
          <w:p>
            <w:pPr>
              <w:spacing w:after="20"/>
              <w:ind w:left="20"/>
              <w:jc w:val="both"/>
            </w:pPr>
            <w:r>
              <w:rPr>
                <w:rFonts w:ascii="Times New Roman"/>
                <w:b w:val="false"/>
                <w:i w:val="false"/>
                <w:color w:val="000000"/>
                <w:sz w:val="20"/>
              </w:rPr>
              <w:t>
2839 90 000 0,</w:t>
            </w:r>
          </w:p>
          <w:p>
            <w:pPr>
              <w:spacing w:after="20"/>
              <w:ind w:left="20"/>
              <w:jc w:val="both"/>
            </w:pPr>
            <w:r>
              <w:rPr>
                <w:rFonts w:ascii="Times New Roman"/>
                <w:b w:val="false"/>
                <w:i w:val="false"/>
                <w:color w:val="000000"/>
                <w:sz w:val="20"/>
              </w:rPr>
              <w:t>
2841 90 850 0,</w:t>
            </w:r>
          </w:p>
          <w:p>
            <w:pPr>
              <w:spacing w:after="20"/>
              <w:ind w:left="20"/>
              <w:jc w:val="both"/>
            </w:pPr>
            <w:r>
              <w:rPr>
                <w:rFonts w:ascii="Times New Roman"/>
                <w:b w:val="false"/>
                <w:i w:val="false"/>
                <w:color w:val="000000"/>
                <w:sz w:val="20"/>
              </w:rPr>
              <w:t>
2849 90 900 0,</w:t>
            </w:r>
          </w:p>
          <w:p>
            <w:pPr>
              <w:spacing w:after="20"/>
              <w:ind w:left="20"/>
              <w:jc w:val="both"/>
            </w:pPr>
            <w:r>
              <w:rPr>
                <w:rFonts w:ascii="Times New Roman"/>
                <w:b w:val="false"/>
                <w:i w:val="false"/>
                <w:color w:val="000000"/>
                <w:sz w:val="20"/>
              </w:rPr>
              <w:t>
2850 00 200 0,</w:t>
            </w:r>
          </w:p>
          <w:p>
            <w:pPr>
              <w:spacing w:after="20"/>
              <w:ind w:left="20"/>
              <w:jc w:val="both"/>
            </w:pPr>
            <w:r>
              <w:rPr>
                <w:rFonts w:ascii="Times New Roman"/>
                <w:b w:val="false"/>
                <w:i w:val="false"/>
                <w:color w:val="000000"/>
                <w:sz w:val="20"/>
              </w:rPr>
              <w:t>
2850 00 900 0,</w:t>
            </w:r>
          </w:p>
          <w:p>
            <w:pPr>
              <w:spacing w:after="20"/>
              <w:ind w:left="20"/>
              <w:jc w:val="both"/>
            </w:pPr>
            <w:r>
              <w:rPr>
                <w:rFonts w:ascii="Times New Roman"/>
                <w:b w:val="false"/>
                <w:i w:val="false"/>
                <w:color w:val="000000"/>
                <w:sz w:val="20"/>
              </w:rPr>
              <w:t>
2915 29 000 0,</w:t>
            </w:r>
          </w:p>
          <w:p>
            <w:pPr>
              <w:spacing w:after="20"/>
              <w:ind w:left="20"/>
              <w:jc w:val="both"/>
            </w:pPr>
            <w:r>
              <w:rPr>
                <w:rFonts w:ascii="Times New Roman"/>
                <w:b w:val="false"/>
                <w:i w:val="false"/>
                <w:color w:val="000000"/>
                <w:sz w:val="20"/>
              </w:rPr>
              <w:t>
3823 19 900 0,</w:t>
            </w:r>
          </w:p>
          <w:p>
            <w:pPr>
              <w:spacing w:after="20"/>
              <w:ind w:left="20"/>
              <w:jc w:val="both"/>
            </w:pPr>
            <w:r>
              <w:rPr>
                <w:rFonts w:ascii="Times New Roman"/>
                <w:b w:val="false"/>
                <w:i w:val="false"/>
                <w:color w:val="000000"/>
                <w:sz w:val="20"/>
              </w:rPr>
              <w:t>
7202 99 800 0,</w:t>
            </w:r>
          </w:p>
          <w:p>
            <w:pPr>
              <w:spacing w:after="20"/>
              <w:ind w:left="20"/>
              <w:jc w:val="both"/>
            </w:pPr>
            <w:r>
              <w:rPr>
                <w:rFonts w:ascii="Times New Roman"/>
                <w:b w:val="false"/>
                <w:i w:val="false"/>
                <w:color w:val="000000"/>
                <w:sz w:val="20"/>
              </w:rPr>
              <w:t>
8109 20 000 0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салмағы бойынша 50% жоғары цирконийді қамтитын құймалар, олардан жасалған бұйымдар, сондай-ақ жоғарыда көрсетілген нысандардың біріндегі құрамында цирконийі бар қалдықтар мен сынықтар түріндегі цирконийдің үлесіне қатысты салмағы бойынша 2000 миллионнан бір үлесінен кем гафнийді қамтитын цирконий.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1С234 тармақ бойынша қалыңдығы 0,10 мм және одан кем қорғасын қағаз нысанындағы цирконий бақылануға жатпайды.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Тритий, тритийлі қосылыстар, тритий бар қоспалар, олардағы тритий атомдары санының сутегі атомдарының санына қатынасы 1 : 1000-нан асатын мөлшердегі қоспалар, сондай-ақ көрсетілгендердің кез келгенін қамтитын бұйымдар мен аспаптар.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1С235 тармақ бойынша кемінде 1.48х103 ГБк (40 кюри) тритийді қамтитын бұйымдар мен аспаптар бақыланбайды. Кез келген түрдегі</w:t>
            </w:r>
          </w:p>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9022 29 000 0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 тармағы немесе 1С012а- тармақшасы бойынша бақыланбайтын, альфа-нейтронды реакциясы негізіндегі нейтронды көздерде қолдану үшін жарамды "радионуклидтер" мынадай нысандарда болады:</w:t>
            </w:r>
          </w:p>
          <w:p>
            <w:pPr>
              <w:spacing w:after="20"/>
              <w:ind w:left="20"/>
              <w:jc w:val="both"/>
            </w:pPr>
            <w:r>
              <w:rPr>
                <w:rFonts w:ascii="Times New Roman"/>
                <w:b w:val="false"/>
                <w:i w:val="false"/>
                <w:color w:val="000000"/>
                <w:sz w:val="20"/>
              </w:rPr>
              <w:t>
a) элемент;</w:t>
            </w:r>
          </w:p>
          <w:p>
            <w:pPr>
              <w:spacing w:after="20"/>
              <w:ind w:left="20"/>
              <w:jc w:val="both"/>
            </w:pPr>
            <w:r>
              <w:rPr>
                <w:rFonts w:ascii="Times New Roman"/>
                <w:b w:val="false"/>
                <w:i w:val="false"/>
                <w:color w:val="000000"/>
                <w:sz w:val="20"/>
              </w:rPr>
              <w:t xml:space="preserve">
b) 37 ГБк/кг (кг-ға 1 кюри) және одан артық жиынтық белсенділігі бар қосылыстар; </w:t>
            </w:r>
          </w:p>
          <w:p>
            <w:pPr>
              <w:spacing w:after="20"/>
              <w:ind w:left="20"/>
              <w:jc w:val="both"/>
            </w:pPr>
            <w:r>
              <w:rPr>
                <w:rFonts w:ascii="Times New Roman"/>
                <w:b w:val="false"/>
                <w:i w:val="false"/>
                <w:color w:val="000000"/>
                <w:sz w:val="20"/>
              </w:rPr>
              <w:t>
c) 37 ГБк/кг (кг-ға 1 кюри) және одан артық жиынтық белсенділігі бар қоспалар;</w:t>
            </w:r>
          </w:p>
          <w:p>
            <w:pPr>
              <w:spacing w:after="20"/>
              <w:ind w:left="20"/>
              <w:jc w:val="both"/>
            </w:pPr>
            <w:r>
              <w:rPr>
                <w:rFonts w:ascii="Times New Roman"/>
                <w:b w:val="false"/>
                <w:i w:val="false"/>
                <w:color w:val="000000"/>
                <w:sz w:val="20"/>
              </w:rPr>
              <w:t>
d) жоғарыда аталған заттардың кез келгенін қамтитын бұйымдар немесе аспаптар.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1C236 тармағы бойынша жиынтық белсенділігі 3,7 ГБк (100 милликюри) кем бұйымдар немесе аспаптар бақыланбайды. </w:t>
            </w:r>
          </w:p>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1С236 тармағының аясында "радионуклидтер" мыналар:</w:t>
            </w:r>
          </w:p>
          <w:p>
            <w:pPr>
              <w:spacing w:after="20"/>
              <w:ind w:left="20"/>
              <w:jc w:val="both"/>
            </w:pPr>
            <w:r>
              <w:rPr>
                <w:rFonts w:ascii="Times New Roman"/>
                <w:b w:val="false"/>
                <w:i w:val="false"/>
                <w:color w:val="000000"/>
                <w:sz w:val="20"/>
              </w:rPr>
              <w:t>
 - актиний-225 (Ас-225)</w:t>
            </w:r>
          </w:p>
          <w:p>
            <w:pPr>
              <w:spacing w:after="20"/>
              <w:ind w:left="20"/>
              <w:jc w:val="both"/>
            </w:pPr>
            <w:r>
              <w:rPr>
                <w:rFonts w:ascii="Times New Roman"/>
                <w:b w:val="false"/>
                <w:i w:val="false"/>
                <w:color w:val="000000"/>
                <w:sz w:val="20"/>
              </w:rPr>
              <w:t>
 - актиний-227 (Ас-227)</w:t>
            </w:r>
          </w:p>
          <w:p>
            <w:pPr>
              <w:spacing w:after="20"/>
              <w:ind w:left="20"/>
              <w:jc w:val="both"/>
            </w:pPr>
            <w:r>
              <w:rPr>
                <w:rFonts w:ascii="Times New Roman"/>
                <w:b w:val="false"/>
                <w:i w:val="false"/>
                <w:color w:val="000000"/>
                <w:sz w:val="20"/>
              </w:rPr>
              <w:t>
 - калифорний-253 (Cf-253)</w:t>
            </w:r>
          </w:p>
          <w:p>
            <w:pPr>
              <w:spacing w:after="20"/>
              <w:ind w:left="20"/>
              <w:jc w:val="both"/>
            </w:pPr>
            <w:r>
              <w:rPr>
                <w:rFonts w:ascii="Times New Roman"/>
                <w:b w:val="false"/>
                <w:i w:val="false"/>
                <w:color w:val="000000"/>
                <w:sz w:val="20"/>
              </w:rPr>
              <w:t>
 - кюрий-240 (Cm-240)</w:t>
            </w:r>
          </w:p>
          <w:p>
            <w:pPr>
              <w:spacing w:after="20"/>
              <w:ind w:left="20"/>
              <w:jc w:val="both"/>
            </w:pPr>
            <w:r>
              <w:rPr>
                <w:rFonts w:ascii="Times New Roman"/>
                <w:b w:val="false"/>
                <w:i w:val="false"/>
                <w:color w:val="000000"/>
                <w:sz w:val="20"/>
              </w:rPr>
              <w:t>
 - кюрий-241 (Cm-241)</w:t>
            </w:r>
          </w:p>
          <w:p>
            <w:pPr>
              <w:spacing w:after="20"/>
              <w:ind w:left="20"/>
              <w:jc w:val="both"/>
            </w:pPr>
            <w:r>
              <w:rPr>
                <w:rFonts w:ascii="Times New Roman"/>
                <w:b w:val="false"/>
                <w:i w:val="false"/>
                <w:color w:val="000000"/>
                <w:sz w:val="20"/>
              </w:rPr>
              <w:t>
 - кюрий-242 (Cm-242)</w:t>
            </w:r>
          </w:p>
          <w:p>
            <w:pPr>
              <w:spacing w:after="20"/>
              <w:ind w:left="20"/>
              <w:jc w:val="both"/>
            </w:pPr>
            <w:r>
              <w:rPr>
                <w:rFonts w:ascii="Times New Roman"/>
                <w:b w:val="false"/>
                <w:i w:val="false"/>
                <w:color w:val="000000"/>
                <w:sz w:val="20"/>
              </w:rPr>
              <w:t>
 - кюрий-243 (Cm-243)</w:t>
            </w:r>
          </w:p>
          <w:p>
            <w:pPr>
              <w:spacing w:after="20"/>
              <w:ind w:left="20"/>
              <w:jc w:val="both"/>
            </w:pPr>
            <w:r>
              <w:rPr>
                <w:rFonts w:ascii="Times New Roman"/>
                <w:b w:val="false"/>
                <w:i w:val="false"/>
                <w:color w:val="000000"/>
                <w:sz w:val="20"/>
              </w:rPr>
              <w:t>
 - кюрий-244 (Cm-244)</w:t>
            </w:r>
          </w:p>
          <w:p>
            <w:pPr>
              <w:spacing w:after="20"/>
              <w:ind w:left="20"/>
              <w:jc w:val="both"/>
            </w:pPr>
            <w:r>
              <w:rPr>
                <w:rFonts w:ascii="Times New Roman"/>
                <w:b w:val="false"/>
                <w:i w:val="false"/>
                <w:color w:val="000000"/>
                <w:sz w:val="20"/>
              </w:rPr>
              <w:t>
 - эйнштейний-253 (Es-253)</w:t>
            </w:r>
          </w:p>
          <w:p>
            <w:pPr>
              <w:spacing w:after="20"/>
              <w:ind w:left="20"/>
              <w:jc w:val="both"/>
            </w:pPr>
            <w:r>
              <w:rPr>
                <w:rFonts w:ascii="Times New Roman"/>
                <w:b w:val="false"/>
                <w:i w:val="false"/>
                <w:color w:val="000000"/>
                <w:sz w:val="20"/>
              </w:rPr>
              <w:t>
 - эйнштейний-254 (Es-254)</w:t>
            </w:r>
          </w:p>
          <w:p>
            <w:pPr>
              <w:spacing w:after="20"/>
              <w:ind w:left="20"/>
              <w:jc w:val="both"/>
            </w:pPr>
            <w:r>
              <w:rPr>
                <w:rFonts w:ascii="Times New Roman"/>
                <w:b w:val="false"/>
                <w:i w:val="false"/>
                <w:color w:val="000000"/>
                <w:sz w:val="20"/>
              </w:rPr>
              <w:t>
 - гадолиний-148 (Gd-148)</w:t>
            </w:r>
          </w:p>
          <w:p>
            <w:pPr>
              <w:spacing w:after="20"/>
              <w:ind w:left="20"/>
              <w:jc w:val="both"/>
            </w:pPr>
            <w:r>
              <w:rPr>
                <w:rFonts w:ascii="Times New Roman"/>
                <w:b w:val="false"/>
                <w:i w:val="false"/>
                <w:color w:val="000000"/>
                <w:sz w:val="20"/>
              </w:rPr>
              <w:t>
 - плутоний-236 (Pu-236)</w:t>
            </w:r>
          </w:p>
          <w:p>
            <w:pPr>
              <w:spacing w:after="20"/>
              <w:ind w:left="20"/>
              <w:jc w:val="both"/>
            </w:pPr>
            <w:r>
              <w:rPr>
                <w:rFonts w:ascii="Times New Roman"/>
                <w:b w:val="false"/>
                <w:i w:val="false"/>
                <w:color w:val="000000"/>
                <w:sz w:val="20"/>
              </w:rPr>
              <w:t>
 - плутоний-238 (Pu-238)</w:t>
            </w:r>
          </w:p>
          <w:p>
            <w:pPr>
              <w:spacing w:after="20"/>
              <w:ind w:left="20"/>
              <w:jc w:val="both"/>
            </w:pPr>
            <w:r>
              <w:rPr>
                <w:rFonts w:ascii="Times New Roman"/>
                <w:b w:val="false"/>
                <w:i w:val="false"/>
                <w:color w:val="000000"/>
                <w:sz w:val="20"/>
              </w:rPr>
              <w:t>
 - полоний-208 (Po-208)</w:t>
            </w:r>
          </w:p>
          <w:p>
            <w:pPr>
              <w:spacing w:after="20"/>
              <w:ind w:left="20"/>
              <w:jc w:val="both"/>
            </w:pPr>
            <w:r>
              <w:rPr>
                <w:rFonts w:ascii="Times New Roman"/>
                <w:b w:val="false"/>
                <w:i w:val="false"/>
                <w:color w:val="000000"/>
                <w:sz w:val="20"/>
              </w:rPr>
              <w:t>
 - полоний-209 (Po-209)</w:t>
            </w:r>
          </w:p>
          <w:p>
            <w:pPr>
              <w:spacing w:after="20"/>
              <w:ind w:left="20"/>
              <w:jc w:val="both"/>
            </w:pPr>
            <w:r>
              <w:rPr>
                <w:rFonts w:ascii="Times New Roman"/>
                <w:b w:val="false"/>
                <w:i w:val="false"/>
                <w:color w:val="000000"/>
                <w:sz w:val="20"/>
              </w:rPr>
              <w:t>
 - полоний-210 (Po-210)</w:t>
            </w:r>
          </w:p>
          <w:p>
            <w:pPr>
              <w:spacing w:after="20"/>
              <w:ind w:left="20"/>
              <w:jc w:val="both"/>
            </w:pPr>
            <w:r>
              <w:rPr>
                <w:rFonts w:ascii="Times New Roman"/>
                <w:b w:val="false"/>
                <w:i w:val="false"/>
                <w:color w:val="000000"/>
                <w:sz w:val="20"/>
              </w:rPr>
              <w:t>
 - радий-223 (Ra-223)</w:t>
            </w:r>
          </w:p>
          <w:p>
            <w:pPr>
              <w:spacing w:after="20"/>
              <w:ind w:left="20"/>
              <w:jc w:val="both"/>
            </w:pPr>
            <w:r>
              <w:rPr>
                <w:rFonts w:ascii="Times New Roman"/>
                <w:b w:val="false"/>
                <w:i w:val="false"/>
                <w:color w:val="000000"/>
                <w:sz w:val="20"/>
              </w:rPr>
              <w:t>
 - торий-227 (Th-227)</w:t>
            </w:r>
          </w:p>
          <w:p>
            <w:pPr>
              <w:spacing w:after="20"/>
              <w:ind w:left="20"/>
              <w:jc w:val="both"/>
            </w:pPr>
            <w:r>
              <w:rPr>
                <w:rFonts w:ascii="Times New Roman"/>
                <w:b w:val="false"/>
                <w:i w:val="false"/>
                <w:color w:val="000000"/>
                <w:sz w:val="20"/>
              </w:rPr>
              <w:t>
 - торий-228 (Th-228)</w:t>
            </w:r>
          </w:p>
          <w:p>
            <w:pPr>
              <w:spacing w:after="20"/>
              <w:ind w:left="20"/>
              <w:jc w:val="both"/>
            </w:pPr>
            <w:r>
              <w:rPr>
                <w:rFonts w:ascii="Times New Roman"/>
                <w:b w:val="false"/>
                <w:i w:val="false"/>
                <w:color w:val="000000"/>
                <w:sz w:val="20"/>
              </w:rPr>
              <w:t>
 - уран-230 (U-230)</w:t>
            </w:r>
          </w:p>
          <w:p>
            <w:pPr>
              <w:spacing w:after="20"/>
              <w:ind w:left="20"/>
              <w:jc w:val="both"/>
            </w:pPr>
            <w:r>
              <w:rPr>
                <w:rFonts w:ascii="Times New Roman"/>
                <w:b w:val="false"/>
                <w:i w:val="false"/>
                <w:color w:val="000000"/>
                <w:sz w:val="20"/>
              </w:rPr>
              <w:t>
 - уран-232 (U-232) болып табылады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Радий-226 (226 Ra), радий-226-ның құймалары, радий-226-ның қосылыстары, радий-226 бар қоспалар, олардан жасалған бұйымдар, сондай-ақ жоғарыда еске салынғандардың бірін қамтитын өнімдер мен құрылғылар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1С227 тармақ бойынша мыналар бақыланбайды:</w:t>
            </w:r>
          </w:p>
          <w:p>
            <w:pPr>
              <w:spacing w:after="20"/>
              <w:ind w:left="20"/>
              <w:jc w:val="both"/>
            </w:pPr>
            <w:r>
              <w:rPr>
                <w:rFonts w:ascii="Times New Roman"/>
                <w:b w:val="false"/>
                <w:i w:val="false"/>
                <w:color w:val="000000"/>
                <w:sz w:val="20"/>
              </w:rPr>
              <w:t>
а) Медициналық аспаптар;</w:t>
            </w:r>
          </w:p>
          <w:p>
            <w:pPr>
              <w:spacing w:after="20"/>
              <w:ind w:left="20"/>
              <w:jc w:val="both"/>
            </w:pPr>
            <w:r>
              <w:rPr>
                <w:rFonts w:ascii="Times New Roman"/>
                <w:b w:val="false"/>
                <w:i w:val="false"/>
                <w:color w:val="000000"/>
                <w:sz w:val="20"/>
              </w:rPr>
              <w:t xml:space="preserve">
b) 0.37 ГБк (10 миликюри) кем радий-226 қамтитын бұйымдар немесе аспаптар. </w:t>
            </w:r>
          </w:p>
          <w:p>
            <w:pPr>
              <w:spacing w:after="20"/>
              <w:ind w:left="20"/>
              <w:jc w:val="both"/>
            </w:pPr>
            <w:r>
              <w:rPr>
                <w:rFonts w:ascii="Times New Roman"/>
                <w:b w:val="false"/>
                <w:i w:val="false"/>
                <w:color w:val="000000"/>
                <w:sz w:val="20"/>
              </w:rPr>
              <w:t>
Сондай-ақ 10-санатты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Хлордың трифториді (CLF3).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w:t>
            </w:r>
          </w:p>
          <w:p>
            <w:pPr>
              <w:spacing w:after="20"/>
              <w:ind w:left="20"/>
              <w:jc w:val="both"/>
            </w:pPr>
            <w:r>
              <w:rPr>
                <w:rFonts w:ascii="Times New Roman"/>
                <w:b w:val="false"/>
                <w:i w:val="false"/>
                <w:color w:val="000000"/>
                <w:sz w:val="20"/>
              </w:rPr>
              <w:t>
7504 00 000 1,</w:t>
            </w:r>
          </w:p>
          <w:p>
            <w:pPr>
              <w:spacing w:after="20"/>
              <w:ind w:left="20"/>
              <w:jc w:val="both"/>
            </w:pPr>
            <w:r>
              <w:rPr>
                <w:rFonts w:ascii="Times New Roman"/>
                <w:b w:val="false"/>
                <w:i w:val="false"/>
                <w:color w:val="000000"/>
                <w:sz w:val="20"/>
              </w:rPr>
              <w:t>
7504 00 000 9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Никельді ұнтақ немесе ОС005 тармағы бойынша бақыланатындардан өзгешеленетін кеуек металл </w:t>
            </w:r>
          </w:p>
          <w:p>
            <w:pPr>
              <w:spacing w:after="20"/>
              <w:ind w:left="20"/>
              <w:jc w:val="both"/>
            </w:pPr>
            <w:r>
              <w:rPr>
                <w:rFonts w:ascii="Times New Roman"/>
                <w:b w:val="false"/>
                <w:i w:val="false"/>
                <w:color w:val="000000"/>
                <w:sz w:val="20"/>
              </w:rPr>
              <w:t>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Ескертпе:1С240 тармақ бойынша мыналар бақыланбайды:</w:t>
            </w:r>
          </w:p>
          <w:p>
            <w:pPr>
              <w:spacing w:after="20"/>
              <w:ind w:left="20"/>
              <w:jc w:val="both"/>
            </w:pPr>
            <w:r>
              <w:rPr>
                <w:rFonts w:ascii="Times New Roman"/>
                <w:b w:val="false"/>
                <w:i w:val="false"/>
                <w:color w:val="000000"/>
                <w:sz w:val="20"/>
              </w:rPr>
              <w:t>
а) талшықты никельді ұнтақтар;</w:t>
            </w:r>
          </w:p>
          <w:p>
            <w:pPr>
              <w:spacing w:after="20"/>
              <w:ind w:left="20"/>
              <w:jc w:val="both"/>
            </w:pPr>
            <w:r>
              <w:rPr>
                <w:rFonts w:ascii="Times New Roman"/>
                <w:b w:val="false"/>
                <w:i w:val="false"/>
                <w:color w:val="000000"/>
                <w:sz w:val="20"/>
              </w:rPr>
              <w:t xml:space="preserve">
b) бір кесіндісінің үстінің алаңы 1000 шаршы см және одан кем кеуек металл никельден жасалған жекелеген кесінділер. Техникалық ескертпе: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w:t>
            </w:r>
          </w:p>
          <w:p>
            <w:pPr>
              <w:spacing w:after="20"/>
              <w:ind w:left="20"/>
              <w:jc w:val="both"/>
            </w:pPr>
            <w:r>
              <w:rPr>
                <w:rFonts w:ascii="Times New Roman"/>
                <w:b w:val="false"/>
                <w:i w:val="false"/>
                <w:color w:val="000000"/>
                <w:sz w:val="20"/>
              </w:rPr>
              <w:t>
7504 00 000 1,</w:t>
            </w:r>
          </w:p>
          <w:p>
            <w:pPr>
              <w:spacing w:after="20"/>
              <w:ind w:left="20"/>
              <w:jc w:val="both"/>
            </w:pPr>
            <w:r>
              <w:rPr>
                <w:rFonts w:ascii="Times New Roman"/>
                <w:b w:val="false"/>
                <w:i w:val="false"/>
                <w:color w:val="000000"/>
                <w:sz w:val="20"/>
              </w:rPr>
              <w:t>
7504 00 000 9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никель ұнтағы:</w:t>
            </w:r>
          </w:p>
          <w:p>
            <w:pPr>
              <w:spacing w:after="20"/>
              <w:ind w:left="20"/>
              <w:jc w:val="both"/>
            </w:pPr>
            <w:r>
              <w:rPr>
                <w:rFonts w:ascii="Times New Roman"/>
                <w:b w:val="false"/>
                <w:i w:val="false"/>
                <w:color w:val="000000"/>
                <w:sz w:val="20"/>
              </w:rPr>
              <w:t>
1. Салмағы бойынша никельдің тазалығы 99,0% немесе одан жоғары, және</w:t>
            </w:r>
          </w:p>
          <w:p>
            <w:pPr>
              <w:spacing w:after="20"/>
              <w:ind w:left="20"/>
              <w:jc w:val="both"/>
            </w:pPr>
            <w:r>
              <w:rPr>
                <w:rFonts w:ascii="Times New Roman"/>
                <w:b w:val="false"/>
                <w:i w:val="false"/>
                <w:color w:val="000000"/>
                <w:sz w:val="20"/>
              </w:rPr>
              <w:t>
2. АSТМ В330 стандартына сәйкес тазалығы 99,9% немесе одан жоғары және бөлшектерінің мөлшері 10 мкм-нен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1C240a тармағы бойынша бақыланатын материалдардан дайындалған кеуек металл никель;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 1С240b тармақ 1С240а тармақ бойынша бақыланатын материалдарды нығыздау және пісіру арқылы ұсақ кеуектері бар, барлық құрылымы бойынша бір-бірімен байланысқан металл материалдарды түзе отырып алынған кеуек металды қамтиды.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w:t>
            </w:r>
          </w:p>
          <w:p>
            <w:pPr>
              <w:spacing w:after="20"/>
              <w:ind w:left="20"/>
              <w:jc w:val="both"/>
            </w:pPr>
            <w:r>
              <w:rPr>
                <w:rFonts w:ascii="Times New Roman"/>
                <w:b w:val="false"/>
                <w:i w:val="false"/>
                <w:color w:val="000000"/>
                <w:sz w:val="20"/>
              </w:rPr>
              <w:t>
2А Жүйелер, жабдықтар және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актинидті металдардың әсеріне төзімді материалдардан жасалған мыналар сияқты тиглдер: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тиглдер:</w:t>
            </w:r>
          </w:p>
          <w:p>
            <w:pPr>
              <w:spacing w:after="20"/>
              <w:ind w:left="20"/>
              <w:jc w:val="both"/>
            </w:pPr>
            <w:r>
              <w:rPr>
                <w:rFonts w:ascii="Times New Roman"/>
                <w:b w:val="false"/>
                <w:i w:val="false"/>
                <w:color w:val="000000"/>
                <w:sz w:val="20"/>
              </w:rPr>
              <w:t>
1. Көлемі 150 см текшеден 8000 см текшеге дейінгі, және</w:t>
            </w:r>
          </w:p>
          <w:p>
            <w:pPr>
              <w:spacing w:after="20"/>
              <w:ind w:left="20"/>
              <w:jc w:val="both"/>
            </w:pPr>
            <w:r>
              <w:rPr>
                <w:rFonts w:ascii="Times New Roman"/>
                <w:b w:val="false"/>
                <w:i w:val="false"/>
                <w:color w:val="000000"/>
                <w:sz w:val="20"/>
              </w:rPr>
              <w:t>
2. Мынадай кез келген материалдардан жасалған немесе олардың салмағы бойынша 2% және одан кем үлесінің комбинацияларынан жасалған немесе қапталған:</w:t>
            </w:r>
          </w:p>
          <w:p>
            <w:pPr>
              <w:spacing w:after="20"/>
              <w:ind w:left="20"/>
              <w:jc w:val="both"/>
            </w:pPr>
            <w:r>
              <w:rPr>
                <w:rFonts w:ascii="Times New Roman"/>
                <w:b w:val="false"/>
                <w:i w:val="false"/>
                <w:color w:val="000000"/>
                <w:sz w:val="20"/>
              </w:rPr>
              <w:t>
а) кальций фториді (СаF2),</w:t>
            </w:r>
          </w:p>
          <w:p>
            <w:pPr>
              <w:spacing w:after="20"/>
              <w:ind w:left="20"/>
              <w:jc w:val="both"/>
            </w:pPr>
            <w:r>
              <w:rPr>
                <w:rFonts w:ascii="Times New Roman"/>
                <w:b w:val="false"/>
                <w:i w:val="false"/>
                <w:color w:val="000000"/>
                <w:sz w:val="20"/>
              </w:rPr>
              <w:t>
b) кальций метацирконаты (СаZrO3),</w:t>
            </w:r>
          </w:p>
          <w:p>
            <w:pPr>
              <w:spacing w:after="20"/>
              <w:ind w:left="20"/>
              <w:jc w:val="both"/>
            </w:pPr>
            <w:r>
              <w:rPr>
                <w:rFonts w:ascii="Times New Roman"/>
                <w:b w:val="false"/>
                <w:i w:val="false"/>
                <w:color w:val="000000"/>
                <w:sz w:val="20"/>
              </w:rPr>
              <w:t>
с) церия сульфиді (Се2S3),</w:t>
            </w:r>
          </w:p>
          <w:p>
            <w:pPr>
              <w:spacing w:after="20"/>
              <w:ind w:left="20"/>
              <w:jc w:val="both"/>
            </w:pPr>
            <w:r>
              <w:rPr>
                <w:rFonts w:ascii="Times New Roman"/>
                <w:b w:val="false"/>
                <w:i w:val="false"/>
                <w:color w:val="000000"/>
                <w:sz w:val="20"/>
              </w:rPr>
              <w:t>
d) эрбия оксиді (Еr2O3),</w:t>
            </w:r>
          </w:p>
          <w:p>
            <w:pPr>
              <w:spacing w:after="20"/>
              <w:ind w:left="20"/>
              <w:jc w:val="both"/>
            </w:pPr>
            <w:r>
              <w:rPr>
                <w:rFonts w:ascii="Times New Roman"/>
                <w:b w:val="false"/>
                <w:i w:val="false"/>
                <w:color w:val="000000"/>
                <w:sz w:val="20"/>
              </w:rPr>
              <w:t>
е) гафний оксиді (НfO2),</w:t>
            </w:r>
          </w:p>
          <w:p>
            <w:pPr>
              <w:spacing w:after="20"/>
              <w:ind w:left="20"/>
              <w:jc w:val="both"/>
            </w:pPr>
            <w:r>
              <w:rPr>
                <w:rFonts w:ascii="Times New Roman"/>
                <w:b w:val="false"/>
                <w:i w:val="false"/>
                <w:color w:val="000000"/>
                <w:sz w:val="20"/>
              </w:rPr>
              <w:t>
f) магний оксиді (МgO),</w:t>
            </w:r>
          </w:p>
          <w:p>
            <w:pPr>
              <w:spacing w:after="20"/>
              <w:ind w:left="20"/>
              <w:jc w:val="both"/>
            </w:pPr>
            <w:r>
              <w:rPr>
                <w:rFonts w:ascii="Times New Roman"/>
                <w:b w:val="false"/>
                <w:i w:val="false"/>
                <w:color w:val="000000"/>
                <w:sz w:val="20"/>
              </w:rPr>
              <w:t>
g) құрамында ниобий, титан, вольфрам құймаларының нитриді бар (шамамен 50% Nb, 20% Ті, 20%W),</w:t>
            </w:r>
          </w:p>
          <w:p>
            <w:pPr>
              <w:spacing w:after="20"/>
              <w:ind w:left="20"/>
              <w:jc w:val="both"/>
            </w:pPr>
            <w:r>
              <w:rPr>
                <w:rFonts w:ascii="Times New Roman"/>
                <w:b w:val="false"/>
                <w:i w:val="false"/>
                <w:color w:val="000000"/>
                <w:sz w:val="20"/>
              </w:rPr>
              <w:t>
h) итрий оксиді (Ү203) немесе</w:t>
            </w:r>
          </w:p>
          <w:p>
            <w:pPr>
              <w:spacing w:after="20"/>
              <w:ind w:left="20"/>
              <w:jc w:val="both"/>
            </w:pPr>
            <w:r>
              <w:rPr>
                <w:rFonts w:ascii="Times New Roman"/>
                <w:b w:val="false"/>
                <w:i w:val="false"/>
                <w:color w:val="000000"/>
                <w:sz w:val="20"/>
              </w:rPr>
              <w:t>
і) цирконий оксиді (ZrO2),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p>
            <w:pPr>
              <w:spacing w:after="20"/>
              <w:ind w:left="20"/>
              <w:jc w:val="both"/>
            </w:pPr>
            <w:r>
              <w:rPr>
                <w:rFonts w:ascii="Times New Roman"/>
                <w:b w:val="false"/>
                <w:i w:val="false"/>
                <w:color w:val="000000"/>
                <w:sz w:val="20"/>
              </w:rPr>
              <w:t>
8103 90 900 0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барлық сипаттамалары бар тиглдер:</w:t>
            </w:r>
          </w:p>
          <w:p>
            <w:pPr>
              <w:spacing w:after="20"/>
              <w:ind w:left="20"/>
              <w:jc w:val="both"/>
            </w:pPr>
            <w:r>
              <w:rPr>
                <w:rFonts w:ascii="Times New Roman"/>
                <w:b w:val="false"/>
                <w:i w:val="false"/>
                <w:color w:val="000000"/>
                <w:sz w:val="20"/>
              </w:rPr>
              <w:t>
1. Көлемі 50 см текшеден 2000 см текшеге дейін, және</w:t>
            </w:r>
          </w:p>
          <w:p>
            <w:pPr>
              <w:spacing w:after="20"/>
              <w:ind w:left="20"/>
              <w:jc w:val="both"/>
            </w:pPr>
            <w:r>
              <w:rPr>
                <w:rFonts w:ascii="Times New Roman"/>
                <w:b w:val="false"/>
                <w:i w:val="false"/>
                <w:color w:val="000000"/>
                <w:sz w:val="20"/>
              </w:rPr>
              <w:t>
2. Салмағы бойынша тазалығы 99,9% немесе одан жоғары танталдан дайындалған немесе қапталған;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p>
            <w:pPr>
              <w:spacing w:after="20"/>
              <w:ind w:left="20"/>
              <w:jc w:val="both"/>
            </w:pPr>
            <w:r>
              <w:rPr>
                <w:rFonts w:ascii="Times New Roman"/>
                <w:b w:val="false"/>
                <w:i w:val="false"/>
                <w:color w:val="000000"/>
                <w:sz w:val="20"/>
              </w:rPr>
              <w:t>
8103 90 900 0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мынадай барлық сипаттамалары бар тиглдер: </w:t>
            </w:r>
          </w:p>
          <w:p>
            <w:pPr>
              <w:spacing w:after="20"/>
              <w:ind w:left="20"/>
              <w:jc w:val="both"/>
            </w:pPr>
            <w:r>
              <w:rPr>
                <w:rFonts w:ascii="Times New Roman"/>
                <w:b w:val="false"/>
                <w:i w:val="false"/>
                <w:color w:val="000000"/>
                <w:sz w:val="20"/>
              </w:rPr>
              <w:t>
1. Көлемі 50 см текшеден 2000 см текшеге дейін, және</w:t>
            </w:r>
          </w:p>
          <w:p>
            <w:pPr>
              <w:spacing w:after="20"/>
              <w:ind w:left="20"/>
              <w:jc w:val="both"/>
            </w:pPr>
            <w:r>
              <w:rPr>
                <w:rFonts w:ascii="Times New Roman"/>
                <w:b w:val="false"/>
                <w:i w:val="false"/>
                <w:color w:val="000000"/>
                <w:sz w:val="20"/>
              </w:rPr>
              <w:t>
2. Салмағы бойынша тазалығы 99,8% немесе одан жоғары танталдан дайындалған немесе қапталған және</w:t>
            </w:r>
          </w:p>
          <w:p>
            <w:pPr>
              <w:spacing w:after="20"/>
              <w:ind w:left="20"/>
              <w:jc w:val="both"/>
            </w:pPr>
            <w:r>
              <w:rPr>
                <w:rFonts w:ascii="Times New Roman"/>
                <w:b w:val="false"/>
                <w:i w:val="false"/>
                <w:color w:val="000000"/>
                <w:sz w:val="20"/>
              </w:rPr>
              <w:t>
3. Карбидпен, нитритпен, танталдың боридымен немесе олардың кез келген үйлесімімен бүркелген.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Сынақ өткізу, бақылау және өндірістік жабдығы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2В004 немесе 2В104 тармақтары бойынша бақыланатындардан өзгешеленетін "изостатикалық престер" мыналар сияқты тиісті жабдықтар: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w:t>
            </w:r>
          </w:p>
          <w:p>
            <w:pPr>
              <w:spacing w:after="20"/>
              <w:ind w:left="20"/>
              <w:jc w:val="both"/>
            </w:pPr>
            <w:r>
              <w:rPr>
                <w:rFonts w:ascii="Times New Roman"/>
                <w:b w:val="false"/>
                <w:i w:val="false"/>
                <w:color w:val="000000"/>
                <w:sz w:val="20"/>
              </w:rPr>
              <w:t>
2B204 тармақта камераның қуысының ішкі диаметрі жұмыс температурасына да, жұмыс қысымына да қол жететін, қысатын құрылғыны қамтымайтын камераға жатады. Бұл екі камераның – жоғары қысымды камераның немесе оқшауланған пеш камерасының қайсысы екіншісінің ішіне орналасуына қарай мөлшері бойынша кішісінің диаметрі ретінде айқындалады.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8462 99 100 0,</w:t>
            </w:r>
          </w:p>
          <w:p>
            <w:pPr>
              <w:spacing w:after="20"/>
              <w:ind w:left="20"/>
              <w:jc w:val="both"/>
            </w:pPr>
            <w:r>
              <w:rPr>
                <w:rFonts w:ascii="Times New Roman"/>
                <w:b w:val="false"/>
                <w:i w:val="false"/>
                <w:color w:val="000000"/>
                <w:sz w:val="20"/>
              </w:rPr>
              <w:t>
8462 99 500 0,</w:t>
            </w:r>
          </w:p>
          <w:p>
            <w:pPr>
              <w:spacing w:after="20"/>
              <w:ind w:left="20"/>
              <w:jc w:val="both"/>
            </w:pPr>
            <w:r>
              <w:rPr>
                <w:rFonts w:ascii="Times New Roman"/>
                <w:b w:val="false"/>
                <w:i w:val="false"/>
                <w:color w:val="000000"/>
                <w:sz w:val="20"/>
              </w:rPr>
              <w:t>
8463 90 000 0,</w:t>
            </w:r>
          </w:p>
          <w:p>
            <w:pPr>
              <w:spacing w:after="20"/>
              <w:ind w:left="20"/>
              <w:jc w:val="both"/>
            </w:pPr>
            <w:r>
              <w:rPr>
                <w:rFonts w:ascii="Times New Roman"/>
                <w:b w:val="false"/>
                <w:i w:val="false"/>
                <w:color w:val="000000"/>
                <w:sz w:val="20"/>
              </w:rPr>
              <w:t>
8477 40 000 0,</w:t>
            </w:r>
          </w:p>
          <w:p>
            <w:pPr>
              <w:spacing w:after="20"/>
              <w:ind w:left="20"/>
              <w:jc w:val="both"/>
            </w:pPr>
            <w:r>
              <w:rPr>
                <w:rFonts w:ascii="Times New Roman"/>
                <w:b w:val="false"/>
                <w:i w:val="false"/>
                <w:color w:val="000000"/>
                <w:sz w:val="20"/>
              </w:rPr>
              <w:t>
8477 59 100 0,</w:t>
            </w:r>
          </w:p>
          <w:p>
            <w:pPr>
              <w:spacing w:after="20"/>
              <w:ind w:left="20"/>
              <w:jc w:val="both"/>
            </w:pPr>
            <w:r>
              <w:rPr>
                <w:rFonts w:ascii="Times New Roman"/>
                <w:b w:val="false"/>
                <w:i w:val="false"/>
                <w:color w:val="000000"/>
                <w:sz w:val="20"/>
              </w:rPr>
              <w:t>
8477 80 990 0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барлық сипаттамалары бар "изостатикалық престер":</w:t>
            </w:r>
          </w:p>
          <w:p>
            <w:pPr>
              <w:spacing w:after="20"/>
              <w:ind w:left="20"/>
              <w:jc w:val="both"/>
            </w:pPr>
            <w:r>
              <w:rPr>
                <w:rFonts w:ascii="Times New Roman"/>
                <w:b w:val="false"/>
                <w:i w:val="false"/>
                <w:color w:val="000000"/>
                <w:sz w:val="20"/>
              </w:rPr>
              <w:t>
1. Жұмыс қысымы 69 МПа және одан артық және</w:t>
            </w:r>
          </w:p>
          <w:p>
            <w:pPr>
              <w:spacing w:after="20"/>
              <w:ind w:left="20"/>
              <w:jc w:val="both"/>
            </w:pPr>
            <w:r>
              <w:rPr>
                <w:rFonts w:ascii="Times New Roman"/>
                <w:b w:val="false"/>
                <w:i w:val="false"/>
                <w:color w:val="000000"/>
                <w:sz w:val="20"/>
              </w:rPr>
              <w:t>
2. 152 мм-нен артық ішкі диаметрі бар жоғары қысымды жұмыс камерасы;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8466 94 900 0,</w:t>
            </w:r>
          </w:p>
          <w:p>
            <w:pPr>
              <w:spacing w:after="20"/>
              <w:ind w:left="20"/>
              <w:jc w:val="both"/>
            </w:pPr>
            <w:r>
              <w:rPr>
                <w:rFonts w:ascii="Times New Roman"/>
                <w:b w:val="false"/>
                <w:i w:val="false"/>
                <w:color w:val="000000"/>
                <w:sz w:val="20"/>
              </w:rPr>
              <w:t>
8477 90 100 0,</w:t>
            </w:r>
          </w:p>
          <w:p>
            <w:pPr>
              <w:spacing w:after="20"/>
              <w:ind w:left="20"/>
              <w:jc w:val="both"/>
            </w:pPr>
            <w:r>
              <w:rPr>
                <w:rFonts w:ascii="Times New Roman"/>
                <w:b w:val="false"/>
                <w:i w:val="false"/>
                <w:color w:val="000000"/>
                <w:sz w:val="20"/>
              </w:rPr>
              <w:t>
8477 90 800 0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2В204 тармақ бойынша бақыланатын "изостатикалық престер" үшін арнайы жобаланған штамптар, нысандар және басқару жүйелері.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бөлу процестерінде немесе ыстық камераларда қашықта жасалатын іс-әрекеттерді орындау үшін пайдалануы мүмкін, мынадай кез келген сипаттамалардың бірі бар дистанциялық манипуляторлар:</w:t>
            </w:r>
          </w:p>
          <w:p>
            <w:pPr>
              <w:spacing w:after="20"/>
              <w:ind w:left="20"/>
              <w:jc w:val="both"/>
            </w:pPr>
            <w:r>
              <w:rPr>
                <w:rFonts w:ascii="Times New Roman"/>
                <w:b w:val="false"/>
                <w:i w:val="false"/>
                <w:color w:val="000000"/>
                <w:sz w:val="20"/>
              </w:rPr>
              <w:t>
а) іс-әрекетті қалыңдығы 0,6 м және одан асатын ыстық камераның қабырғасы арқылы беруге қабілетті (қабырға арқылы жұмыс жасау) немесе</w:t>
            </w:r>
          </w:p>
          <w:p>
            <w:pPr>
              <w:spacing w:after="20"/>
              <w:ind w:left="20"/>
              <w:jc w:val="both"/>
            </w:pPr>
            <w:r>
              <w:rPr>
                <w:rFonts w:ascii="Times New Roman"/>
                <w:b w:val="false"/>
                <w:i w:val="false"/>
                <w:color w:val="000000"/>
                <w:sz w:val="20"/>
              </w:rPr>
              <w:t xml:space="preserve">
b) іс-әрекетті қалыңдығы 0,6 м және одан асатын ыстық камераның жоғарғы жағы арқылы беруге қабілетті.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xml:space="preserve">
Дистанциялық манипуляторлар оператор адамның іс-әрекетін қашықтан әрекет ететін конслиге және ұшындағы құрылғыға беруді қамтамасыз етеді. Манипуляторлар "оператор/орындаушы" режимінде жұмыс істеуі не джойстикпен немесе клавиатурамен басқарылуы мүмкін.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p>
            <w:pPr>
              <w:spacing w:after="20"/>
              <w:ind w:left="20"/>
              <w:jc w:val="both"/>
            </w:pPr>
            <w:r>
              <w:rPr>
                <w:rFonts w:ascii="Times New Roman"/>
                <w:b w:val="false"/>
                <w:i w:val="false"/>
                <w:color w:val="000000"/>
                <w:sz w:val="20"/>
              </w:rPr>
              <w:t>
9024 10 990 0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қозғалысын 1,5 км/с және одан жоғары жылдамдықпен жеделдетуді қамтамасыз етуге қабілетті жоғары жылдамдықты жеделдеткіш жүйелері (отын газында, катушкалы, электромагнитті және электротермикалық, сондай-ақ өзге де жоғары технологиялық жүйелер)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Деректерді өңдеу бағдарламасы (бағдарламалық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w:t>
            </w:r>
          </w:p>
          <w:p>
            <w:pPr>
              <w:spacing w:after="20"/>
              <w:ind w:left="20"/>
              <w:jc w:val="both"/>
            </w:pPr>
            <w:r>
              <w:rPr>
                <w:rFonts w:ascii="Times New Roman"/>
                <w:b w:val="false"/>
                <w:i w:val="false"/>
                <w:color w:val="000000"/>
                <w:sz w:val="20"/>
              </w:rPr>
              <w:t>
8523 80 990 0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 2B206, 2B207, 2B209, 2B219 немесе 2B227 тармақтары бойынша бақыланатын жабдықтарды "қолдану" үшін арнайы әзірленген "Бағдарламалық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w:t>
            </w:r>
          </w:p>
          <w:p>
            <w:pPr>
              <w:spacing w:after="20"/>
              <w:ind w:left="20"/>
              <w:jc w:val="both"/>
            </w:pPr>
            <w:r>
              <w:rPr>
                <w:rFonts w:ascii="Times New Roman"/>
                <w:b w:val="false"/>
                <w:i w:val="false"/>
                <w:color w:val="000000"/>
                <w:sz w:val="20"/>
              </w:rPr>
              <w:t>
8523 80 990 0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2B201 тармағы бойынша бақыланатын жабдықты "әзірлеу", "өндіру" немесе "қолдану" үшін арнайы әзірленген немесе өзгертілген "Бағдарламалық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 2A226, 2B001, 2B006 тармақтары, 2B007b немесе 2B007c тармақшалары, 2B008, 2B009, 2B201, 2B204, 2B206, 2B207, 2B209, 2B225 тармақтары бойынша, 2B233, 2D201 немесе 2D202 тармақтары бойынша бақыланатын жабдықты "қолдану" немесе "бағдарламалық қамтамасыз ету" үшін жалпы технологиялық ескертпелерге сәйкес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2В350 бастап 2В352 дейінгі тармақтарында көрсетілген бұйымдарды "пайдалану" үшін талап етілетін Жалпы технологиялық ескертпелерге сәйкес "Технология"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электроника</w:t>
            </w:r>
          </w:p>
          <w:p>
            <w:pPr>
              <w:spacing w:after="20"/>
              <w:ind w:left="20"/>
              <w:jc w:val="both"/>
            </w:pPr>
            <w:r>
              <w:rPr>
                <w:rFonts w:ascii="Times New Roman"/>
                <w:b w:val="false"/>
                <w:i w:val="false"/>
                <w:color w:val="000000"/>
                <w:sz w:val="20"/>
              </w:rPr>
              <w:t>
3А Жүйелер, жабдықтар және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3А201 тармақ бойынша бақыланатындардан өзгешеленетін мыналар сияқты электронды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w:t>
            </w:r>
          </w:p>
          <w:p>
            <w:pPr>
              <w:spacing w:after="20"/>
              <w:ind w:left="20"/>
              <w:jc w:val="both"/>
            </w:pPr>
            <w:r>
              <w:rPr>
                <w:rFonts w:ascii="Times New Roman"/>
                <w:b w:val="false"/>
                <w:i w:val="false"/>
                <w:color w:val="000000"/>
                <w:sz w:val="20"/>
              </w:rPr>
              <w:t>
8532 29 000 0,</w:t>
            </w:r>
          </w:p>
          <w:p>
            <w:pPr>
              <w:spacing w:after="20"/>
              <w:ind w:left="20"/>
              <w:jc w:val="both"/>
            </w:pPr>
            <w:r>
              <w:rPr>
                <w:rFonts w:ascii="Times New Roman"/>
                <w:b w:val="false"/>
                <w:i w:val="false"/>
                <w:color w:val="000000"/>
                <w:sz w:val="20"/>
              </w:rPr>
              <w:t>
8532 23 000 0,</w:t>
            </w:r>
          </w:p>
          <w:p>
            <w:pPr>
              <w:spacing w:after="20"/>
              <w:ind w:left="20"/>
              <w:jc w:val="both"/>
            </w:pPr>
            <w:r>
              <w:rPr>
                <w:rFonts w:ascii="Times New Roman"/>
                <w:b w:val="false"/>
                <w:i w:val="false"/>
                <w:color w:val="000000"/>
                <w:sz w:val="20"/>
              </w:rPr>
              <w:t>
8532 24 000 0,</w:t>
            </w:r>
          </w:p>
          <w:p>
            <w:pPr>
              <w:spacing w:after="20"/>
              <w:ind w:left="20"/>
              <w:jc w:val="both"/>
            </w:pPr>
            <w:r>
              <w:rPr>
                <w:rFonts w:ascii="Times New Roman"/>
                <w:b w:val="false"/>
                <w:i w:val="false"/>
                <w:color w:val="000000"/>
                <w:sz w:val="20"/>
              </w:rPr>
              <w:t>
8532 25 000 0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Мынадай кез келген жиынтықтың сипаттамаларының бірі бар конденсаторлар: </w:t>
            </w:r>
          </w:p>
          <w:p>
            <w:pPr>
              <w:spacing w:after="20"/>
              <w:ind w:left="20"/>
              <w:jc w:val="both"/>
            </w:pPr>
            <w:r>
              <w:rPr>
                <w:rFonts w:ascii="Times New Roman"/>
                <w:b w:val="false"/>
                <w:i w:val="false"/>
                <w:color w:val="000000"/>
                <w:sz w:val="20"/>
              </w:rPr>
              <w:t xml:space="preserve">
1. а) жұмыс кернеуі 1,4 кВ-ден жоғары, </w:t>
            </w:r>
          </w:p>
          <w:p>
            <w:pPr>
              <w:spacing w:after="20"/>
              <w:ind w:left="20"/>
              <w:jc w:val="both"/>
            </w:pPr>
            <w:r>
              <w:rPr>
                <w:rFonts w:ascii="Times New Roman"/>
                <w:b w:val="false"/>
                <w:i w:val="false"/>
                <w:color w:val="000000"/>
                <w:sz w:val="20"/>
              </w:rPr>
              <w:t xml:space="preserve">
b) энергияның артық қоры 10 Дж-ден асатын, </w:t>
            </w:r>
          </w:p>
          <w:p>
            <w:pPr>
              <w:spacing w:after="20"/>
              <w:ind w:left="20"/>
              <w:jc w:val="both"/>
            </w:pPr>
            <w:r>
              <w:rPr>
                <w:rFonts w:ascii="Times New Roman"/>
                <w:b w:val="false"/>
                <w:i w:val="false"/>
                <w:color w:val="000000"/>
                <w:sz w:val="20"/>
              </w:rPr>
              <w:t>
с) сыйымдылығы 0,5 мкФ-ден жоғары, және</w:t>
            </w:r>
          </w:p>
          <w:p>
            <w:pPr>
              <w:spacing w:after="20"/>
              <w:ind w:left="20"/>
              <w:jc w:val="both"/>
            </w:pPr>
            <w:r>
              <w:rPr>
                <w:rFonts w:ascii="Times New Roman"/>
                <w:b w:val="false"/>
                <w:i w:val="false"/>
                <w:color w:val="000000"/>
                <w:sz w:val="20"/>
              </w:rPr>
              <w:t>
d) дәйекті индуктивтілігі 50 нГ-ден кем; немесе</w:t>
            </w:r>
          </w:p>
          <w:p>
            <w:pPr>
              <w:spacing w:after="20"/>
              <w:ind w:left="20"/>
              <w:jc w:val="both"/>
            </w:pPr>
            <w:r>
              <w:rPr>
                <w:rFonts w:ascii="Times New Roman"/>
                <w:b w:val="false"/>
                <w:i w:val="false"/>
                <w:color w:val="000000"/>
                <w:sz w:val="20"/>
              </w:rPr>
              <w:t xml:space="preserve">
2. а) жұмыс кернеуі 750 В-дан жоғары, </w:t>
            </w:r>
          </w:p>
          <w:p>
            <w:pPr>
              <w:spacing w:after="20"/>
              <w:ind w:left="20"/>
              <w:jc w:val="both"/>
            </w:pPr>
            <w:r>
              <w:rPr>
                <w:rFonts w:ascii="Times New Roman"/>
                <w:b w:val="false"/>
                <w:i w:val="false"/>
                <w:color w:val="000000"/>
                <w:sz w:val="20"/>
              </w:rPr>
              <w:t xml:space="preserve">
b) сыйымдылығы 0,25 мкф-тен жоғары, және </w:t>
            </w:r>
          </w:p>
          <w:p>
            <w:pPr>
              <w:spacing w:after="20"/>
              <w:ind w:left="20"/>
              <w:jc w:val="both"/>
            </w:pPr>
            <w:r>
              <w:rPr>
                <w:rFonts w:ascii="Times New Roman"/>
                <w:b w:val="false"/>
                <w:i w:val="false"/>
                <w:color w:val="000000"/>
                <w:sz w:val="20"/>
              </w:rPr>
              <w:t>
с) дәйекті индуктивтілігі 10 нГ-тен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мынадай барлық сипаттамалары бар аса өткізгіш соленотдальды электромагниттер: </w:t>
            </w:r>
          </w:p>
          <w:p>
            <w:pPr>
              <w:spacing w:after="20"/>
              <w:ind w:left="20"/>
              <w:jc w:val="both"/>
            </w:pPr>
            <w:r>
              <w:rPr>
                <w:rFonts w:ascii="Times New Roman"/>
                <w:b w:val="false"/>
                <w:i w:val="false"/>
                <w:color w:val="000000"/>
                <w:sz w:val="20"/>
              </w:rPr>
              <w:t xml:space="preserve">
1. 2 Т-дан жоғары магниттік өріс жасауға қабілетті. </w:t>
            </w:r>
          </w:p>
          <w:p>
            <w:pPr>
              <w:spacing w:after="20"/>
              <w:ind w:left="20"/>
              <w:jc w:val="both"/>
            </w:pPr>
            <w:r>
              <w:rPr>
                <w:rFonts w:ascii="Times New Roman"/>
                <w:b w:val="false"/>
                <w:i w:val="false"/>
                <w:color w:val="000000"/>
                <w:sz w:val="20"/>
              </w:rPr>
              <w:t xml:space="preserve">
2. Ұзындығының ішкі диаметрге арақатынасы (L/D) 2-ден артық; </w:t>
            </w:r>
          </w:p>
          <w:p>
            <w:pPr>
              <w:spacing w:after="20"/>
              <w:ind w:left="20"/>
              <w:jc w:val="both"/>
            </w:pPr>
            <w:r>
              <w:rPr>
                <w:rFonts w:ascii="Times New Roman"/>
                <w:b w:val="false"/>
                <w:i w:val="false"/>
                <w:color w:val="000000"/>
                <w:sz w:val="20"/>
              </w:rPr>
              <w:t>
3. Ішкі диаметрі 300 мм-ден артық және</w:t>
            </w:r>
          </w:p>
          <w:p>
            <w:pPr>
              <w:spacing w:after="20"/>
              <w:ind w:left="20"/>
              <w:jc w:val="both"/>
            </w:pPr>
            <w:r>
              <w:rPr>
                <w:rFonts w:ascii="Times New Roman"/>
                <w:b w:val="false"/>
                <w:i w:val="false"/>
                <w:color w:val="000000"/>
                <w:sz w:val="20"/>
              </w:rPr>
              <w:t>
4. Орталығы бойынша ішкі көлемнің 50%-і шегінде 1%-тен жақсы магниттік өрістің біртектілігі;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3А201.b. тармақ бойынша бейнелеудің медициналық ядролық магниттік-резонанстық (ЯМР) жүйелері үшін арнайы әзірленген және олардың құрамдас бөліктері ретінде экспортталатын магниттер бақыланбайды. Бұл ретте барлық бөліктері бір жеткізумен тиелуі міндетті емес. Алайда әрбір тиеудің экспорттық құжаттарында бір жалпы жеткізу бөлшектері туралы сөз болып отырғаны анық көрсетілуге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p>
            <w:pPr>
              <w:spacing w:after="20"/>
              <w:ind w:left="20"/>
              <w:jc w:val="both"/>
            </w:pPr>
            <w:r>
              <w:rPr>
                <w:rFonts w:ascii="Times New Roman"/>
                <w:b w:val="false"/>
                <w:i w:val="false"/>
                <w:color w:val="000000"/>
                <w:sz w:val="20"/>
              </w:rPr>
              <w:t>
8486 ,</w:t>
            </w:r>
          </w:p>
          <w:p>
            <w:pPr>
              <w:spacing w:after="20"/>
              <w:ind w:left="20"/>
              <w:jc w:val="both"/>
            </w:pPr>
            <w:r>
              <w:rPr>
                <w:rFonts w:ascii="Times New Roman"/>
                <w:b w:val="false"/>
                <w:i w:val="false"/>
                <w:color w:val="000000"/>
                <w:sz w:val="20"/>
              </w:rPr>
              <w:t>
8543 19 000 0,</w:t>
            </w:r>
          </w:p>
          <w:p>
            <w:pPr>
              <w:spacing w:after="20"/>
              <w:ind w:left="20"/>
              <w:jc w:val="both"/>
            </w:pPr>
            <w:r>
              <w:rPr>
                <w:rFonts w:ascii="Times New Roman"/>
                <w:b w:val="false"/>
                <w:i w:val="false"/>
                <w:color w:val="000000"/>
                <w:sz w:val="20"/>
              </w:rPr>
              <w:t>
9022 19 000 0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Мынадай кез келген сипаттамалардың бірі бар импульстік рентгендік генераторлар немесе импульстік электронды жеделдеткіштер: </w:t>
            </w:r>
          </w:p>
          <w:p>
            <w:pPr>
              <w:spacing w:after="20"/>
              <w:ind w:left="20"/>
              <w:jc w:val="both"/>
            </w:pPr>
            <w:r>
              <w:rPr>
                <w:rFonts w:ascii="Times New Roman"/>
                <w:b w:val="false"/>
                <w:i w:val="false"/>
                <w:color w:val="000000"/>
                <w:sz w:val="20"/>
              </w:rPr>
              <w:t xml:space="preserve">
1. а) Жеделдеткіштің 500 кэВ және одан жоғары, бірақ 25 МэВ кем болатын электрондарының ең жоғарғы шекті энергиясы, және </w:t>
            </w:r>
          </w:p>
          <w:p>
            <w:pPr>
              <w:spacing w:after="20"/>
              <w:ind w:left="20"/>
              <w:jc w:val="both"/>
            </w:pPr>
            <w:r>
              <w:rPr>
                <w:rFonts w:ascii="Times New Roman"/>
                <w:b w:val="false"/>
                <w:i w:val="false"/>
                <w:color w:val="000000"/>
                <w:sz w:val="20"/>
              </w:rPr>
              <w:t xml:space="preserve">
b) К 0,25 және одан жоғары "сапалық коэфициенті", немесе </w:t>
            </w:r>
          </w:p>
          <w:p>
            <w:pPr>
              <w:spacing w:after="20"/>
              <w:ind w:left="20"/>
              <w:jc w:val="both"/>
            </w:pPr>
            <w:r>
              <w:rPr>
                <w:rFonts w:ascii="Times New Roman"/>
                <w:b w:val="false"/>
                <w:i w:val="false"/>
                <w:color w:val="000000"/>
                <w:sz w:val="20"/>
              </w:rPr>
              <w:t xml:space="preserve">
2. а) Жеделдеткіштің 25 кэВ және одан жоғары болатын электрондарының ең жоғарғы шекті энергиясы, және </w:t>
            </w:r>
          </w:p>
          <w:p>
            <w:pPr>
              <w:spacing w:after="20"/>
              <w:ind w:left="20"/>
              <w:jc w:val="both"/>
            </w:pPr>
            <w:r>
              <w:rPr>
                <w:rFonts w:ascii="Times New Roman"/>
                <w:b w:val="false"/>
                <w:i w:val="false"/>
                <w:color w:val="000000"/>
                <w:sz w:val="20"/>
              </w:rPr>
              <w:t>
b) 50 МВт жоғары "ең жоғарғы шекті қуаты".</w:t>
            </w:r>
          </w:p>
          <w:p>
            <w:pPr>
              <w:spacing w:after="20"/>
              <w:ind w:left="20"/>
              <w:jc w:val="both"/>
            </w:pPr>
            <w:r>
              <w:rPr>
                <w:rFonts w:ascii="Times New Roman"/>
                <w:b w:val="false"/>
                <w:i w:val="false"/>
                <w:color w:val="000000"/>
                <w:sz w:val="20"/>
              </w:rPr>
              <w:t xml:space="preserve">
Ескертпе: 3А201.c. тармақ бойынша электр шоқтарын немесе рентген сәулелерін (мысалы, электрондық микроскопия) алудан немесе медициналық мақсатта пайдаланудан гөрі өзге мақсаттарға арналған аспаптардың құрамдас бөліктері болып табылатын жеделдеткіштер бақыланбайды: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xml:space="preserve">
1. 3А201с тармақшасы аясында "сапалық коэффициент" мына формула бойынша айқындалады: K=1,7x103хV2,65хQ мұндағы V – электрондардың мегаэлектровольттардағы ең жоғары энергия шегі. </w:t>
            </w:r>
          </w:p>
          <w:p>
            <w:pPr>
              <w:spacing w:after="20"/>
              <w:ind w:left="20"/>
              <w:jc w:val="both"/>
            </w:pPr>
            <w:r>
              <w:rPr>
                <w:rFonts w:ascii="Times New Roman"/>
                <w:b w:val="false"/>
                <w:i w:val="false"/>
                <w:color w:val="000000"/>
                <w:sz w:val="20"/>
              </w:rPr>
              <w:t xml:space="preserve">
Импульстің ұзақтығы кезінде жеделдеткіш шоғы 1 мкс-тен кем немесе оған тең болса, онда Q кулондағы жеделдетілген зарядтың жиынтығына сәйкес келеді. Импульстің ұзақтығы кезінде жеделдеткіш шоғы 1 мкс-тан жоғары болса, онда 1 мкс ең жоғары жеделдетілген зарядқа сәйкес келеді. </w:t>
            </w:r>
          </w:p>
          <w:p>
            <w:pPr>
              <w:spacing w:after="20"/>
              <w:ind w:left="20"/>
              <w:jc w:val="both"/>
            </w:pPr>
            <w:r>
              <w:rPr>
                <w:rFonts w:ascii="Times New Roman"/>
                <w:b w:val="false"/>
                <w:i w:val="false"/>
                <w:color w:val="000000"/>
                <w:sz w:val="20"/>
              </w:rPr>
              <w:t xml:space="preserve">
1 мкс-тен немесе импульс шоғының ұзақтығынан ең төменгі шекке дейін секундына t интервалы бойынша Q ампермен і ток шоғының интегралына тең (Q = S idt). </w:t>
            </w:r>
          </w:p>
          <w:p>
            <w:pPr>
              <w:spacing w:after="20"/>
              <w:ind w:left="20"/>
              <w:jc w:val="both"/>
            </w:pPr>
            <w:r>
              <w:rPr>
                <w:rFonts w:ascii="Times New Roman"/>
                <w:b w:val="false"/>
                <w:i w:val="false"/>
                <w:color w:val="000000"/>
                <w:sz w:val="20"/>
              </w:rPr>
              <w:t xml:space="preserve">
2. "Ең жоғарғы шекті қуат" вольттағы ең жоғары шекті әлеуеттің ампердегі шоқтың тогына көбейтіндісіне тең. </w:t>
            </w:r>
          </w:p>
          <w:p>
            <w:pPr>
              <w:spacing w:after="20"/>
              <w:ind w:left="20"/>
              <w:jc w:val="both"/>
            </w:pPr>
            <w:r>
              <w:rPr>
                <w:rFonts w:ascii="Times New Roman"/>
                <w:b w:val="false"/>
                <w:i w:val="false"/>
                <w:color w:val="000000"/>
                <w:sz w:val="20"/>
              </w:rPr>
              <w:t xml:space="preserve">
3. 3А201 тармақшасы аясында іші қуыс резонаторларға негізделген жеделдеткіштегі шоқ импульсінің ұзақтығы </w:t>
            </w:r>
          </w:p>
          <w:p>
            <w:pPr>
              <w:spacing w:after="20"/>
              <w:ind w:left="20"/>
              <w:jc w:val="both"/>
            </w:pPr>
            <w:r>
              <w:rPr>
                <w:rFonts w:ascii="Times New Roman"/>
                <w:b w:val="false"/>
                <w:i w:val="false"/>
                <w:color w:val="000000"/>
                <w:sz w:val="20"/>
              </w:rPr>
              <w:t>
1 мкс-тен немесе модулятор жасайтын импульс шоғының ұзақтығының ең аз мөлшеріне сәйкес келеді.</w:t>
            </w:r>
          </w:p>
          <w:p>
            <w:pPr>
              <w:spacing w:after="20"/>
              <w:ind w:left="20"/>
              <w:jc w:val="both"/>
            </w:pPr>
            <w:r>
              <w:rPr>
                <w:rFonts w:ascii="Times New Roman"/>
                <w:b w:val="false"/>
                <w:i w:val="false"/>
                <w:color w:val="000000"/>
                <w:sz w:val="20"/>
              </w:rPr>
              <w:t>
4. Іші қуыс резонаторларға негізделген жеделдеткіштегі шоқтың шекті тогының импульс шоғының созылуындағы токтың орташа өлшеміне сәйкес келеді.</w:t>
            </w:r>
          </w:p>
          <w:p>
            <w:pPr>
              <w:spacing w:after="20"/>
              <w:ind w:left="20"/>
              <w:jc w:val="both"/>
            </w:pPr>
            <w:r>
              <w:rPr>
                <w:rFonts w:ascii="Times New Roman"/>
                <w:b w:val="false"/>
                <w:i w:val="false"/>
                <w:color w:val="000000"/>
                <w:sz w:val="20"/>
              </w:rPr>
              <w:t>
Сондай-ақ 10 санатты қарау. 0-9* санаттарымен қамтылмаған ұлттық қауіпсіздік шеңберінде бақыланатын өнім.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8479 89 170 0,</w:t>
            </w:r>
          </w:p>
          <w:p>
            <w:pPr>
              <w:spacing w:after="20"/>
              <w:ind w:left="20"/>
              <w:jc w:val="both"/>
            </w:pPr>
            <w:r>
              <w:rPr>
                <w:rFonts w:ascii="Times New Roman"/>
                <w:b w:val="false"/>
                <w:i w:val="false"/>
                <w:color w:val="000000"/>
                <w:sz w:val="20"/>
              </w:rPr>
              <w:t>
8543,</w:t>
            </w:r>
          </w:p>
          <w:p>
            <w:pPr>
              <w:spacing w:after="20"/>
              <w:ind w:left="20"/>
              <w:jc w:val="both"/>
            </w:pPr>
            <w:r>
              <w:rPr>
                <w:rFonts w:ascii="Times New Roman"/>
                <w:b w:val="false"/>
                <w:i w:val="false"/>
                <w:color w:val="000000"/>
                <w:sz w:val="20"/>
              </w:rPr>
              <w:t>
9015 80 110 0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мынадай сипаттамалары бар нейтронды түтіктерді қамтитын нейтронды генераторлар жүйесі: </w:t>
            </w:r>
          </w:p>
          <w:p>
            <w:pPr>
              <w:spacing w:after="20"/>
              <w:ind w:left="20"/>
              <w:jc w:val="both"/>
            </w:pPr>
            <w:r>
              <w:rPr>
                <w:rFonts w:ascii="Times New Roman"/>
                <w:b w:val="false"/>
                <w:i w:val="false"/>
                <w:color w:val="000000"/>
                <w:sz w:val="20"/>
              </w:rPr>
              <w:t>
a) сыртқы вакуумдық жүйесіз жұмыс үшін жобаланған; және</w:t>
            </w:r>
          </w:p>
          <w:p>
            <w:pPr>
              <w:spacing w:after="20"/>
              <w:ind w:left="20"/>
              <w:jc w:val="both"/>
            </w:pPr>
            <w:r>
              <w:rPr>
                <w:rFonts w:ascii="Times New Roman"/>
                <w:b w:val="false"/>
                <w:i w:val="false"/>
                <w:color w:val="000000"/>
                <w:sz w:val="20"/>
              </w:rPr>
              <w:t xml:space="preserve">
b) мыналардың кез келгенін қолданады: </w:t>
            </w:r>
          </w:p>
          <w:p>
            <w:pPr>
              <w:spacing w:after="20"/>
              <w:ind w:left="20"/>
              <w:jc w:val="both"/>
            </w:pPr>
            <w:r>
              <w:rPr>
                <w:rFonts w:ascii="Times New Roman"/>
                <w:b w:val="false"/>
                <w:i w:val="false"/>
                <w:color w:val="000000"/>
                <w:sz w:val="20"/>
              </w:rPr>
              <w:t xml:space="preserve">
1. тритийлі-дейтерилі ядролық реакцияны іске қосу үшін электростатикалық жеделдетуді немесе </w:t>
            </w:r>
          </w:p>
          <w:p>
            <w:pPr>
              <w:spacing w:after="20"/>
              <w:ind w:left="20"/>
              <w:jc w:val="both"/>
            </w:pPr>
            <w:r>
              <w:rPr>
                <w:rFonts w:ascii="Times New Roman"/>
                <w:b w:val="false"/>
                <w:i w:val="false"/>
                <w:color w:val="000000"/>
                <w:sz w:val="20"/>
              </w:rPr>
              <w:t>
2. секундына 3 × 109 нейтрон шығаруға қабілетті дейтерилі -дейтерилі ядролық реакцияны іске қосу үшін электростатикалық жеделдетуді.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0В002g тармақшасында көрсетілгендерден өзгешеленетін, атомдық массасы 230 а.м.б. және одан жоғары иондарды өлшеуге арналған, 230 а.м.б. немесе одан жоғары жағдайда 2 а.м.б.-дан жақсы рұқсат берілген қабілеті бар масс-спектрометрлер, сондай-ақ олар үшін мыналар сияқты иондардың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индуктивті байланысқан плазмасы (ПМС/ИС) бар масс-спектрометрлер,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тұнбалы разрядты масс-спектрометрлер (ТРМС),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термоионизациялы масс-спектрометрлер (ТИМС),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Мынадай барлық сипаттамалары бар электронды бомбалауға ие масс-спектрометрлер;</w:t>
            </w:r>
          </w:p>
          <w:p>
            <w:pPr>
              <w:spacing w:after="20"/>
              <w:ind w:left="20"/>
              <w:jc w:val="both"/>
            </w:pPr>
            <w:r>
              <w:rPr>
                <w:rFonts w:ascii="Times New Roman"/>
                <w:b w:val="false"/>
                <w:i w:val="false"/>
                <w:color w:val="000000"/>
                <w:sz w:val="20"/>
              </w:rPr>
              <w:t>
1. Электрондар шоғырының көмегімен молекулалар иондалатын иондардың көздері бағытында талдау жасалатын молекулалардың коллимирленген шоғырына қозғау салатын молекулярлық шоғырды іске қосу жүйесі, және</w:t>
            </w:r>
          </w:p>
          <w:p>
            <w:pPr>
              <w:spacing w:after="20"/>
              <w:ind w:left="20"/>
              <w:jc w:val="both"/>
            </w:pPr>
            <w:r>
              <w:rPr>
                <w:rFonts w:ascii="Times New Roman"/>
                <w:b w:val="false"/>
                <w:i w:val="false"/>
                <w:color w:val="000000"/>
                <w:sz w:val="20"/>
              </w:rPr>
              <w:t>
2. 193 К (-80 °С) дейін салқындату қабілеті бар бір немесе бірнеше "салқын тұтқышты".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ескертпелер:</w:t>
            </w:r>
          </w:p>
          <w:p>
            <w:pPr>
              <w:spacing w:after="20"/>
              <w:ind w:left="20"/>
              <w:jc w:val="both"/>
            </w:pPr>
            <w:r>
              <w:rPr>
                <w:rFonts w:ascii="Times New Roman"/>
                <w:b w:val="false"/>
                <w:i w:val="false"/>
                <w:color w:val="000000"/>
                <w:sz w:val="20"/>
              </w:rPr>
              <w:t xml:space="preserve">
1. А233d электронды бомбалауға ие масс-спектрометрлер, сондай-ақ электронды бомбалауы бар иондағыш масс-спектрометрлер сияқты белгіленеді. </w:t>
            </w:r>
          </w:p>
          <w:p>
            <w:pPr>
              <w:spacing w:after="20"/>
              <w:ind w:left="20"/>
              <w:jc w:val="both"/>
            </w:pPr>
            <w:r>
              <w:rPr>
                <w:rFonts w:ascii="Times New Roman"/>
                <w:b w:val="false"/>
                <w:i w:val="false"/>
                <w:color w:val="000000"/>
                <w:sz w:val="20"/>
              </w:rPr>
              <w:t xml:space="preserve">
2. 3A233d2 тармақшасындағы "салқын тұтқыш" газ молекулаларын, оларды салқын бетінің үстінде конденсациялау немесе қатыру арқылы аулап ұстауға арналған құрылғыны білдіреді. 3A233d2 тармақшасының контекстінде жабық гельді циклдағы криосорғы "салқын тұтқыш" болып табылмайды.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Молекулярлық шоғыры бар, мыналар сияқты масс-спектрометрлер: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Тоттанбайтын болаттан немесе молибденнен құрастырылған немесе олармен қорғалған иондағыш камерасы және 193 К (-80 o С) немесе одан төмен салқындатуды қамтамасыз ететін салқындату камерасы бар; немесе </w:t>
            </w:r>
          </w:p>
          <w:p>
            <w:pPr>
              <w:spacing w:after="20"/>
              <w:ind w:left="20"/>
              <w:jc w:val="both"/>
            </w:pPr>
            <w:r>
              <w:rPr>
                <w:rFonts w:ascii="Times New Roman"/>
                <w:b w:val="false"/>
                <w:i w:val="false"/>
                <w:color w:val="000000"/>
                <w:sz w:val="20"/>
              </w:rPr>
              <w:t>
2. Уран гиксафторидіне қатысты төзімді материалдардан құрастырылған немесе сондай материалдармен қорғалған иондағыш камерасы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9027 </w:t>
            </w:r>
          </w:p>
          <w:p>
            <w:pPr>
              <w:spacing w:after="20"/>
              <w:ind w:left="20"/>
              <w:jc w:val="both"/>
            </w:pPr>
            <w:r>
              <w:rPr>
                <w:rFonts w:ascii="Times New Roman"/>
                <w:b w:val="false"/>
                <w:i w:val="false"/>
                <w:color w:val="000000"/>
                <w:sz w:val="20"/>
              </w:rPr>
              <w:t>
9027 80 970 0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Иондардың микрофторланған көзімен жабдықталған және актинидтермен немесе актинидтердің фторидтерімен пайдалану үшін жобаланған масс-спектрометрлер.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Деректерді өңдеу бағдарламалары (бағдарламалық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тармағында келтірілген олардың сипаттамаларға сәйкестігі мақсатында жиілікті немесе генераторларды қайта түрлендірушілердің өнімділігін арттыру немесе шектеулерін алу үшін арнайы әзірленген "Бағдарламалық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3А233 тармағына дейін "қолдануға" арналған жалпы технологиялық ескертпелерге сәйкес "Технологиялар"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3А225 тармақта келтірілген сипаттамаларға олардың сәйкес келтіру мақсатында генераторлардың шектеулерін алу немесе өнімділігін арттыруға арналған лицензиялық кілт немесе өнім кілті түріндегі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 мен лазерлер"</w:t>
            </w:r>
          </w:p>
          <w:p>
            <w:pPr>
              <w:spacing w:after="20"/>
              <w:ind w:left="20"/>
              <w:jc w:val="both"/>
            </w:pPr>
            <w:r>
              <w:rPr>
                <w:rFonts w:ascii="Times New Roman"/>
                <w:b w:val="false"/>
                <w:i w:val="false"/>
                <w:color w:val="000000"/>
                <w:sz w:val="20"/>
              </w:rPr>
              <w:t>
6A "Жүйелер, жабдықтар және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0B001g5, 0B001h6 тармақшалары және 6A005 тармағы бойынша бақыланатындардан өзгешеленетін "Лазерлер", "лазерлі" күшейткіштер және гетеродиндер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2804 21 000 0, </w:t>
            </w:r>
          </w:p>
          <w:p>
            <w:pPr>
              <w:spacing w:after="20"/>
              <w:ind w:left="20"/>
              <w:jc w:val="both"/>
            </w:pPr>
            <w:r>
              <w:rPr>
                <w:rFonts w:ascii="Times New Roman"/>
                <w:b w:val="false"/>
                <w:i w:val="false"/>
                <w:color w:val="000000"/>
                <w:sz w:val="20"/>
              </w:rPr>
              <w:t>
9013 20 000 0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Мынадай барлық сипаттамалары бар аргонды "лазерлер": </w:t>
            </w:r>
          </w:p>
          <w:p>
            <w:pPr>
              <w:spacing w:after="20"/>
              <w:ind w:left="20"/>
              <w:jc w:val="both"/>
            </w:pPr>
            <w:r>
              <w:rPr>
                <w:rFonts w:ascii="Times New Roman"/>
                <w:b w:val="false"/>
                <w:i w:val="false"/>
                <w:color w:val="000000"/>
                <w:sz w:val="20"/>
              </w:rPr>
              <w:t xml:space="preserve">
1. Толқындардың шығу ұзындығы 400 нм-нен 515 нм-ге дейінгі аралықта және </w:t>
            </w:r>
          </w:p>
          <w:p>
            <w:pPr>
              <w:spacing w:after="20"/>
              <w:ind w:left="20"/>
              <w:jc w:val="both"/>
            </w:pPr>
            <w:r>
              <w:rPr>
                <w:rFonts w:ascii="Times New Roman"/>
                <w:b w:val="false"/>
                <w:i w:val="false"/>
                <w:color w:val="000000"/>
                <w:sz w:val="20"/>
              </w:rPr>
              <w:t>2. Орташа шығу қуаты 40 Вт-ден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Мынадай барлық сипаттамалары бар бояғыштардағы қайта құрылатын импульсті бір модолы гетеродиндер: </w:t>
            </w:r>
          </w:p>
          <w:p>
            <w:pPr>
              <w:spacing w:after="20"/>
              <w:ind w:left="20"/>
              <w:jc w:val="both"/>
            </w:pPr>
            <w:r>
              <w:rPr>
                <w:rFonts w:ascii="Times New Roman"/>
                <w:b w:val="false"/>
                <w:i w:val="false"/>
                <w:color w:val="000000"/>
                <w:sz w:val="20"/>
              </w:rPr>
              <w:t xml:space="preserve">
1. Толқындардың ұзындығы 300 нм-нен 800 нм-ге дейінгі аралықта. </w:t>
            </w:r>
          </w:p>
          <w:p>
            <w:pPr>
              <w:spacing w:after="20"/>
              <w:ind w:left="20"/>
              <w:jc w:val="both"/>
            </w:pPr>
            <w:r>
              <w:rPr>
                <w:rFonts w:ascii="Times New Roman"/>
                <w:b w:val="false"/>
                <w:i w:val="false"/>
                <w:color w:val="000000"/>
                <w:sz w:val="20"/>
              </w:rPr>
              <w:t xml:space="preserve">
2. Орташа шығу қуаты 1 Вт-дан жоғары. </w:t>
            </w:r>
          </w:p>
          <w:p>
            <w:pPr>
              <w:spacing w:after="20"/>
              <w:ind w:left="20"/>
              <w:jc w:val="both"/>
            </w:pPr>
            <w:r>
              <w:rPr>
                <w:rFonts w:ascii="Times New Roman"/>
                <w:b w:val="false"/>
                <w:i w:val="false"/>
                <w:color w:val="000000"/>
                <w:sz w:val="20"/>
              </w:rPr>
              <w:t xml:space="preserve">
3. Қайталану жиілігі 1 кГц-ден жоғары. </w:t>
            </w:r>
          </w:p>
          <w:p>
            <w:pPr>
              <w:spacing w:after="20"/>
              <w:ind w:left="20"/>
              <w:jc w:val="both"/>
            </w:pPr>
            <w:r>
              <w:rPr>
                <w:rFonts w:ascii="Times New Roman"/>
                <w:b w:val="false"/>
                <w:i w:val="false"/>
                <w:color w:val="000000"/>
                <w:sz w:val="20"/>
              </w:rPr>
              <w:t>
4. Импульстің ұзақтығы 100 нс-тен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Мынадай барлық сипаттамалары бар бояғыштардағы қайта құрылатын импульстік күшейткіштер және лазерлер гетеродиндері: </w:t>
            </w:r>
          </w:p>
          <w:p>
            <w:pPr>
              <w:spacing w:after="20"/>
              <w:ind w:left="20"/>
              <w:jc w:val="both"/>
            </w:pPr>
            <w:r>
              <w:rPr>
                <w:rFonts w:ascii="Times New Roman"/>
                <w:b w:val="false"/>
                <w:i w:val="false"/>
                <w:color w:val="000000"/>
                <w:sz w:val="20"/>
              </w:rPr>
              <w:t xml:space="preserve">
1. Толқындардың ұзындығы 300 нм-нен 800 нм-ге дейінгі аралықта. </w:t>
            </w:r>
          </w:p>
          <w:p>
            <w:pPr>
              <w:spacing w:after="20"/>
              <w:ind w:left="20"/>
              <w:jc w:val="both"/>
            </w:pPr>
            <w:r>
              <w:rPr>
                <w:rFonts w:ascii="Times New Roman"/>
                <w:b w:val="false"/>
                <w:i w:val="false"/>
                <w:color w:val="000000"/>
                <w:sz w:val="20"/>
              </w:rPr>
              <w:t xml:space="preserve">
2. Орташа шығу қуаты 30 Вт-ден жоғары. </w:t>
            </w:r>
          </w:p>
          <w:p>
            <w:pPr>
              <w:spacing w:after="20"/>
              <w:ind w:left="20"/>
              <w:jc w:val="both"/>
            </w:pPr>
            <w:r>
              <w:rPr>
                <w:rFonts w:ascii="Times New Roman"/>
                <w:b w:val="false"/>
                <w:i w:val="false"/>
                <w:color w:val="000000"/>
                <w:sz w:val="20"/>
              </w:rPr>
              <w:t xml:space="preserve">
3. Импульстің жиілігі 1 кГц-ден жоғары және </w:t>
            </w:r>
          </w:p>
          <w:p>
            <w:pPr>
              <w:spacing w:after="20"/>
              <w:ind w:left="20"/>
              <w:jc w:val="both"/>
            </w:pPr>
            <w:r>
              <w:rPr>
                <w:rFonts w:ascii="Times New Roman"/>
                <w:b w:val="false"/>
                <w:i w:val="false"/>
                <w:color w:val="000000"/>
                <w:sz w:val="20"/>
              </w:rPr>
              <w:t>
4. Импульстің ұзақтығы 100 нс-тен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6А205с тармақшасы бойынша бір модолы гетеродиндер бақыланбайды.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Мынадай барлық сипаттамалары бар көміртегі диоксидінің импульсті лазерлері: </w:t>
            </w:r>
          </w:p>
          <w:p>
            <w:pPr>
              <w:spacing w:after="20"/>
              <w:ind w:left="20"/>
              <w:jc w:val="both"/>
            </w:pPr>
            <w:r>
              <w:rPr>
                <w:rFonts w:ascii="Times New Roman"/>
                <w:b w:val="false"/>
                <w:i w:val="false"/>
                <w:color w:val="000000"/>
                <w:sz w:val="20"/>
              </w:rPr>
              <w:t xml:space="preserve">
1. Толқындардың ұзындығы 9000 нм-нен 11000 нм-ге дейінгі аралықта; </w:t>
            </w:r>
          </w:p>
          <w:p>
            <w:pPr>
              <w:spacing w:after="20"/>
              <w:ind w:left="20"/>
              <w:jc w:val="both"/>
            </w:pPr>
            <w:r>
              <w:rPr>
                <w:rFonts w:ascii="Times New Roman"/>
                <w:b w:val="false"/>
                <w:i w:val="false"/>
                <w:color w:val="000000"/>
                <w:sz w:val="20"/>
              </w:rPr>
              <w:t xml:space="preserve">
2. Импульстің жиілігі 250 Гц-ден жоғары; </w:t>
            </w:r>
          </w:p>
          <w:p>
            <w:pPr>
              <w:spacing w:after="20"/>
              <w:ind w:left="20"/>
              <w:jc w:val="both"/>
            </w:pPr>
            <w:r>
              <w:rPr>
                <w:rFonts w:ascii="Times New Roman"/>
                <w:b w:val="false"/>
                <w:i w:val="false"/>
                <w:color w:val="000000"/>
                <w:sz w:val="20"/>
              </w:rPr>
              <w:t xml:space="preserve">
3. Орташа шығу қуаты 500 Вт-ден жоғары; </w:t>
            </w:r>
          </w:p>
          <w:p>
            <w:pPr>
              <w:spacing w:after="20"/>
              <w:ind w:left="20"/>
              <w:jc w:val="both"/>
            </w:pPr>
            <w:r>
              <w:rPr>
                <w:rFonts w:ascii="Times New Roman"/>
                <w:b w:val="false"/>
                <w:i w:val="false"/>
                <w:color w:val="000000"/>
                <w:sz w:val="20"/>
              </w:rPr>
              <w:t>
4. Импульстің ұзақтығы 200 нс-тен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p>
            <w:pPr>
              <w:spacing w:after="20"/>
              <w:ind w:left="20"/>
              <w:jc w:val="both"/>
            </w:pPr>
            <w:r>
              <w:rPr>
                <w:rFonts w:ascii="Times New Roman"/>
                <w:b w:val="false"/>
                <w:i w:val="false"/>
                <w:color w:val="000000"/>
                <w:sz w:val="20"/>
              </w:rPr>
              <w:t>
9013 80 900 0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16 микрометр толқындардың шығу ұзындығымен және 250 Гц-ден жоғары импульстің жиілігімен жұмыс үшін әзірленген, Раманов жылжытпасы бар бу-сутегілі лазерлер;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1000 нм-нен бастап 1100 нм-ге дейінгі толқындардың шығу ұзындығы және мына сипаттамалардың кез келгенінің бірі бар ерітілген неодиймді (шыныдағыға қарағанда басқа) "лазерлер":</w:t>
            </w:r>
          </w:p>
          <w:p>
            <w:pPr>
              <w:spacing w:after="20"/>
              <w:ind w:left="20"/>
              <w:jc w:val="both"/>
            </w:pPr>
            <w:r>
              <w:rPr>
                <w:rFonts w:ascii="Times New Roman"/>
                <w:b w:val="false"/>
                <w:i w:val="false"/>
                <w:color w:val="000000"/>
                <w:sz w:val="20"/>
              </w:rPr>
              <w:t>
1. импульстік қозғау салуы және сапалық модуляциясы бар және "импульстының ұзақтығы" 1 нс және одан жоғары, мына сипаттамалардың кез келгенінің бірі бар "лазерлер":</w:t>
            </w:r>
          </w:p>
          <w:p>
            <w:pPr>
              <w:spacing w:after="20"/>
              <w:ind w:left="20"/>
              <w:jc w:val="both"/>
            </w:pPr>
            <w:r>
              <w:rPr>
                <w:rFonts w:ascii="Times New Roman"/>
                <w:b w:val="false"/>
                <w:i w:val="false"/>
                <w:color w:val="000000"/>
                <w:sz w:val="20"/>
              </w:rPr>
              <w:t xml:space="preserve">
а) көлденең бір модолы режимдегі орташа шығу қуаттылығы 40 Вт-тан жоғары немесе </w:t>
            </w:r>
          </w:p>
          <w:p>
            <w:pPr>
              <w:spacing w:after="20"/>
              <w:ind w:left="20"/>
              <w:jc w:val="both"/>
            </w:pPr>
            <w:r>
              <w:rPr>
                <w:rFonts w:ascii="Times New Roman"/>
                <w:b w:val="false"/>
                <w:i w:val="false"/>
                <w:color w:val="000000"/>
                <w:sz w:val="20"/>
              </w:rPr>
              <w:t xml:space="preserve">
b) көлденең көп модолы режимдегі орташа шығу қуаттылығы 50 Вт-тан жоғары немесе </w:t>
            </w:r>
          </w:p>
          <w:p>
            <w:pPr>
              <w:spacing w:after="20"/>
              <w:ind w:left="20"/>
              <w:jc w:val="both"/>
            </w:pPr>
            <w:r>
              <w:rPr>
                <w:rFonts w:ascii="Times New Roman"/>
                <w:b w:val="false"/>
                <w:i w:val="false"/>
                <w:color w:val="000000"/>
                <w:sz w:val="20"/>
              </w:rPr>
              <w:t>
2. жиіліктің екі еселенуін 40 Вт-тан жоғары орташа шығу қуаты бар 500-ден бастап 550 нм-ге дейінгі толқынның шығу ұзындығын алатындай етіп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6A005d2 тармақшасы бойынша бақыланатындардан өзгешеленетін көміртегі диоксидіндегі және мынадай барлық сипаттамалары бар импульстік "лазерлер": </w:t>
            </w:r>
          </w:p>
          <w:p>
            <w:pPr>
              <w:spacing w:after="20"/>
              <w:ind w:left="20"/>
              <w:jc w:val="both"/>
            </w:pPr>
            <w:r>
              <w:rPr>
                <w:rFonts w:ascii="Times New Roman"/>
                <w:b w:val="false"/>
                <w:i w:val="false"/>
                <w:color w:val="000000"/>
                <w:sz w:val="20"/>
              </w:rPr>
              <w:t>
1. толқынның ұзындығы 5 000 нм және 6 000 нм аралығында,</w:t>
            </w:r>
          </w:p>
          <w:p>
            <w:pPr>
              <w:spacing w:after="20"/>
              <w:ind w:left="20"/>
              <w:jc w:val="both"/>
            </w:pPr>
            <w:r>
              <w:rPr>
                <w:rFonts w:ascii="Times New Roman"/>
                <w:b w:val="false"/>
                <w:i w:val="false"/>
                <w:color w:val="000000"/>
                <w:sz w:val="20"/>
              </w:rPr>
              <w:t>
2. импульс жиілігі 250 Гц-дан жоғары,</w:t>
            </w:r>
          </w:p>
          <w:p>
            <w:pPr>
              <w:spacing w:after="20"/>
              <w:ind w:left="20"/>
              <w:jc w:val="both"/>
            </w:pPr>
            <w:r>
              <w:rPr>
                <w:rFonts w:ascii="Times New Roman"/>
                <w:b w:val="false"/>
                <w:i w:val="false"/>
                <w:color w:val="000000"/>
                <w:sz w:val="20"/>
              </w:rPr>
              <w:t>
3. орташа шығу қуаттылығы 200 Вт-дан жоғары және</w:t>
            </w:r>
          </w:p>
          <w:p>
            <w:pPr>
              <w:spacing w:after="20"/>
              <w:ind w:left="20"/>
              <w:jc w:val="both"/>
            </w:pPr>
            <w:r>
              <w:rPr>
                <w:rFonts w:ascii="Times New Roman"/>
                <w:b w:val="false"/>
                <w:i w:val="false"/>
                <w:color w:val="000000"/>
                <w:sz w:val="20"/>
              </w:rPr>
              <w:t>
4. импульстің ұзақтығы 200 нс-тан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(азаматтық авиациядан басқа)</w:t>
            </w:r>
          </w:p>
          <w:p>
            <w:pPr>
              <w:spacing w:after="20"/>
              <w:ind w:left="20"/>
              <w:jc w:val="both"/>
            </w:pPr>
            <w:r>
              <w:rPr>
                <w:rFonts w:ascii="Times New Roman"/>
                <w:b w:val="false"/>
                <w:i w:val="false"/>
                <w:color w:val="000000"/>
                <w:sz w:val="20"/>
              </w:rPr>
              <w:t>
8543 90 000 9,</w:t>
            </w:r>
          </w:p>
          <w:p>
            <w:pPr>
              <w:spacing w:after="20"/>
              <w:ind w:left="20"/>
              <w:jc w:val="both"/>
            </w:pPr>
            <w:r>
              <w:rPr>
                <w:rFonts w:ascii="Times New Roman"/>
                <w:b w:val="false"/>
                <w:i w:val="false"/>
                <w:color w:val="000000"/>
                <w:sz w:val="20"/>
              </w:rPr>
              <w:t>
9026 90 000 0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датчиктері:</w:t>
            </w:r>
          </w:p>
          <w:p>
            <w:pPr>
              <w:spacing w:after="20"/>
              <w:ind w:left="20"/>
              <w:jc w:val="both"/>
            </w:pPr>
            <w:r>
              <w:rPr>
                <w:rFonts w:ascii="Times New Roman"/>
                <w:b w:val="false"/>
                <w:i w:val="false"/>
                <w:color w:val="000000"/>
                <w:sz w:val="20"/>
              </w:rPr>
              <w:t xml:space="preserve">
a) манганиннен, иттербийден және поливинилиденфторидтен (ПВДФ, PVF2) жасалған өлшегіштерді қоса алғанда, 10 ГПа-дан жоғары қысымды өлшеуге арналған толқын соққысының қысымын өлшегіштер, </w:t>
            </w:r>
          </w:p>
          <w:p>
            <w:pPr>
              <w:spacing w:after="20"/>
              <w:ind w:left="20"/>
              <w:jc w:val="both"/>
            </w:pPr>
            <w:r>
              <w:rPr>
                <w:rFonts w:ascii="Times New Roman"/>
                <w:b w:val="false"/>
                <w:i w:val="false"/>
                <w:color w:val="000000"/>
                <w:sz w:val="20"/>
              </w:rPr>
              <w:t>
b) 10 ГПа жоғары қысымды өлшеуге арналған қысымның кварцтық датчиктері.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 Деректерді өңдеу бағдарламалары (бағдарламалық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6A203a бастап 6A203c дейінгі тармақшаларда көрсетілген сипаттамаларға сәйкес келетіндей камералардың немесе бейнелер датчиктерінің өнімділігін арттыру немесе шектеулерін алу мақсатында арнайы әзірленген "Бағдарламалық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6A003 тармағы, 6A005a2, 6A005b2, 6A005b3, 6A005b4, 6A005b6, 6A005c2, 6A005d3c, 6A005d4c тармақшалары, 6A202, 6A203, 6A205, 6A225 немесе 6A226 тармақтары бойынша бақыланатын жабдықтарды "қолдануға" арналған жалпы технологиялық ескертпелерге сәйкес "Технологиялар".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 Мыналар сияқты арнайы әскери мақсаттағы тауарларды бақылауға арналмаған, қорғану және табуға арналған жабдықтар мен оның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9020 00 900 0,</w:t>
            </w:r>
          </w:p>
          <w:p>
            <w:pPr>
              <w:spacing w:after="20"/>
              <w:ind w:left="20"/>
              <w:jc w:val="both"/>
            </w:pPr>
            <w:r>
              <w:rPr>
                <w:rFonts w:ascii="Times New Roman"/>
                <w:b w:val="false"/>
                <w:i w:val="false"/>
                <w:color w:val="000000"/>
                <w:sz w:val="20"/>
              </w:rPr>
              <w:t>
3926 20 000 0,</w:t>
            </w:r>
          </w:p>
          <w:p>
            <w:pPr>
              <w:spacing w:after="20"/>
              <w:ind w:left="20"/>
              <w:jc w:val="both"/>
            </w:pPr>
            <w:r>
              <w:rPr>
                <w:rFonts w:ascii="Times New Roman"/>
                <w:b w:val="false"/>
                <w:i w:val="false"/>
                <w:color w:val="000000"/>
                <w:sz w:val="20"/>
              </w:rPr>
              <w:t>
4015 19 900 0,</w:t>
            </w:r>
          </w:p>
          <w:p>
            <w:pPr>
              <w:spacing w:after="20"/>
              <w:ind w:left="20"/>
              <w:jc w:val="both"/>
            </w:pPr>
            <w:r>
              <w:rPr>
                <w:rFonts w:ascii="Times New Roman"/>
                <w:b w:val="false"/>
                <w:i w:val="false"/>
                <w:color w:val="000000"/>
                <w:sz w:val="20"/>
              </w:rPr>
              <w:t>
4015 90 000 0,</w:t>
            </w:r>
          </w:p>
          <w:p>
            <w:pPr>
              <w:spacing w:after="20"/>
              <w:ind w:left="20"/>
              <w:jc w:val="both"/>
            </w:pPr>
            <w:r>
              <w:rPr>
                <w:rFonts w:ascii="Times New Roman"/>
                <w:b w:val="false"/>
                <w:i w:val="false"/>
                <w:color w:val="000000"/>
                <w:sz w:val="20"/>
              </w:rPr>
              <w:t xml:space="preserve">
6204 29 900 0, </w:t>
            </w:r>
          </w:p>
          <w:p>
            <w:pPr>
              <w:spacing w:after="20"/>
              <w:ind w:left="20"/>
              <w:jc w:val="both"/>
            </w:pPr>
            <w:r>
              <w:rPr>
                <w:rFonts w:ascii="Times New Roman"/>
                <w:b w:val="false"/>
                <w:i w:val="false"/>
                <w:color w:val="000000"/>
                <w:sz w:val="20"/>
              </w:rPr>
              <w:t xml:space="preserve">
6216 00 000 0, </w:t>
            </w:r>
          </w:p>
          <w:p>
            <w:pPr>
              <w:spacing w:after="20"/>
              <w:ind w:left="20"/>
              <w:jc w:val="both"/>
            </w:pPr>
            <w:r>
              <w:rPr>
                <w:rFonts w:ascii="Times New Roman"/>
                <w:b w:val="false"/>
                <w:i w:val="false"/>
                <w:color w:val="000000"/>
                <w:sz w:val="20"/>
              </w:rPr>
              <w:t>
6405 90,</w:t>
            </w:r>
          </w:p>
          <w:p>
            <w:pPr>
              <w:spacing w:after="20"/>
              <w:ind w:left="20"/>
              <w:jc w:val="both"/>
            </w:pPr>
            <w:r>
              <w:rPr>
                <w:rFonts w:ascii="Times New Roman"/>
                <w:b w:val="false"/>
                <w:i w:val="false"/>
                <w:color w:val="000000"/>
                <w:sz w:val="20"/>
              </w:rPr>
              <w:t xml:space="preserve">
6402 91 100 0, </w:t>
            </w:r>
          </w:p>
          <w:p>
            <w:pPr>
              <w:spacing w:after="20"/>
              <w:ind w:left="20"/>
              <w:jc w:val="both"/>
            </w:pPr>
            <w:r>
              <w:rPr>
                <w:rFonts w:ascii="Times New Roman"/>
                <w:b w:val="false"/>
                <w:i w:val="false"/>
                <w:color w:val="000000"/>
                <w:sz w:val="20"/>
              </w:rPr>
              <w:t>
6402 99 100 0,</w:t>
            </w:r>
          </w:p>
          <w:p>
            <w:pPr>
              <w:spacing w:after="20"/>
              <w:ind w:left="20"/>
              <w:jc w:val="both"/>
            </w:pPr>
            <w:r>
              <w:rPr>
                <w:rFonts w:ascii="Times New Roman"/>
                <w:b w:val="false"/>
                <w:i w:val="false"/>
                <w:color w:val="000000"/>
                <w:sz w:val="20"/>
              </w:rPr>
              <w:t xml:space="preserve">
6402 91 930 0, </w:t>
            </w:r>
          </w:p>
          <w:p>
            <w:pPr>
              <w:spacing w:after="20"/>
              <w:ind w:left="20"/>
              <w:jc w:val="both"/>
            </w:pPr>
            <w:r>
              <w:rPr>
                <w:rFonts w:ascii="Times New Roman"/>
                <w:b w:val="false"/>
                <w:i w:val="false"/>
                <w:color w:val="000000"/>
                <w:sz w:val="20"/>
              </w:rPr>
              <w:t xml:space="preserve">
6404 19 900 0, </w:t>
            </w:r>
          </w:p>
          <w:p>
            <w:pPr>
              <w:spacing w:after="20"/>
              <w:ind w:left="20"/>
              <w:jc w:val="both"/>
            </w:pPr>
            <w:r>
              <w:rPr>
                <w:rFonts w:ascii="Times New Roman"/>
                <w:b w:val="false"/>
                <w:i w:val="false"/>
                <w:color w:val="000000"/>
                <w:sz w:val="20"/>
              </w:rPr>
              <w:t xml:space="preserve">
9027 10 100 0, </w:t>
            </w:r>
          </w:p>
          <w:p>
            <w:pPr>
              <w:spacing w:after="20"/>
              <w:ind w:left="20"/>
              <w:jc w:val="both"/>
            </w:pPr>
            <w:r>
              <w:rPr>
                <w:rFonts w:ascii="Times New Roman"/>
                <w:b w:val="false"/>
                <w:i w:val="false"/>
                <w:color w:val="000000"/>
                <w:sz w:val="20"/>
              </w:rPr>
              <w:t>
9027 10 900 0,</w:t>
            </w:r>
          </w:p>
          <w:p>
            <w:pPr>
              <w:spacing w:after="20"/>
              <w:ind w:left="20"/>
              <w:jc w:val="both"/>
            </w:pPr>
            <w:r>
              <w:rPr>
                <w:rFonts w:ascii="Times New Roman"/>
                <w:b w:val="false"/>
                <w:i w:val="false"/>
                <w:color w:val="000000"/>
                <w:sz w:val="20"/>
              </w:rPr>
              <w:t>
9027 80 170 0,</w:t>
            </w:r>
          </w:p>
          <w:p>
            <w:pPr>
              <w:spacing w:after="20"/>
              <w:ind w:left="20"/>
              <w:jc w:val="both"/>
            </w:pPr>
            <w:r>
              <w:rPr>
                <w:rFonts w:ascii="Times New Roman"/>
                <w:b w:val="false"/>
                <w:i w:val="false"/>
                <w:color w:val="000000"/>
                <w:sz w:val="20"/>
              </w:rPr>
              <w:t>
9027 80 970 0,</w:t>
            </w:r>
          </w:p>
          <w:p>
            <w:pPr>
              <w:spacing w:after="20"/>
              <w:ind w:left="20"/>
              <w:jc w:val="both"/>
            </w:pPr>
            <w:r>
              <w:rPr>
                <w:rFonts w:ascii="Times New Roman"/>
                <w:b w:val="false"/>
                <w:i w:val="false"/>
                <w:color w:val="000000"/>
                <w:sz w:val="20"/>
              </w:rPr>
              <w:t>
9027 90 900 0,</w:t>
            </w:r>
          </w:p>
          <w:p>
            <w:pPr>
              <w:spacing w:after="20"/>
              <w:ind w:left="20"/>
              <w:jc w:val="both"/>
            </w:pPr>
            <w:r>
              <w:rPr>
                <w:rFonts w:ascii="Times New Roman"/>
                <w:b w:val="false"/>
                <w:i w:val="false"/>
                <w:color w:val="000000"/>
                <w:sz w:val="20"/>
              </w:rPr>
              <w:t>
9030 10 000 0,</w:t>
            </w:r>
          </w:p>
          <w:p>
            <w:pPr>
              <w:spacing w:after="20"/>
              <w:ind w:left="20"/>
              <w:jc w:val="both"/>
            </w:pPr>
            <w:r>
              <w:rPr>
                <w:rFonts w:ascii="Times New Roman"/>
                <w:b w:val="false"/>
                <w:i w:val="false"/>
                <w:color w:val="000000"/>
                <w:sz w:val="20"/>
              </w:rPr>
              <w:t>
9030 89 300 0,</w:t>
            </w:r>
          </w:p>
          <w:p>
            <w:pPr>
              <w:spacing w:after="20"/>
              <w:ind w:left="20"/>
              <w:jc w:val="both"/>
            </w:pPr>
            <w:r>
              <w:rPr>
                <w:rFonts w:ascii="Times New Roman"/>
                <w:b w:val="false"/>
                <w:i w:val="false"/>
                <w:color w:val="000000"/>
                <w:sz w:val="20"/>
              </w:rPr>
              <w:t>
9030 89 900 0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залалсыздандыруға арналған және осы құрауышқа әдейі арналған противогаздар, жұту фильтрлері.</w:t>
            </w:r>
          </w:p>
          <w:p>
            <w:pPr>
              <w:spacing w:after="20"/>
              <w:ind w:left="20"/>
              <w:jc w:val="both"/>
            </w:pPr>
            <w:r>
              <w:rPr>
                <w:rFonts w:ascii="Times New Roman"/>
                <w:b w:val="false"/>
                <w:i w:val="false"/>
                <w:color w:val="000000"/>
                <w:sz w:val="20"/>
              </w:rPr>
              <w:t>
 b.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қорғаныш костюмдері мен қолғаптар мен бәтеңкелер.</w:t>
            </w:r>
          </w:p>
          <w:p>
            <w:pPr>
              <w:spacing w:after="20"/>
              <w:ind w:left="20"/>
              <w:jc w:val="both"/>
            </w:pPr>
            <w:r>
              <w:rPr>
                <w:rFonts w:ascii="Times New Roman"/>
                <w:b w:val="false"/>
                <w:i w:val="false"/>
                <w:color w:val="000000"/>
                <w:sz w:val="20"/>
              </w:rPr>
              <w:t xml:space="preserve">
с. "Әскери мақсатта қолдануға арналған" биологиялық агенттерден немесе радиоактивті заттардан немесе ұрыста қолданылатын химиялық уландырушы заттардан қорғану үшін әзірленген немесе модернизацияланған және осы құрауышқа әдейі арналған ядролық, биологиялық және химиялық табу жүйелері және олардың құрауыштары </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1А004 тармақ бойынша мыналар бақыланбайды:</w:t>
            </w:r>
          </w:p>
          <w:p>
            <w:pPr>
              <w:spacing w:after="20"/>
              <w:ind w:left="20"/>
              <w:jc w:val="both"/>
            </w:pPr>
            <w:r>
              <w:rPr>
                <w:rFonts w:ascii="Times New Roman"/>
                <w:b w:val="false"/>
                <w:i w:val="false"/>
                <w:color w:val="000000"/>
                <w:sz w:val="20"/>
              </w:rPr>
              <w:t>
а. Радиациялық сәулеленудің жеке дозиметрлері.</w:t>
            </w:r>
          </w:p>
          <w:p>
            <w:pPr>
              <w:spacing w:after="20"/>
              <w:ind w:left="20"/>
              <w:jc w:val="both"/>
            </w:pPr>
            <w:r>
              <w:rPr>
                <w:rFonts w:ascii="Times New Roman"/>
                <w:b w:val="false"/>
                <w:i w:val="false"/>
                <w:color w:val="000000"/>
                <w:sz w:val="20"/>
              </w:rPr>
              <w:t>
b. Азаматтық өнеркәсіпке: тау-кен ісіне, ашық кеніштердегі жұмыстарға, ауыл шаруашылығына, фармацевтикаға, медицинаға, мал дәрігерлігіне пайдалануға, қалдықтарды кәдеге жаратуға немесе тамақ өнеркәсібіне тән уытты заттардан қорғануға арналған конструктивтік немесе функционалдық мақсаттағы шектеулі жабдық ("әскери мақсатта қолдануға" немесе ұрыста қолданылатын химиялық уландырушы заттардан қорғануға арналған).</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1A006 Төменде көрсетілген қолдан жасалған жарылғыш қондырғыларды залалсыздандыру үшін арнайы әзірленген және модификацияланған жабдық және оған арналған құрамдауыштар мен құрылғылар: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Қашықтықтан басқарылатын көлік құралдары.</w:t>
            </w:r>
          </w:p>
          <w:p>
            <w:pPr>
              <w:spacing w:after="20"/>
              <w:ind w:left="20"/>
              <w:jc w:val="both"/>
            </w:pPr>
            <w:r>
              <w:rPr>
                <w:rFonts w:ascii="Times New Roman"/>
                <w:b w:val="false"/>
                <w:i w:val="false"/>
                <w:color w:val="000000"/>
                <w:sz w:val="20"/>
              </w:rPr>
              <w:t>
b. "Ажыратқыштар".</w:t>
            </w:r>
          </w:p>
          <w:p>
            <w:pPr>
              <w:spacing w:after="20"/>
              <w:ind w:left="20"/>
              <w:jc w:val="both"/>
            </w:pPr>
            <w:r>
              <w:rPr>
                <w:rFonts w:ascii="Times New Roman"/>
                <w:b w:val="false"/>
                <w:i w:val="false"/>
                <w:color w:val="000000"/>
                <w:sz w:val="20"/>
              </w:rPr>
              <w:t xml:space="preserve">
Техникалық ескертпе: </w:t>
            </w:r>
          </w:p>
          <w:p>
            <w:pPr>
              <w:spacing w:after="20"/>
              <w:ind w:left="20"/>
              <w:jc w:val="both"/>
            </w:pPr>
            <w:r>
              <w:rPr>
                <w:rFonts w:ascii="Times New Roman"/>
                <w:b w:val="false"/>
                <w:i w:val="false"/>
                <w:color w:val="000000"/>
                <w:sz w:val="20"/>
              </w:rPr>
              <w:t xml:space="preserve">
"Ажыратқыштар" – сұйықтықпен, қатты немесе осал снарядтың әсер етуі арқылы жарылғыш құрылғының жұмыс істеуін тоқтату үшін арнайы әзірленген құрылғылар. </w:t>
            </w:r>
          </w:p>
          <w:p>
            <w:pPr>
              <w:spacing w:after="20"/>
              <w:ind w:left="20"/>
              <w:jc w:val="both"/>
            </w:pPr>
            <w:r>
              <w:rPr>
                <w:rFonts w:ascii="Times New Roman"/>
                <w:b w:val="false"/>
                <w:i w:val="false"/>
                <w:color w:val="000000"/>
                <w:sz w:val="20"/>
              </w:rPr>
              <w:t>
N.B. Әскери мақсатта қолдану үшін арнайы жасалған, атап айтқанда, қолдан жасалған жарылғыш құрылғыларды залалсыздандыруға арналған жабдықтың сипаттамасы, сондай-ақ ML4-тармақта келтірілген.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1A006 тармақ егер оны оператор басқаратын болса, жабдыққа қолданылмайды.</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Зарядтар, құрылғылар мен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а</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Төменде аталған барлық сипаттамалары бар "кумулятивтік зарядтар":</w:t>
            </w:r>
          </w:p>
          <w:p>
            <w:pPr>
              <w:spacing w:after="20"/>
              <w:ind w:left="20"/>
              <w:jc w:val="both"/>
            </w:pPr>
            <w:r>
              <w:rPr>
                <w:rFonts w:ascii="Times New Roman"/>
                <w:b w:val="false"/>
                <w:i w:val="false"/>
                <w:color w:val="000000"/>
                <w:sz w:val="20"/>
              </w:rPr>
              <w:t xml:space="preserve">
1. 90 г. жоғары жарылғыш заттың нетто мөлшері (ЗНМ). </w:t>
            </w:r>
          </w:p>
          <w:p>
            <w:pPr>
              <w:spacing w:after="20"/>
              <w:ind w:left="20"/>
              <w:jc w:val="both"/>
            </w:pPr>
            <w:r>
              <w:rPr>
                <w:rFonts w:ascii="Times New Roman"/>
                <w:b w:val="false"/>
                <w:i w:val="false"/>
                <w:color w:val="000000"/>
                <w:sz w:val="20"/>
              </w:rPr>
              <w:t>
2. Қабығының сыртқы диаметрі 75 мм және одан жоғары.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"Кумулятивтік зарядтар" – жарылыс толқынының әрекетін бағыттауға мүмкіндік беретін арнайы нысаны бар жарылғыш заттар.</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1А008b</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Төменде келтірілген барлық сипаттамалары, сондай-ақ оларға арнайы әзірленген құрамдауыштары бар, конструкция бөлшектерін іркілтуге арналған желілік кумулятивтік зарядтар. </w:t>
            </w:r>
          </w:p>
          <w:p>
            <w:pPr>
              <w:spacing w:after="20"/>
              <w:ind w:left="20"/>
              <w:jc w:val="both"/>
            </w:pPr>
            <w:r>
              <w:rPr>
                <w:rFonts w:ascii="Times New Roman"/>
                <w:b w:val="false"/>
                <w:i w:val="false"/>
                <w:color w:val="000000"/>
                <w:sz w:val="20"/>
              </w:rPr>
              <w:t xml:space="preserve">
1. Жарылғыш заттың 40 г/м жоғары заряды. </w:t>
            </w:r>
          </w:p>
          <w:p>
            <w:pPr>
              <w:spacing w:after="20"/>
              <w:ind w:left="20"/>
              <w:jc w:val="both"/>
            </w:pPr>
            <w:r>
              <w:rPr>
                <w:rFonts w:ascii="Times New Roman"/>
                <w:b w:val="false"/>
                <w:i w:val="false"/>
                <w:color w:val="000000"/>
                <w:sz w:val="20"/>
              </w:rPr>
              <w:t>
2. Ені 10 мм тең немесе одан көп.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Өзегінде жарылғыш заттар бар 64 г/м жоғары детонациялайтын баулар;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1A008 b тармағында көзделгендерді қоспағанда, пирошпангоуттар және 3,5 кг жоғары ЗНМ-ы бар ажыратқыш зарядтар.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Мыналар сияқты металдар мен компаундар: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а. </w:t>
            </w:r>
          </w:p>
          <w:p>
            <w:pPr>
              <w:spacing w:after="20"/>
              <w:ind w:left="20"/>
              <w:jc w:val="both"/>
            </w:pPr>
            <w:r>
              <w:rPr>
                <w:rFonts w:ascii="Times New Roman"/>
                <w:b w:val="false"/>
                <w:i w:val="false"/>
                <w:color w:val="000000"/>
                <w:sz w:val="20"/>
              </w:rPr>
              <w:t>
1С011b. </w:t>
            </w:r>
          </w:p>
          <w:p>
            <w:pPr>
              <w:spacing w:after="20"/>
              <w:ind w:left="20"/>
              <w:jc w:val="both"/>
            </w:pPr>
            <w:r>
              <w:rPr>
                <w:rFonts w:ascii="Times New Roman"/>
                <w:b w:val="false"/>
                <w:i w:val="false"/>
                <w:color w:val="000000"/>
                <w:sz w:val="20"/>
              </w:rPr>
              <w:t xml:space="preserve">
1C011с. </w:t>
            </w:r>
          </w:p>
          <w:p>
            <w:pPr>
              <w:spacing w:after="20"/>
              <w:ind w:left="20"/>
              <w:jc w:val="both"/>
            </w:pPr>
            <w:r>
              <w:rPr>
                <w:rFonts w:ascii="Times New Roman"/>
                <w:b w:val="false"/>
                <w:i w:val="false"/>
                <w:color w:val="000000"/>
                <w:sz w:val="20"/>
              </w:rPr>
              <w:t>
1С011d.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8104 30 000 0 </w:t>
            </w:r>
          </w:p>
          <w:p>
            <w:pPr>
              <w:spacing w:after="20"/>
              <w:ind w:left="20"/>
              <w:jc w:val="both"/>
            </w:pPr>
            <w:r>
              <w:rPr>
                <w:rFonts w:ascii="Times New Roman"/>
                <w:b w:val="false"/>
                <w:i w:val="false"/>
                <w:color w:val="000000"/>
                <w:sz w:val="20"/>
              </w:rPr>
              <w:t xml:space="preserve">
8109 20 000 0 </w:t>
            </w:r>
          </w:p>
          <w:p>
            <w:pPr>
              <w:spacing w:after="20"/>
              <w:ind w:left="20"/>
              <w:jc w:val="both"/>
            </w:pPr>
          </w:p>
          <w:p>
            <w:pPr>
              <w:spacing w:after="20"/>
              <w:ind w:left="20"/>
              <w:jc w:val="both"/>
            </w:pPr>
            <w:r>
              <w:rPr>
                <w:rFonts w:ascii="Times New Roman"/>
                <w:b w:val="false"/>
                <w:i w:val="false"/>
                <w:color w:val="000000"/>
                <w:sz w:val="20"/>
              </w:rPr>
              <w:t xml:space="preserve">
2804 50 100 0 2849 90 100 0 </w:t>
            </w:r>
          </w:p>
          <w:p>
            <w:pPr>
              <w:spacing w:after="20"/>
              <w:ind w:left="20"/>
              <w:jc w:val="both"/>
            </w:pPr>
          </w:p>
          <w:p>
            <w:pPr>
              <w:spacing w:after="20"/>
              <w:ind w:left="20"/>
              <w:jc w:val="both"/>
            </w:pPr>
            <w:r>
              <w:rPr>
                <w:rFonts w:ascii="Times New Roman"/>
                <w:b w:val="false"/>
                <w:i w:val="false"/>
                <w:color w:val="000000"/>
                <w:sz w:val="20"/>
              </w:rPr>
              <w:t xml:space="preserve">
2825 10 000 0 2834 29 800 0 2904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2925 21 000 0 2925 29 000 0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шаң тәрізді, сфероидалық нысаны бар, қатпарланған немесе ұнтақталған, құрамында цирконийдің, магнийдің немесе олардың қорытпаларының 99%-і немесе одан астамы бар материалдан жасалған, мөлшері 60 мкм-нен кем бөлшектер түріндегі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w:t>
            </w:r>
          </w:p>
          <w:p>
            <w:pPr>
              <w:spacing w:after="20"/>
              <w:ind w:left="20"/>
              <w:jc w:val="both"/>
            </w:pPr>
            <w:r>
              <w:rPr>
                <w:rFonts w:ascii="Times New Roman"/>
                <w:b w:val="false"/>
                <w:i w:val="false"/>
                <w:color w:val="000000"/>
                <w:sz w:val="20"/>
              </w:rPr>
              <w:t xml:space="preserve">
Гафнийдің цирконийдегі табиғи құрамы (әдетте, 2%-тен 7%-ке дейін) циркониймен бірге ескеріледі. </w:t>
            </w:r>
          </w:p>
          <w:p>
            <w:pPr>
              <w:spacing w:after="20"/>
              <w:ind w:left="20"/>
              <w:jc w:val="both"/>
            </w:pPr>
            <w:r>
              <w:rPr>
                <w:rFonts w:ascii="Times New Roman"/>
                <w:b w:val="false"/>
                <w:i w:val="false"/>
                <w:color w:val="000000"/>
                <w:sz w:val="20"/>
              </w:rPr>
              <w:t>
Eскертпе: 1С011.а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w:t>
            </w:r>
          </w:p>
          <w:p>
            <w:pPr>
              <w:spacing w:after="20"/>
              <w:ind w:left="20"/>
              <w:jc w:val="both"/>
            </w:pPr>
            <w:r>
              <w:rPr>
                <w:rFonts w:ascii="Times New Roman"/>
                <w:b w:val="false"/>
                <w:i w:val="false"/>
                <w:color w:val="000000"/>
                <w:sz w:val="20"/>
              </w:rPr>
              <w:t>
b. тазалығы 85% немесе одан жоғары және бөлшектерінің мөлшері 60 мкм немесе одан кем бор немесе бор карбиді;</w:t>
            </w:r>
          </w:p>
          <w:p>
            <w:pPr>
              <w:spacing w:after="20"/>
              <w:ind w:left="20"/>
              <w:jc w:val="both"/>
            </w:pPr>
            <w:r>
              <w:rPr>
                <w:rFonts w:ascii="Times New Roman"/>
                <w:b w:val="false"/>
                <w:i w:val="false"/>
                <w:color w:val="000000"/>
                <w:sz w:val="20"/>
              </w:rPr>
              <w:t>
Eскертпе: 1С011.b. тармақта көрсетілген металдар немесе қорытпалар олардың аллюминийде, магнийде, цирконийде немесе бериллийде қапшықтанған-қапшықтанбағанына қарамастан бақылауға жатады.</w:t>
            </w:r>
          </w:p>
          <w:p>
            <w:pPr>
              <w:spacing w:after="20"/>
              <w:ind w:left="20"/>
              <w:jc w:val="both"/>
            </w:pPr>
            <w:r>
              <w:rPr>
                <w:rFonts w:ascii="Times New Roman"/>
                <w:b w:val="false"/>
                <w:i w:val="false"/>
                <w:color w:val="000000"/>
                <w:sz w:val="20"/>
              </w:rPr>
              <w:t>
с. Гуанидин нитрат.</w:t>
            </w:r>
          </w:p>
          <w:p>
            <w:pPr>
              <w:spacing w:after="20"/>
              <w:ind w:left="20"/>
              <w:jc w:val="both"/>
            </w:pPr>
            <w:r>
              <w:rPr>
                <w:rFonts w:ascii="Times New Roman"/>
                <w:b w:val="false"/>
                <w:i w:val="false"/>
                <w:color w:val="000000"/>
                <w:sz w:val="20"/>
              </w:rPr>
              <w:t>
d. Нитрогуанидин (NQ) (САS 556-88-7).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Уытты химиялық заттарды жасау үшін прекурсорлар ретінде пайдаланылуы мүмкін химиялық заттар және құрамында бір немесе одан көп элементтер бар "химиялық құрамдар"</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Монохлорлы күкірт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1С350 құрамында 1С350.2, .6, .7, .8, .9, .10, .14, .15, 16, .19, .20, .24, .25, .30, .37, .38, .39, .40, .41, .42, .43, .44, .45, .46, .47, .48, .49, .50, .51, .52 және 53-те тізбеленген бір немесе одан көп химикалийлер бар, оларда көрсетілген химикалийлердің бір де біреуі бүкіл құрам салмағының 30%-інен аспайтын "химиялық құрамдарды" бақыламайды.</w:t>
            </w:r>
          </w:p>
          <w:p>
            <w:pPr>
              <w:spacing w:after="20"/>
              <w:ind w:left="20"/>
              <w:jc w:val="both"/>
            </w:pPr>
            <w:r>
              <w:rPr>
                <w:rFonts w:ascii="Times New Roman"/>
                <w:b w:val="false"/>
                <w:i w:val="false"/>
                <w:color w:val="000000"/>
                <w:sz w:val="20"/>
              </w:rPr>
              <w:t>
2-ескертпе: 1С350 бөлшек сауда үшін, жеке немесе дербес пайдалану үшін бумаланған тұтыну тауарларының қатарына жатқызылған өнімді бақыламайды.</w:t>
            </w:r>
          </w:p>
          <w:p>
            <w:pPr>
              <w:spacing w:after="20"/>
              <w:ind w:left="20"/>
              <w:jc w:val="both"/>
            </w:pPr>
            <w:r>
              <w:rPr>
                <w:rFonts w:ascii="Times New Roman"/>
                <w:b w:val="false"/>
                <w:i w:val="false"/>
                <w:color w:val="000000"/>
                <w:sz w:val="20"/>
              </w:rPr>
              <w:t>
Техникалық ескертпе:</w:t>
            </w:r>
          </w:p>
          <w:p>
            <w:pPr>
              <w:spacing w:after="20"/>
              <w:ind w:left="20"/>
              <w:jc w:val="both"/>
            </w:pPr>
            <w:r>
              <w:rPr>
                <w:rFonts w:ascii="Times New Roman"/>
                <w:b w:val="false"/>
                <w:i w:val="false"/>
                <w:color w:val="000000"/>
                <w:sz w:val="20"/>
              </w:rPr>
              <w:t>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конвенция (егер қолданылатын болса) заттарының тізімі бойынша тізбеленген. Нақ сол құрылымдық формуланың химиялық заттары (мысалы, гидраттар) CAS атауына немесе нөміріне қарамастан бақыланады. CAS нөмірлері ерекшеленуіне қарамастан айрықша химиялық заттың немесе химиялық заттар қоспасының бақыланатын-бақыланбайтынын сәйкестендіру үшін келтіріледі. Алайда CAS нөмірлері барлық жағдайларда бірегей сәйкестендіргіштер ретінде пайдаланыла алмайды, өйткені тізбеленген химикаттың кейбір нысандарында CAS нөмірлері әртүрлі және құрамында тізбеленген химикат бар қоспаларда CAS нөмірлері әртүрлі болуы мүмкін.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хлорлы тотығы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Бесфторлы фосфор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Екіхлорлы күкірт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 спирті)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Метилфосфонилдихлорид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Фенилсірке (бензил) қышқылы (2,2-дифенил-2-оксисірке қышқылы)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тионил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фосфор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Үшхлорлы мышьяк</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Этилендигидразин (CAS 6068-</w:t>
            </w:r>
          </w:p>
          <w:p>
            <w:pPr>
              <w:spacing w:after="20"/>
              <w:ind w:left="20"/>
              <w:jc w:val="both"/>
            </w:pPr>
            <w:r>
              <w:rPr>
                <w:rFonts w:ascii="Times New Roman"/>
                <w:b w:val="false"/>
                <w:i w:val="false"/>
                <w:color w:val="000000"/>
                <w:sz w:val="20"/>
              </w:rPr>
              <w:t>
98-0);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калий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бифториді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бифториді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бифториді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натрий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пентасульфиді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Үшэтаноламиногидрохлорид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гексафторосиликат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Метилфосфонотионды дихлорид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1C450 Уытты химиялық заттар мен прекурсорлар және құрамында бір немесе одан көп болатын "химиялық құрамдар"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1С450 құрамында бір немесе одан көп химикалийлер бар, 1С450.а.4, .а.5., .а.6. және .а.7-де тізбеленген, оларда көрсетілген химикалийлердің бір де біреуі құрам салмағының 30%-інен аспайтын "химиялық құрамдарды" бақыламайды. </w:t>
            </w:r>
          </w:p>
          <w:p>
            <w:pPr>
              <w:spacing w:after="20"/>
              <w:ind w:left="20"/>
              <w:jc w:val="both"/>
            </w:pPr>
            <w:r>
              <w:rPr>
                <w:rFonts w:ascii="Times New Roman"/>
                <w:b w:val="false"/>
                <w:i w:val="false"/>
                <w:color w:val="000000"/>
                <w:sz w:val="20"/>
              </w:rPr>
              <w:t xml:space="preserve">
b. Мыналар сияқты, уытты химиялық негізін құрушылар: </w:t>
            </w:r>
          </w:p>
          <w:p>
            <w:pPr>
              <w:spacing w:after="20"/>
              <w:ind w:left="20"/>
              <w:jc w:val="both"/>
            </w:pPr>
            <w:r>
              <w:rPr>
                <w:rFonts w:ascii="Times New Roman"/>
                <w:b w:val="false"/>
                <w:i w:val="false"/>
                <w:color w:val="000000"/>
                <w:sz w:val="20"/>
              </w:rPr>
              <w:t xml:space="preserve">
1. Әскери тізімде немесе 1С350-де сипатталғандардан ерекшеленетін, құрамында метил, этил немесе пропил (қалыпты немесе изо) топтармен байланысты фосфор атомдары бар, бірақ көміртегі атомдарынсыз химикаттар. </w:t>
            </w:r>
          </w:p>
          <w:p>
            <w:pPr>
              <w:spacing w:after="20"/>
              <w:ind w:left="20"/>
              <w:jc w:val="both"/>
            </w:pPr>
            <w:r>
              <w:rPr>
                <w:rFonts w:ascii="Times New Roman"/>
                <w:b w:val="false"/>
                <w:i w:val="false"/>
                <w:color w:val="000000"/>
                <w:sz w:val="20"/>
              </w:rPr>
              <w:t>
Ескертпе: 1С450. b.1. тармағы бойынша Фонофос: О-этил-S-фенил (этил) дитиофосфонат (944-22-9) бақыланбайды;</w:t>
            </w:r>
          </w:p>
          <w:p>
            <w:pPr>
              <w:spacing w:after="20"/>
              <w:ind w:left="20"/>
              <w:jc w:val="both"/>
            </w:pPr>
            <w:r>
              <w:rPr>
                <w:rFonts w:ascii="Times New Roman"/>
                <w:b w:val="false"/>
                <w:i w:val="false"/>
                <w:color w:val="000000"/>
                <w:sz w:val="20"/>
              </w:rPr>
              <w:t>
2. N.N-Диалкил (метил, этил немесе пропил (қалыпты немесе изо)) фосфорамидтік дигалидтер (амидодигалогенофос-фаттар.</w:t>
            </w:r>
          </w:p>
          <w:p>
            <w:pPr>
              <w:spacing w:after="20"/>
              <w:ind w:left="20"/>
              <w:jc w:val="both"/>
            </w:pPr>
            <w:r>
              <w:rPr>
                <w:rFonts w:ascii="Times New Roman"/>
                <w:b w:val="false"/>
                <w:i w:val="false"/>
                <w:color w:val="000000"/>
                <w:sz w:val="20"/>
              </w:rPr>
              <w:t>
3. Диалкил (метил, этил немесе пропил (қалыпты немесе изо))-N,N-диалкил (метил, этил немесе пропил (қалыпты немесе изо))-1С350-де сипатталған, Диэтил-N,N-диметилфосфорамидтен ерекшеленетін амидофосфаттар;</w:t>
            </w:r>
          </w:p>
          <w:p>
            <w:pPr>
              <w:spacing w:after="20"/>
              <w:ind w:left="20"/>
              <w:jc w:val="both"/>
            </w:pPr>
            <w:r>
              <w:rPr>
                <w:rFonts w:ascii="Times New Roman"/>
                <w:b w:val="false"/>
                <w:i w:val="false"/>
                <w:color w:val="000000"/>
                <w:sz w:val="20"/>
              </w:rPr>
              <w:t>
4. N,N-Диалкил (метил, этил немесе пропил (қалыпты немесе изо) амино) этилхлоридтер және 1С350-тармақта сипатталған, N,N-Диизопропил-2-аминоэтилхлоридтен немесе N,N-диизопропил-2- аминоэтилохлоридгидро- хлоридтен ерекшеленетін және тиісті протонирленген тұздар;</w:t>
            </w:r>
          </w:p>
          <w:p>
            <w:pPr>
              <w:spacing w:after="20"/>
              <w:ind w:left="20"/>
              <w:jc w:val="both"/>
            </w:pPr>
            <w:r>
              <w:rPr>
                <w:rFonts w:ascii="Times New Roman"/>
                <w:b w:val="false"/>
                <w:i w:val="false"/>
                <w:color w:val="000000"/>
                <w:sz w:val="20"/>
              </w:rPr>
              <w:t>
5. N,N-Диалкил (метил, этил немесе пропил (қалыпты немесе изо) амино) этанолдар және 1С350-тармақта сипатталған, N,N- Диизопропил-2-аминоэтанолдан (96-80-0) және N,N-Диэтиламиноэтанолдан (100-37-8) ерекшеленетін тиісті протонирленген тұздар;</w:t>
            </w:r>
          </w:p>
          <w:p>
            <w:pPr>
              <w:spacing w:after="20"/>
              <w:ind w:left="20"/>
              <w:jc w:val="both"/>
            </w:pPr>
            <w:r>
              <w:rPr>
                <w:rFonts w:ascii="Times New Roman"/>
                <w:b w:val="false"/>
                <w:i w:val="false"/>
                <w:color w:val="000000"/>
                <w:sz w:val="20"/>
              </w:rPr>
              <w:t>
Ескертпе: 1С450.b.5-тармақ бойынша бақыланбайды:</w:t>
            </w:r>
          </w:p>
          <w:p>
            <w:pPr>
              <w:spacing w:after="20"/>
              <w:ind w:left="20"/>
              <w:jc w:val="both"/>
            </w:pPr>
            <w:r>
              <w:rPr>
                <w:rFonts w:ascii="Times New Roman"/>
                <w:b w:val="false"/>
                <w:i w:val="false"/>
                <w:color w:val="000000"/>
                <w:sz w:val="20"/>
              </w:rPr>
              <w:t>
а. 2-диметиламиноэтанол (108-01-0) және тиісті протонирленген тұздар;</w:t>
            </w:r>
          </w:p>
          <w:p>
            <w:pPr>
              <w:spacing w:after="20"/>
              <w:ind w:left="20"/>
              <w:jc w:val="both"/>
            </w:pPr>
            <w:r>
              <w:rPr>
                <w:rFonts w:ascii="Times New Roman"/>
                <w:b w:val="false"/>
                <w:i w:val="false"/>
                <w:color w:val="000000"/>
                <w:sz w:val="20"/>
              </w:rPr>
              <w:t>
b. 2-диэтиламиноэтанолдың (100-37-8) протонирленген тұздары;</w:t>
            </w:r>
          </w:p>
          <w:p>
            <w:pPr>
              <w:spacing w:after="20"/>
              <w:ind w:left="20"/>
              <w:jc w:val="both"/>
            </w:pPr>
            <w:r>
              <w:rPr>
                <w:rFonts w:ascii="Times New Roman"/>
                <w:b w:val="false"/>
                <w:i w:val="false"/>
                <w:color w:val="000000"/>
                <w:sz w:val="20"/>
              </w:rPr>
              <w:t>
6. N,N-Диалкил (метил, этил немесе пропил (қалыпты немесе изо)амино) этантиолдар және 1С350-тармақта сипатталған, N,N- Диизопропил-2- аминоэтантиолдан ерекшеленетін протонирленген тұздар;</w:t>
            </w:r>
          </w:p>
          <w:p>
            <w:pPr>
              <w:spacing w:after="20"/>
              <w:ind w:left="20"/>
              <w:jc w:val="both"/>
            </w:pPr>
            <w:r>
              <w:rPr>
                <w:rFonts w:ascii="Times New Roman"/>
                <w:b w:val="false"/>
                <w:i w:val="false"/>
                <w:color w:val="000000"/>
                <w:sz w:val="20"/>
              </w:rPr>
              <w:t>
7. Этилдиэтаноламин (139-89-7);</w:t>
            </w:r>
          </w:p>
          <w:p>
            <w:pPr>
              <w:spacing w:after="20"/>
              <w:ind w:left="20"/>
              <w:jc w:val="both"/>
            </w:pPr>
            <w:r>
              <w:rPr>
                <w:rFonts w:ascii="Times New Roman"/>
                <w:b w:val="false"/>
                <w:i w:val="false"/>
                <w:color w:val="000000"/>
                <w:sz w:val="20"/>
              </w:rPr>
              <w:t>
8. Метилдиэтаноламин (105-59-9).</w:t>
            </w:r>
          </w:p>
          <w:p>
            <w:pPr>
              <w:spacing w:after="20"/>
              <w:ind w:left="20"/>
              <w:jc w:val="both"/>
            </w:pPr>
            <w:r>
              <w:rPr>
                <w:rFonts w:ascii="Times New Roman"/>
                <w:b w:val="false"/>
                <w:i w:val="false"/>
                <w:color w:val="000000"/>
                <w:sz w:val="20"/>
              </w:rPr>
              <w:t>
3-ескертпе: 1С450 құрамында 1С450.b.7-де және .b.8.-де тізбеленген химикалийлердің біреуі немесе одан көбі бар, оларда бөлек тізбеленбеген химикалийлер бүкіл құрам салмағының 30%-інен астамын құрайтын "химиялық құрамдарды" бақыламайды.</w:t>
            </w:r>
          </w:p>
          <w:p>
            <w:pPr>
              <w:spacing w:after="20"/>
              <w:ind w:left="20"/>
              <w:jc w:val="both"/>
            </w:pPr>
            <w:r>
              <w:rPr>
                <w:rFonts w:ascii="Times New Roman"/>
                <w:b w:val="false"/>
                <w:i w:val="false"/>
                <w:color w:val="000000"/>
                <w:sz w:val="20"/>
              </w:rPr>
              <w:t xml:space="preserve">
Ескертпе: 1С450 жеке пайдалану үшін бөлшек саудаға арналған немесе жеке тұтыну үшін оралған тұтыну тауарлары қатарына жатқызылған өнімдерді бақыламайды.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көмір қышқылының дихлорангидриді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Амитон О,О-Диэтил S-(2-диэтиламиноэтил) тиолфосфат (78-53-5) және тиісті алкинирленген немесе протонирленген тұздар;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О-этил-S-фенил(этил)дитиофосфонат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N.N-Диалкил (метил, этил немесе пропил (қалыпты немесе изо) амино) этилохлоридтер және N,N-Диизопропил-2- аминоэтилхлоридтен немесе N,N-диизопропил-2- аминоэтилхлоридгидро- хлоридтен ерекшеленетін тиісті протонирленген тұздар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изо)амино) этанолдар және N,N Диизопропил-2-аминоэтанолдан (96-80-0) және N,N-Диэтиламиноэтанолдан (100-37-8) ерекшеленетінтиісті протонирленген тұздар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немесе пропил (қалыпты немесе изо) амино) этантиолдар және N,N Диизопропил-2-аминоэтантиолдан ерекшеленетін тиісті протонирленген тұздар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Диэтил-N,N-диметилфосфорамидтен ерекшеленетін Диалкил (метил, этил немесе пропил (қалыпты немесе изо))-N,N-диалкил (метил, этил немесе пропил (қалыпты немесе изо))-амидофосфаттар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 Мыналар сияқты, адам және жануарлар үшін қауіпті патогендер, зооноздар және токсиндер: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"Оқшауланған дақылдар" нысанындағы немесе осындай вирустар әдейі жұқтырылған қоректік ортаны қоса алғанда, материал ретіндегі табиғи шығу тегі бар немесе өзгертілген вирустар. </w:t>
            </w:r>
          </w:p>
          <w:p>
            <w:pPr>
              <w:spacing w:after="20"/>
              <w:ind w:left="20"/>
              <w:jc w:val="both"/>
            </w:pPr>
            <w:r>
              <w:rPr>
                <w:rFonts w:ascii="Times New Roman"/>
                <w:b w:val="false"/>
                <w:i w:val="false"/>
                <w:color w:val="000000"/>
                <w:sz w:val="20"/>
              </w:rPr>
              <w:t>
Чикунгунья безгегі (Chikungunya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Конго-Қырым геморрагиялық безгегі (Crimean-Congo haemorrhagic fever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тропикалық безгегі (Dengue fever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америкалық жылқы энцефаломиелит қоздырғышы (Eastern equine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Эбола геморрагиялық безгегі (Ebolavirus)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синдромы бар геморрагиялық безгегі (Хантаан) (Hantaan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Аргентиналық геморрагиялық безгегі (Хунин) (Junin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Ласса геморрагиялық безгегі (Lassa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Лимфоцитарлық хориоменингит қоздырғышы (Lymphocytic choriomeningitis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Боливиялық геморрагиялық безгегі (Мачупо) (Machupo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безгегі (Marburgvirus)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шешегінің қоздырғышы (Monkey pox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 алабы безгегінің қоздырғышы (Rift Valley fever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кене энцефалитін қоздырғыш (энцефалитті тудыратын орыс көктемгі-жазғы вирусы) (Tick-borne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шешекті қоздырғыш (Variola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энцефаломиелитін қоздырғыш (Venezuelan equine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америкалық жылқы инцефаломиелитін қоздырғыш (Western equine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шешекті қоздырғыш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безгекті қоздырғыш (Yellow fever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энцефалитін қоздырғыш (Japanese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Кьяссанур орманы ауруының вирусы (Kyasanur Forest disease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Лупинг вирусы (Louping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Муррея алабы энцефалитінің вирусы (Murray Valley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геморрагиялық безгегі (Omsk haemorrhagic fever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Оропуче вирусы (Oropouche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Повассан вирусы (Powassan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Росио вирусы (Rocio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Льюис энцефалитін тудыратын вирус (St Louis encephalitis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Хендра вирусы (Hendra virus) (Equine morbillivirus)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Сабиа, Флексал және Гуанарито оңтүстік-африкалық геморрагиялық безгегі (Sabia virus, Flexal virus, Guanarito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бүйрек геморрагиялық безгегін тудыратын Сеул, Добрава, Пуумала, Син Номбре, Андес, Чапаре, Чокло, Лухо, Қара мүйіс вирустары (Seou virus, Dobrava virus, Puumala virus, Sin Nombre virus, Andes virus, Chapare virus, Choclo virus, Lujo virus, Laguna Negravirus)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Нипах вирусы (Nipah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иммунтапшылығы вирусы (Human immunodeficiency virus).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дақылдар" нысанындағы немесе қоректік ортаны қоса алғанда, осы риккетсиялар әдейі жұқтырылған материал ретіндегі табиғи шығу тегі бар немесе өзгертілген риккетсиялар.</w:t>
            </w:r>
          </w:p>
          <w:p>
            <w:pPr>
              <w:spacing w:after="20"/>
              <w:ind w:left="20"/>
              <w:jc w:val="both"/>
            </w:pPr>
            <w:r>
              <w:rPr>
                <w:rFonts w:ascii="Times New Roman"/>
                <w:b w:val="false"/>
                <w:i w:val="false"/>
                <w:color w:val="000000"/>
                <w:sz w:val="20"/>
              </w:rPr>
              <w:t>
Коксиэлла бурнети (Coxiella bumetii)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"Оқшауланған дақылдар" нысанындағы немесе қоректік ортаны қоса алғанда, осы бактериялар әдейі жұқтырылған материал ретіндегі табиғи шығу тегі бар немесе өзгертілген бактериялар.</w:t>
            </w:r>
          </w:p>
          <w:p>
            <w:pPr>
              <w:spacing w:after="20"/>
              <w:ind w:left="20"/>
              <w:jc w:val="both"/>
            </w:pPr>
            <w:r>
              <w:rPr>
                <w:rFonts w:ascii="Times New Roman"/>
                <w:b w:val="false"/>
                <w:i w:val="false"/>
                <w:color w:val="000000"/>
                <w:sz w:val="20"/>
              </w:rPr>
              <w:t>
Бацилус антррацис (Bacillus anthracis)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1С351.С.-тармағы бойынша мынадай өлшемшарттарда қанағаттандыратын вакциналар бақыланбайды:</w:t>
            </w:r>
          </w:p>
          <w:p>
            <w:pPr>
              <w:spacing w:after="20"/>
              <w:ind w:left="20"/>
              <w:jc w:val="both"/>
            </w:pPr>
            <w:r>
              <w:rPr>
                <w:rFonts w:ascii="Times New Roman"/>
                <w:b w:val="false"/>
                <w:i w:val="false"/>
                <w:color w:val="000000"/>
                <w:sz w:val="20"/>
              </w:rPr>
              <w:t>
1. Егер мұндай өнім</w:t>
            </w:r>
          </w:p>
          <w:p>
            <w:pPr>
              <w:spacing w:after="20"/>
              <w:ind w:left="20"/>
              <w:jc w:val="both"/>
            </w:pPr>
            <w:r>
              <w:rPr>
                <w:rFonts w:ascii="Times New Roman"/>
                <w:b w:val="false"/>
                <w:i w:val="false"/>
                <w:color w:val="000000"/>
                <w:sz w:val="20"/>
              </w:rPr>
              <w:t xml:space="preserve">
күні бұрын өлшеп оралған және медициналық өнім ретінде таратуға арналған болса; </w:t>
            </w:r>
          </w:p>
          <w:p>
            <w:pPr>
              <w:spacing w:after="20"/>
              <w:ind w:left="20"/>
              <w:jc w:val="both"/>
            </w:pPr>
            <w:r>
              <w:rPr>
                <w:rFonts w:ascii="Times New Roman"/>
                <w:b w:val="false"/>
                <w:i w:val="false"/>
                <w:color w:val="000000"/>
                <w:sz w:val="20"/>
              </w:rPr>
              <w:t>
2. Егер мұндай өнімді тиісті мемлекеттік орган медициналық өнім ретінде сатуға рұқсат берген болса.</w:t>
            </w:r>
          </w:p>
          <w:p>
            <w:pPr>
              <w:spacing w:after="20"/>
              <w:ind w:left="20"/>
              <w:jc w:val="both"/>
            </w:pPr>
            <w:r>
              <w:rPr>
                <w:rFonts w:ascii="Times New Roman"/>
                <w:b w:val="false"/>
                <w:i w:val="false"/>
                <w:color w:val="000000"/>
                <w:sz w:val="20"/>
              </w:rPr>
              <w:t xml:space="preserve">
Бұған мынадай патогендерге қарсы вакциналарды жатқызу керек: </w:t>
            </w:r>
          </w:p>
          <w:p>
            <w:pPr>
              <w:spacing w:after="20"/>
              <w:ind w:left="20"/>
              <w:jc w:val="both"/>
            </w:pPr>
            <w:r>
              <w:rPr>
                <w:rFonts w:ascii="Times New Roman"/>
                <w:b w:val="false"/>
                <w:i w:val="false"/>
                <w:color w:val="000000"/>
                <w:sz w:val="20"/>
              </w:rPr>
              <w:t>
1. Бацилус антррацис (Bacillus anthracis).</w:t>
            </w:r>
          </w:p>
          <w:p>
            <w:pPr>
              <w:spacing w:after="20"/>
              <w:ind w:left="20"/>
              <w:jc w:val="both"/>
            </w:pPr>
            <w:r>
              <w:rPr>
                <w:rFonts w:ascii="Times New Roman"/>
                <w:b w:val="false"/>
                <w:i w:val="false"/>
                <w:color w:val="000000"/>
                <w:sz w:val="20"/>
              </w:rPr>
              <w:t>
2. Бруцелла абортус (Brucella abortus).</w:t>
            </w:r>
          </w:p>
          <w:p>
            <w:pPr>
              <w:spacing w:after="20"/>
              <w:ind w:left="20"/>
              <w:jc w:val="both"/>
            </w:pPr>
            <w:r>
              <w:rPr>
                <w:rFonts w:ascii="Times New Roman"/>
                <w:b w:val="false"/>
                <w:i w:val="false"/>
                <w:color w:val="000000"/>
                <w:sz w:val="20"/>
              </w:rPr>
              <w:t>
3. Бруцелла мелитензис (Brucella melitensis).</w:t>
            </w:r>
          </w:p>
          <w:p>
            <w:pPr>
              <w:spacing w:after="20"/>
              <w:ind w:left="20"/>
              <w:jc w:val="both"/>
            </w:pPr>
            <w:r>
              <w:rPr>
                <w:rFonts w:ascii="Times New Roman"/>
                <w:b w:val="false"/>
                <w:i w:val="false"/>
                <w:color w:val="000000"/>
                <w:sz w:val="20"/>
              </w:rPr>
              <w:t>
4. Бруцелла суис (Brucella suis).</w:t>
            </w:r>
          </w:p>
          <w:p>
            <w:pPr>
              <w:spacing w:after="20"/>
              <w:ind w:left="20"/>
              <w:jc w:val="both"/>
            </w:pPr>
            <w:r>
              <w:rPr>
                <w:rFonts w:ascii="Times New Roman"/>
                <w:b w:val="false"/>
                <w:i w:val="false"/>
                <w:color w:val="000000"/>
                <w:sz w:val="20"/>
              </w:rPr>
              <w:t>
7. Франсиселла туларенсис (Francisella tularensis).</w:t>
            </w:r>
          </w:p>
          <w:p>
            <w:pPr>
              <w:spacing w:after="20"/>
              <w:ind w:left="20"/>
              <w:jc w:val="both"/>
            </w:pPr>
            <w:r>
              <w:rPr>
                <w:rFonts w:ascii="Times New Roman"/>
                <w:b w:val="false"/>
                <w:i w:val="false"/>
                <w:color w:val="000000"/>
                <w:sz w:val="20"/>
              </w:rPr>
              <w:t>
12. Тырысқақ қоздырғышы (Vibrio cholerae).</w:t>
            </w:r>
          </w:p>
          <w:p>
            <w:pPr>
              <w:spacing w:after="20"/>
              <w:ind w:left="20"/>
              <w:jc w:val="both"/>
            </w:pPr>
            <w:r>
              <w:rPr>
                <w:rFonts w:ascii="Times New Roman"/>
                <w:b w:val="false"/>
                <w:i w:val="false"/>
                <w:color w:val="000000"/>
                <w:sz w:val="20"/>
              </w:rPr>
              <w:t>
13. Иерсиния пестикс (Yersinia pestis).</w:t>
            </w:r>
          </w:p>
          <w:p>
            <w:pPr>
              <w:spacing w:after="20"/>
              <w:ind w:left="20"/>
              <w:jc w:val="both"/>
            </w:pPr>
            <w:r>
              <w:rPr>
                <w:rFonts w:ascii="Times New Roman"/>
                <w:b w:val="false"/>
                <w:i w:val="false"/>
                <w:color w:val="000000"/>
                <w:sz w:val="20"/>
              </w:rPr>
              <w:t>
d. Мыналар сияқты, "токсиндер" және "токсиннің кіші типтері":</w:t>
            </w:r>
          </w:p>
          <w:p>
            <w:pPr>
              <w:spacing w:after="20"/>
              <w:ind w:left="20"/>
              <w:jc w:val="both"/>
            </w:pPr>
            <w:r>
              <w:rPr>
                <w:rFonts w:ascii="Times New Roman"/>
                <w:b w:val="false"/>
                <w:i w:val="false"/>
                <w:color w:val="000000"/>
                <w:sz w:val="20"/>
              </w:rPr>
              <w:t>
1. Ботулиникалық токсиндер.</w:t>
            </w:r>
          </w:p>
          <w:p>
            <w:pPr>
              <w:spacing w:after="20"/>
              <w:ind w:left="20"/>
              <w:jc w:val="both"/>
            </w:pPr>
            <w:r>
              <w:rPr>
                <w:rFonts w:ascii="Times New Roman"/>
                <w:b w:val="false"/>
                <w:i w:val="false"/>
                <w:color w:val="000000"/>
                <w:sz w:val="20"/>
              </w:rPr>
              <w:t>
2. Клостридиалды қалтырауды тудыратын токсиндер (Clostridium perfringens).</w:t>
            </w:r>
          </w:p>
          <w:p>
            <w:pPr>
              <w:spacing w:after="20"/>
              <w:ind w:left="20"/>
              <w:jc w:val="both"/>
            </w:pPr>
            <w:r>
              <w:rPr>
                <w:rFonts w:ascii="Times New Roman"/>
                <w:b w:val="false"/>
                <w:i w:val="false"/>
                <w:color w:val="000000"/>
                <w:sz w:val="20"/>
              </w:rPr>
              <w:t>
3. Конотоксин.</w:t>
            </w:r>
          </w:p>
          <w:p>
            <w:pPr>
              <w:spacing w:after="20"/>
              <w:ind w:left="20"/>
              <w:jc w:val="both"/>
            </w:pPr>
            <w:r>
              <w:rPr>
                <w:rFonts w:ascii="Times New Roman"/>
                <w:b w:val="false"/>
                <w:i w:val="false"/>
                <w:color w:val="000000"/>
                <w:sz w:val="20"/>
              </w:rPr>
              <w:t>
4. Рицин.</w:t>
            </w:r>
          </w:p>
          <w:p>
            <w:pPr>
              <w:spacing w:after="20"/>
              <w:ind w:left="20"/>
              <w:jc w:val="both"/>
            </w:pPr>
            <w:r>
              <w:rPr>
                <w:rFonts w:ascii="Times New Roman"/>
                <w:b w:val="false"/>
                <w:i w:val="false"/>
                <w:color w:val="000000"/>
                <w:sz w:val="20"/>
              </w:rPr>
              <w:t>
5. Сакситоксин.</w:t>
            </w:r>
          </w:p>
          <w:p>
            <w:pPr>
              <w:spacing w:after="20"/>
              <w:ind w:left="20"/>
              <w:jc w:val="both"/>
            </w:pPr>
            <w:r>
              <w:rPr>
                <w:rFonts w:ascii="Times New Roman"/>
                <w:b w:val="false"/>
                <w:i w:val="false"/>
                <w:color w:val="000000"/>
                <w:sz w:val="20"/>
              </w:rPr>
              <w:t>
6. Шига (Shіgа) токсин.</w:t>
            </w:r>
          </w:p>
          <w:p>
            <w:pPr>
              <w:spacing w:after="20"/>
              <w:ind w:left="20"/>
              <w:jc w:val="both"/>
            </w:pPr>
            <w:r>
              <w:rPr>
                <w:rFonts w:ascii="Times New Roman"/>
                <w:b w:val="false"/>
                <w:i w:val="false"/>
                <w:color w:val="000000"/>
                <w:sz w:val="20"/>
              </w:rPr>
              <w:t>
7. Алтын стафилокок токсиндері (Staphylococcus aureus).</w:t>
            </w:r>
          </w:p>
          <w:p>
            <w:pPr>
              <w:spacing w:after="20"/>
              <w:ind w:left="20"/>
              <w:jc w:val="both"/>
            </w:pPr>
            <w:r>
              <w:rPr>
                <w:rFonts w:ascii="Times New Roman"/>
                <w:b w:val="false"/>
                <w:i w:val="false"/>
                <w:color w:val="000000"/>
                <w:sz w:val="20"/>
              </w:rPr>
              <w:t>
8. Тетродотоксин.</w:t>
            </w:r>
          </w:p>
          <w:p>
            <w:pPr>
              <w:spacing w:after="20"/>
              <w:ind w:left="20"/>
              <w:jc w:val="both"/>
            </w:pPr>
            <w:r>
              <w:rPr>
                <w:rFonts w:ascii="Times New Roman"/>
                <w:b w:val="false"/>
                <w:i w:val="false"/>
                <w:color w:val="000000"/>
                <w:sz w:val="20"/>
              </w:rPr>
              <w:t>
9. Веротоксин.</w:t>
            </w:r>
          </w:p>
          <w:p>
            <w:pPr>
              <w:spacing w:after="20"/>
              <w:ind w:left="20"/>
              <w:jc w:val="both"/>
            </w:pPr>
            <w:r>
              <w:rPr>
                <w:rFonts w:ascii="Times New Roman"/>
                <w:b w:val="false"/>
                <w:i w:val="false"/>
                <w:color w:val="000000"/>
                <w:sz w:val="20"/>
              </w:rPr>
              <w:t>
10. Микроцистин (циантинозин).</w:t>
            </w:r>
          </w:p>
          <w:p>
            <w:pPr>
              <w:spacing w:after="20"/>
              <w:ind w:left="20"/>
              <w:jc w:val="both"/>
            </w:pPr>
            <w:r>
              <w:rPr>
                <w:rFonts w:ascii="Times New Roman"/>
                <w:b w:val="false"/>
                <w:i w:val="false"/>
                <w:color w:val="000000"/>
                <w:sz w:val="20"/>
              </w:rPr>
              <w:t>
11. Афлатоксин.</w:t>
            </w:r>
          </w:p>
          <w:p>
            <w:pPr>
              <w:spacing w:after="20"/>
              <w:ind w:left="20"/>
              <w:jc w:val="both"/>
            </w:pPr>
            <w:r>
              <w:rPr>
                <w:rFonts w:ascii="Times New Roman"/>
                <w:b w:val="false"/>
                <w:i w:val="false"/>
                <w:color w:val="000000"/>
                <w:sz w:val="20"/>
              </w:rPr>
              <w:t>
12. Арбин.</w:t>
            </w:r>
          </w:p>
          <w:p>
            <w:pPr>
              <w:spacing w:after="20"/>
              <w:ind w:left="20"/>
              <w:jc w:val="both"/>
            </w:pPr>
            <w:r>
              <w:rPr>
                <w:rFonts w:ascii="Times New Roman"/>
                <w:b w:val="false"/>
                <w:i w:val="false"/>
                <w:color w:val="000000"/>
                <w:sz w:val="20"/>
              </w:rPr>
              <w:t>
13. Тырысқақ токсині.</w:t>
            </w:r>
          </w:p>
          <w:p>
            <w:pPr>
              <w:spacing w:after="20"/>
              <w:ind w:left="20"/>
              <w:jc w:val="both"/>
            </w:pPr>
            <w:r>
              <w:rPr>
                <w:rFonts w:ascii="Times New Roman"/>
                <w:b w:val="false"/>
                <w:i w:val="false"/>
                <w:color w:val="000000"/>
                <w:sz w:val="20"/>
              </w:rPr>
              <w:t>
14. Диацетотоксисирпенол токсині (Diacetoxyscirpenol toxin).</w:t>
            </w:r>
          </w:p>
          <w:p>
            <w:pPr>
              <w:spacing w:after="20"/>
              <w:ind w:left="20"/>
              <w:jc w:val="both"/>
            </w:pPr>
            <w:r>
              <w:rPr>
                <w:rFonts w:ascii="Times New Roman"/>
                <w:b w:val="false"/>
                <w:i w:val="false"/>
                <w:color w:val="000000"/>
                <w:sz w:val="20"/>
              </w:rPr>
              <w:t>
15. Т-2 токсині.</w:t>
            </w:r>
          </w:p>
          <w:p>
            <w:pPr>
              <w:spacing w:after="20"/>
              <w:ind w:left="20"/>
              <w:jc w:val="both"/>
            </w:pPr>
            <w:r>
              <w:rPr>
                <w:rFonts w:ascii="Times New Roman"/>
                <w:b w:val="false"/>
                <w:i w:val="false"/>
                <w:color w:val="000000"/>
                <w:sz w:val="20"/>
              </w:rPr>
              <w:t>
16. НТ-2 токсині.</w:t>
            </w:r>
          </w:p>
          <w:p>
            <w:pPr>
              <w:spacing w:after="20"/>
              <w:ind w:left="20"/>
              <w:jc w:val="both"/>
            </w:pPr>
            <w:r>
              <w:rPr>
                <w:rFonts w:ascii="Times New Roman"/>
                <w:b w:val="false"/>
                <w:i w:val="false"/>
                <w:color w:val="000000"/>
                <w:sz w:val="20"/>
              </w:rPr>
              <w:t>
17. Модессин (Modeccin).</w:t>
            </w:r>
          </w:p>
          <w:p>
            <w:pPr>
              <w:spacing w:after="20"/>
              <w:ind w:left="20"/>
              <w:jc w:val="both"/>
            </w:pPr>
            <w:r>
              <w:rPr>
                <w:rFonts w:ascii="Times New Roman"/>
                <w:b w:val="false"/>
                <w:i w:val="false"/>
                <w:color w:val="000000"/>
                <w:sz w:val="20"/>
              </w:rPr>
              <w:t>
18. Волкенсин (Volkensin).</w:t>
            </w:r>
          </w:p>
          <w:p>
            <w:pPr>
              <w:spacing w:after="20"/>
              <w:ind w:left="20"/>
              <w:jc w:val="both"/>
            </w:pPr>
            <w:r>
              <w:rPr>
                <w:rFonts w:ascii="Times New Roman"/>
                <w:b w:val="false"/>
                <w:i w:val="false"/>
                <w:color w:val="000000"/>
                <w:sz w:val="20"/>
              </w:rPr>
              <w:t>
19. Вискум альбум лектин 1 (Вискумин).</w:t>
            </w:r>
          </w:p>
          <w:p>
            <w:pPr>
              <w:spacing w:after="20"/>
              <w:ind w:left="20"/>
              <w:jc w:val="both"/>
            </w:pPr>
            <w:r>
              <w:rPr>
                <w:rFonts w:ascii="Times New Roman"/>
                <w:b w:val="false"/>
                <w:i w:val="false"/>
                <w:color w:val="000000"/>
                <w:sz w:val="20"/>
              </w:rPr>
              <w:t>
20. Гемолизиннің альфа-токсині және уытты есеңгіреу синдромының токсині (бұрын стафилококктың энтеротоксині F типі ретінде белгiлi (Staphylococcus enterotoxin 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 қоздырғышы (Clostridium botulinun)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қоздырғышы (шигелла) (Shigella dysenteriae)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қоздырғышы (Vibrio cholerae)</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Клостридиалды қалтырау, ауруды тудыратын токсиндер шығарылады (Clostridium perfringens, Clostridium baratti, Clostridium butyricum)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Энтерогеморрагиялық ішек таяқшасы, 0157 серотипі және веротоксинтүзілудің басқа серотиптері (Escherichia coli)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(Escherichiacoli), түзілетін Шига токсині (STEC), O26, O45, O103, O104, O111, O121, O145, O157 серотипі және Шига33 токсинін түзетін басқа да серотиптер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Clostridiumargentinense қоздырғышы, бұрын ботулизм қоздырғышы (Clostridium botulinum) G типі ретінде белгілі болған, штаммдардың-түзушілердің ботулиндік нейротоксині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WB1, WB2, WB3, WB4 түрінің бактериялары;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1С351.d.-тармағы бойынша ботулиндік токсиндер немесе конотоксиндер мынадай өлшемшарттарда қанағаттандыратын өнімдерде бақыланбайды:</w:t>
            </w:r>
          </w:p>
          <w:p>
            <w:pPr>
              <w:spacing w:after="20"/>
              <w:ind w:left="20"/>
              <w:jc w:val="both"/>
            </w:pPr>
            <w:r>
              <w:rPr>
                <w:rFonts w:ascii="Times New Roman"/>
                <w:b w:val="false"/>
                <w:i w:val="false"/>
                <w:color w:val="000000"/>
                <w:sz w:val="20"/>
              </w:rPr>
              <w:t>
1. Егер мұндай өнім медициналық жай-күйді емдеуге арналған фармацевтикалық құрам болып табылса.</w:t>
            </w:r>
          </w:p>
          <w:p>
            <w:pPr>
              <w:spacing w:after="20"/>
              <w:ind w:left="20"/>
              <w:jc w:val="both"/>
            </w:pPr>
            <w:r>
              <w:rPr>
                <w:rFonts w:ascii="Times New Roman"/>
                <w:b w:val="false"/>
                <w:i w:val="false"/>
                <w:color w:val="000000"/>
                <w:sz w:val="20"/>
              </w:rPr>
              <w:t>
2. Егер мұндай өнім</w:t>
            </w:r>
          </w:p>
          <w:p>
            <w:pPr>
              <w:spacing w:after="20"/>
              <w:ind w:left="20"/>
              <w:jc w:val="both"/>
            </w:pPr>
            <w:r>
              <w:rPr>
                <w:rFonts w:ascii="Times New Roman"/>
                <w:b w:val="false"/>
                <w:i w:val="false"/>
                <w:color w:val="000000"/>
                <w:sz w:val="20"/>
              </w:rPr>
              <w:t>
күні бұрын өлшеп оралған және медициналық өнім ретінде таратуға арналған болса.</w:t>
            </w:r>
          </w:p>
          <w:p>
            <w:pPr>
              <w:spacing w:after="20"/>
              <w:ind w:left="20"/>
              <w:jc w:val="both"/>
            </w:pPr>
            <w:r>
              <w:rPr>
                <w:rFonts w:ascii="Times New Roman"/>
                <w:b w:val="false"/>
                <w:i w:val="false"/>
                <w:color w:val="000000"/>
                <w:sz w:val="20"/>
              </w:rPr>
              <w:t>
3. Егер мұндай өнімді тиісті мемлекеттік орган медициналық өнім ретінде сатуға рұқсат берген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 Coccidiodesimmitis, F2 Coccidiodesposadasii, переносклероспорафилиппиненсис, склерофторарайссиэ зиэ нұсқасы, синхитриумэндобитикум, тиллетиаиндика, текафорасолани саңырауқұлақтары;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Гендік элементтер және гендік түрлендірілген организмдер:</w:t>
            </w:r>
          </w:p>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патогенділігімен байланысты, нуклеин қышқылдарының жүйелілігін қамтитын гендік элементтер.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Гендік түрлендірілген организмдер гендік материалдың (нуклеин қышқылдары жүйелілігінің) будандастыру және (немесе) табиғи мутаганез кезінде табиғатта кездеспейтіндей болып өзгерген организмдерді білдіреді және толық немесе ішінара жасанды жолмен алынған микроорганизмдерді қамтиды.</w:t>
            </w:r>
          </w:p>
          <w:p>
            <w:pPr>
              <w:spacing w:after="20"/>
              <w:ind w:left="20"/>
              <w:jc w:val="both"/>
            </w:pPr>
            <w:r>
              <w:rPr>
                <w:rFonts w:ascii="Times New Roman"/>
                <w:b w:val="false"/>
                <w:i w:val="false"/>
                <w:color w:val="000000"/>
                <w:sz w:val="20"/>
              </w:rPr>
              <w:t>
Гендік элементтер қатарына басқалармен қоса, гендік түрлендірілген де және түрлендірілмеген де хромосомдар, геномдар, плазмидтер, транспозондар және векторлар кіреді.</w:t>
            </w:r>
          </w:p>
          <w:p>
            <w:pPr>
              <w:spacing w:after="20"/>
              <w:ind w:left="20"/>
              <w:jc w:val="both"/>
            </w:pPr>
            <w:r>
              <w:rPr>
                <w:rFonts w:ascii="Times New Roman"/>
                <w:b w:val="false"/>
                <w:i w:val="false"/>
                <w:color w:val="000000"/>
                <w:sz w:val="20"/>
              </w:rPr>
              <w:t>
Нуклеин қышқылдарының тізімдегі микроорганизмдердің кез келгенінің патогенділігімен байланысты жүйелілігі тізімде көрсетілген тиісті микроорганизмге тән кез келген жүйелілікті білдіреді:</w:t>
            </w:r>
          </w:p>
          <w:p>
            <w:pPr>
              <w:spacing w:after="20"/>
              <w:ind w:left="20"/>
              <w:jc w:val="both"/>
            </w:pPr>
            <w:r>
              <w:rPr>
                <w:rFonts w:ascii="Times New Roman"/>
                <w:b w:val="false"/>
                <w:i w:val="false"/>
                <w:color w:val="000000"/>
                <w:sz w:val="20"/>
              </w:rPr>
              <w:t>
1. Өздігінен немесе оны трансляциялау немесе транскрипциялау кезінде алынған өнімдер арқылы адамдардың денсаулығына, жануарларға немесе өсімдіктерге елеулі қатер төндіретін.</w:t>
            </w:r>
          </w:p>
          <w:p>
            <w:pPr>
              <w:spacing w:after="20"/>
              <w:ind w:left="20"/>
              <w:jc w:val="both"/>
            </w:pPr>
            <w:r>
              <w:rPr>
                <w:rFonts w:ascii="Times New Roman"/>
                <w:b w:val="false"/>
                <w:i w:val="false"/>
                <w:color w:val="000000"/>
                <w:sz w:val="20"/>
              </w:rPr>
              <w:t>
2. Ол оған қосу арқылы енгізілуі немесе өзгедей жолмен интеграциялануы, адамдардың денсаулығына, жануарларға немесе өсімдіктерге едәуір қауіп төндіруі мүмкін, оның тізбеленген микроорганизмдердің немесе кез келген басқа организмнің қабілетін арттыратыны оған қатысты белгілі.</w:t>
            </w:r>
          </w:p>
          <w:p>
            <w:pPr>
              <w:spacing w:after="20"/>
              <w:ind w:left="20"/>
              <w:jc w:val="both"/>
            </w:pPr>
            <w:r>
              <w:rPr>
                <w:rFonts w:ascii="Times New Roman"/>
                <w:b w:val="false"/>
                <w:i w:val="false"/>
                <w:color w:val="000000"/>
                <w:sz w:val="20"/>
              </w:rPr>
              <w:t>
3. Көрсетілген бақылау шаралары энтерогеморрагиялық Escherichiacoli, О157 серотипі немесе веротоксинді немесе оның суббірліктерін кодпен жазатындардан басқа, веротоксин түзетін басқа да штаммдардың патогенділігімен байланысты нуклеин қышқылдарының жүйелілігіне қатысты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элементтер.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патогенділігімен байланысты, нуклеин қышқылдарының жүйелілігін қамтитын гендік түрлендірілген организмдер.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 көрсетілген токсиндердің немесе олардың суббірліктерінің кез келгенін кодтайтын, нуклеин қышқылдарының жүйелілігін қамтитын гендік түрлендірілген организмдер.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 Жануарлар үшін қауіпті патогендер: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төменде тізбеленген вирустар әдейі жұқтырылған материал ретіндегі табиғи шығу тегі бар немесе өзгертілген вирустар:</w:t>
            </w:r>
          </w:p>
          <w:p>
            <w:pPr>
              <w:spacing w:after="20"/>
              <w:ind w:left="20"/>
              <w:jc w:val="both"/>
            </w:pPr>
            <w:r>
              <w:rPr>
                <w:rFonts w:ascii="Times New Roman"/>
                <w:b w:val="false"/>
                <w:i w:val="false"/>
                <w:color w:val="000000"/>
                <w:sz w:val="20"/>
              </w:rPr>
              <w:t>
Шошқаның африкалық обасын қоздырғыш (African swine fever virus);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1С352-тармақ бойынша "вакциналар" бақыланбайды.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Құс тұмауын қоздырғыштар (Influenza A virus):</w:t>
            </w:r>
          </w:p>
          <w:p>
            <w:pPr>
              <w:spacing w:after="20"/>
              <w:ind w:left="20"/>
              <w:jc w:val="both"/>
            </w:pPr>
            <w:r>
              <w:rPr>
                <w:rFonts w:ascii="Times New Roman"/>
                <w:b w:val="false"/>
                <w:i w:val="false"/>
                <w:color w:val="000000"/>
                <w:sz w:val="20"/>
              </w:rPr>
              <w:t>
а. Жіктелмеген; немесе</w:t>
            </w:r>
          </w:p>
          <w:p>
            <w:pPr>
              <w:spacing w:after="20"/>
              <w:ind w:left="20"/>
              <w:jc w:val="both"/>
            </w:pPr>
            <w:r>
              <w:rPr>
                <w:rFonts w:ascii="Times New Roman"/>
                <w:b w:val="false"/>
                <w:i w:val="false"/>
                <w:color w:val="000000"/>
                <w:sz w:val="20"/>
              </w:rPr>
              <w:t>
b. Мыналар сияқты, ЕО-ның 92/40/ЕО (OJ L 16, 23.1.1992 р.19) директивасында жоғары патогендік ретінде айқындалған: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үлкен алты апталық балапандар үшін КІПИ (көктамыр ішіне құюдың патогендік индексі) бап А типі; немесе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 Н5 немесе Н7 кіші типі, оларда нуклеотидтік жүйелілікте негізгі аминқышқылдар ажыратылған гемаглютині бар жай-күйде болады;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Блютанга қоздырғышы (Қойдың көк тіл вирусы) (Bluetongue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 қоздырғышы (Foot-and-mouth disease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шешегін қоздырғыш (Goat pox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Ауески ауруын қоздырғыш (Шошқаның герпес вирусы) (Suid herpes virus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классикалық обасын қоздырғыш (Classical swine fever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Құтыруды қоздырғыш (лиссавирустер) (Lyssavirus);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Ньюкасла ауруын қоздырғыш (Newcastle disease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күйіс қайыратын жануарлар обасын қоздырғыш (Peste-des-petits-ruminants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энтеровирусты везикулярлық инфекциясын қоздырғыш, 9-серотип (Swine vesicular disease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обасын қоздырғыш (Rinderpest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шешегін қоздырғыш (Sheep pox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Тешен ауруын қоздырғыш (Porcine teschovirus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Везикулярлық стоматитті қоздырғыш (Vesicular stomatitis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актиномикозының вирусы (Lumpy skin disease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африкалық ауруының вирусы (African horse sickness virus).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тірі дақылдар" нысанындағы немесе қоректік ортаны қоса алғанда, осы фунгицид микоплазмасы әдейі жұқтырылған материал ретіндегі табиғи шығу тегі бар немесе өзгертілген фунгицид микоплазмасы (Mycoplasma mycoides).</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АВ2 mycoplasmacapricolum (штамм F38) бактериялары;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енгізілген микроорганизмдердің кез келгенінің патогендігімен байланысты нуклеин қышқылдарының жүйелілігін қамтитын AG2 гендік түрлендірілген организмдер.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 Мыналар сияқты, гендік элементтер және гендік өзгертілген микроорганизмдер: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1С351.а.-с. немесе 1С352 немесе 1С354 кіші бөлімдерінде көрсетілген микроорганизмдердің патогенділігімен байланысты,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ескертпе: Гендік элементтер гендік түрленуге немесе оның болмауына қарамастан, басқадай хромосомдарды, геномдарды, плазмидтерді, транспозондарды және векторларды қамтиды. </w:t>
            </w:r>
          </w:p>
          <w:p>
            <w:pPr>
              <w:spacing w:after="20"/>
              <w:ind w:left="20"/>
              <w:jc w:val="both"/>
            </w:pPr>
            <w:r>
              <w:rPr>
                <w:rFonts w:ascii="Times New Roman"/>
                <w:b w:val="false"/>
                <w:i w:val="false"/>
                <w:color w:val="000000"/>
                <w:sz w:val="20"/>
              </w:rPr>
              <w:t xml:space="preserve">
Ескертпе: 1С353 энтерогеморрагиялық қабыршақ колиінің патогендігімен байланысты нуклеин қышқылының жүйелілігіне (учаскелеріне), О157 серотипі, немесе кодталғандардан веротоксин ретінде немесе оның кіші-типтері ретінде ерекшеленетін веротоксинді түзетін басқа штаммдарға қолданылмайды.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1С351.d. бөлімінде көрсетілген "токсиндердің" кез келгенін немесе "олардағы токсиннің кіші типтерін" кодтайтын нуклеин қышқылының жүйелілігін (учаскелерін) қамтитын гендік өзгертілген кез келген микроорганизмдер немесе гендік элементтер (фрагменттер).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Мыналар сияқты, өсімдіктер үшін қауіпті патогендер: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"Оқшауланған тірі дақылдар" нысанындағы немесе қоректік ортаны қоса алғанда, Анд картобының жасырын тимовирусы сияқты осындай дақылдар әдейі жұқтырылған немесе егілген материал ретіндегі табиғи шығу тегі бар немесе өзгертілген вирустар;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түйнегінің вироиды;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"Оқшауланған тірі дақылдар" нысанындағы немесе қоректік ортаны қоса алғанда, Ксантомонас албилинеанс (Xanthomonas albilineans) сияқты осындай дақылдар әдейі жұқтырылған немесе егілген материал ретіндегі табиғи шығу тегі бар немесе өзгертілген бактериялар;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D, Е типтеріндегі Ксантомонас кампестрис патовар цитри немесе Ксантомонас цитри, Ксантомонас кампестрис патовар урантифолия немесе Ксантомонас кампестрис патовар цитромело (Xanthomonas campestris pv. citri) сияқты өзгеше жіктелген штаммдарды қоса алғанда, Ксантомонас кампестрис патовар цитри;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Сепедоникустың кіші түрі (коринебактериум михиганенсис Сепедоникустың кіші түрі немесе коринебактериум Сепедоникум);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биологиялық нәсіл 2 және 3 (псюдомонас соланасеарум биологиялық нәсіл 2 және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"Оқшауланған тірі дақылдар" нысанындағы немесе қоректік ортаны қоса алғанда, Коллетотрихум коффеанум вариант вируланс (Коллетотрихум кахавэ) (Colletotrichum cffeanum var.virulans (Colletotrichum kahawae) сияқты осындай дақылдар әдейі жұқтырылған немесе егілген материал ретіндегі табиғи шығу тегі бар немесе өзгертілген микроскопиялық саңырауқұлақтар;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(синонимы Гельминтоспориум оризэ) (Cochliobolus miyabeanus (Helminthosporium oryzae)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(синонимі Дотиделла улей) (Microcyclus ulei (syn.Dothidella ulei)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(синонимі Пуциния граминис форма специалис тритици) (Puccinia graminis (syn.Puccinia graminis f.sp.tritici)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(синонимі Пукциния глумарум) (Puccinia striiformis (syn.Puccinia glumarum)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 Калибрі 20 мм-ден кем тегіс ұңғылы қару, калибрі 12,7 мм (калибр 0,50 дюйм) немесе одан кем басқа да қару және автоматты қару және бұдан әрі көрсетілгендей керек-жарақтар, сондай-ақ ол үшін арнайы әзірленген құрауыштар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МL 1 тармағы мыналарға: </w:t>
            </w:r>
          </w:p>
          <w:p>
            <w:pPr>
              <w:spacing w:after="20"/>
              <w:ind w:left="20"/>
              <w:jc w:val="both"/>
            </w:pPr>
            <w:r>
              <w:rPr>
                <w:rFonts w:ascii="Times New Roman"/>
                <w:b w:val="false"/>
                <w:i w:val="false"/>
                <w:color w:val="000000"/>
                <w:sz w:val="20"/>
              </w:rPr>
              <w:t>
a. Оқу оқ-дәрілері үшін арнайы әзірленген және одан оқ ату мүмкін болмайтын атыс қаруына;</w:t>
            </w:r>
          </w:p>
          <w:p>
            <w:pPr>
              <w:spacing w:after="20"/>
              <w:ind w:left="20"/>
              <w:jc w:val="both"/>
            </w:pPr>
            <w:r>
              <w:rPr>
                <w:rFonts w:ascii="Times New Roman"/>
                <w:b w:val="false"/>
                <w:i w:val="false"/>
                <w:color w:val="000000"/>
                <w:sz w:val="20"/>
              </w:rPr>
              <w:t>
b. Бризант жарылғыш заттың зарядынсыз байламалы снарядтарды лақтыруға немесе байланыс желілерін 500 метрден аспайтын қашықтыққа лақтыруға арнайы арналған атыс қаруына;</w:t>
            </w:r>
          </w:p>
          <w:p>
            <w:pPr>
              <w:spacing w:after="20"/>
              <w:ind w:left="20"/>
              <w:jc w:val="both"/>
            </w:pPr>
            <w:r>
              <w:rPr>
                <w:rFonts w:ascii="Times New Roman"/>
                <w:b w:val="false"/>
                <w:i w:val="false"/>
                <w:color w:val="000000"/>
                <w:sz w:val="20"/>
              </w:rPr>
              <w:t>
c. Қолда бар орталық тұтанудан ерекшеленетін патрондар пайдаланылатын және толық автоматты қатарына жатпайтын қаруға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p>
            <w:pPr>
              <w:spacing w:after="20"/>
              <w:ind w:left="20"/>
              <w:jc w:val="both"/>
            </w:pPr>
            <w:r>
              <w:rPr>
                <w:rFonts w:ascii="Times New Roman"/>
                <w:b w:val="false"/>
                <w:i w:val="false"/>
                <w:color w:val="000000"/>
                <w:sz w:val="20"/>
              </w:rPr>
              <w:t>
9305,</w:t>
            </w:r>
          </w:p>
          <w:p>
            <w:pPr>
              <w:spacing w:after="20"/>
              <w:ind w:left="20"/>
              <w:jc w:val="both"/>
            </w:pPr>
            <w:r>
              <w:rPr>
                <w:rFonts w:ascii="Times New Roman"/>
                <w:b w:val="false"/>
                <w:i w:val="false"/>
                <w:color w:val="000000"/>
                <w:sz w:val="20"/>
              </w:rPr>
              <w:t>
9301,</w:t>
            </w:r>
          </w:p>
          <w:p>
            <w:pPr>
              <w:spacing w:after="20"/>
              <w:ind w:left="20"/>
              <w:jc w:val="both"/>
            </w:pPr>
            <w:r>
              <w:rPr>
                <w:rFonts w:ascii="Times New Roman"/>
                <w:b w:val="false"/>
                <w:i w:val="false"/>
                <w:color w:val="000000"/>
                <w:sz w:val="20"/>
              </w:rPr>
              <w:t>
9302 00 000 0,</w:t>
            </w:r>
          </w:p>
          <w:p>
            <w:pPr>
              <w:spacing w:after="20"/>
              <w:ind w:left="20"/>
              <w:jc w:val="both"/>
            </w:pPr>
            <w:r>
              <w:rPr>
                <w:rFonts w:ascii="Times New Roman"/>
                <w:b w:val="false"/>
                <w:i w:val="false"/>
                <w:color w:val="000000"/>
                <w:sz w:val="20"/>
              </w:rPr>
              <w:t>
9013 10 000 0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Винтовкалар мен аралас мылтықтар, тапаншалар, пулеметтер, тапанша-пулеметтер және дүркіндетіп ататын қарулар;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МL1.а. тармақшасы мынадай қару түрлеріне:</w:t>
            </w:r>
          </w:p>
          <w:p>
            <w:pPr>
              <w:spacing w:after="20"/>
              <w:ind w:left="20"/>
              <w:jc w:val="both"/>
            </w:pPr>
            <w:r>
              <w:rPr>
                <w:rFonts w:ascii="Times New Roman"/>
                <w:b w:val="false"/>
                <w:i w:val="false"/>
                <w:color w:val="000000"/>
                <w:sz w:val="20"/>
              </w:rPr>
              <w:t>
а. 1938 жылға дейін жасалған мушкеттерге, карабиндерге, винтовкаларға және аралас мылтықтарға;</w:t>
            </w:r>
          </w:p>
          <w:p>
            <w:pPr>
              <w:spacing w:after="20"/>
              <w:ind w:left="20"/>
              <w:jc w:val="both"/>
            </w:pPr>
            <w:r>
              <w:rPr>
                <w:rFonts w:ascii="Times New Roman"/>
                <w:b w:val="false"/>
                <w:i w:val="false"/>
                <w:color w:val="000000"/>
                <w:sz w:val="20"/>
              </w:rPr>
              <w:t>
b. Түпнұсқалары 1890 жылға дейін жасалған винтовкаларға және аралас мылтықтардың репродукцияларына;</w:t>
            </w:r>
          </w:p>
          <w:p>
            <w:pPr>
              <w:spacing w:after="20"/>
              <w:ind w:left="20"/>
              <w:jc w:val="both"/>
            </w:pPr>
            <w:r>
              <w:rPr>
                <w:rFonts w:ascii="Times New Roman"/>
                <w:b w:val="false"/>
                <w:i w:val="false"/>
                <w:color w:val="000000"/>
                <w:sz w:val="20"/>
              </w:rPr>
              <w:t>
c. 1890 жылға дейін жасалған револьверлерге, пулеметтер мен тапаншаларға, дүркіндетіп ататын қаруларға, сондай-ақ олардың репродукцияларына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Мынадай тегіс ұңғылы қару:</w:t>
            </w:r>
          </w:p>
          <w:p>
            <w:pPr>
              <w:spacing w:after="20"/>
              <w:ind w:left="20"/>
              <w:jc w:val="both"/>
            </w:pPr>
            <w:r>
              <w:rPr>
                <w:rFonts w:ascii="Times New Roman"/>
                <w:b w:val="false"/>
                <w:i w:val="false"/>
                <w:color w:val="000000"/>
                <w:sz w:val="20"/>
              </w:rPr>
              <w:t xml:space="preserve">
1. Арнайы әскери мақсатта пайдалануға арналған тегіс ұңғылы қару; </w:t>
            </w:r>
          </w:p>
          <w:p>
            <w:pPr>
              <w:spacing w:after="20"/>
              <w:ind w:left="20"/>
              <w:jc w:val="both"/>
            </w:pPr>
            <w:r>
              <w:rPr>
                <w:rFonts w:ascii="Times New Roman"/>
                <w:b w:val="false"/>
                <w:i w:val="false"/>
                <w:color w:val="000000"/>
                <w:sz w:val="20"/>
              </w:rPr>
              <w:t xml:space="preserve">
2. Басқа да тегіс ұңғылы қару түрлері: </w:t>
            </w:r>
          </w:p>
          <w:p>
            <w:pPr>
              <w:spacing w:after="20"/>
              <w:ind w:left="20"/>
              <w:jc w:val="both"/>
            </w:pPr>
            <w:r>
              <w:rPr>
                <w:rFonts w:ascii="Times New Roman"/>
                <w:b w:val="false"/>
                <w:i w:val="false"/>
                <w:color w:val="000000"/>
                <w:sz w:val="20"/>
              </w:rPr>
              <w:t>
a. толық автоматты қару;</w:t>
            </w:r>
          </w:p>
          <w:p>
            <w:pPr>
              <w:spacing w:after="20"/>
              <w:ind w:left="20"/>
              <w:jc w:val="both"/>
            </w:pPr>
            <w:r>
              <w:rPr>
                <w:rFonts w:ascii="Times New Roman"/>
                <w:b w:val="false"/>
                <w:i w:val="false"/>
                <w:color w:val="000000"/>
                <w:sz w:val="20"/>
              </w:rPr>
              <w:t>
b. жартылай автоматты немесе помпалық қару және қайтымды-ілгерілеме қозғалыс типті;</w:t>
            </w:r>
          </w:p>
          <w:p>
            <w:pPr>
              <w:spacing w:after="20"/>
              <w:ind w:left="20"/>
              <w:jc w:val="both"/>
            </w:pPr>
            <w:r>
              <w:rPr>
                <w:rFonts w:ascii="Times New Roman"/>
                <w:b w:val="false"/>
                <w:i w:val="false"/>
                <w:color w:val="000000"/>
                <w:sz w:val="20"/>
              </w:rPr>
              <w:t>
h. гильзасыз оқ-дәрілер пайдаланылатын 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ML1.b. тармақшасы мынадай қару түрлеріне:</w:t>
            </w:r>
          </w:p>
          <w:p>
            <w:pPr>
              <w:spacing w:after="20"/>
              <w:ind w:left="20"/>
              <w:jc w:val="both"/>
            </w:pPr>
            <w:r>
              <w:rPr>
                <w:rFonts w:ascii="Times New Roman"/>
                <w:b w:val="false"/>
                <w:i w:val="false"/>
                <w:color w:val="000000"/>
                <w:sz w:val="20"/>
              </w:rPr>
              <w:t>
a. 1938 жылға дейін жасалған тегіс ұңғылы қаруға;</w:t>
            </w:r>
          </w:p>
          <w:p>
            <w:pPr>
              <w:spacing w:after="20"/>
              <w:ind w:left="20"/>
              <w:jc w:val="both"/>
            </w:pPr>
            <w:r>
              <w:rPr>
                <w:rFonts w:ascii="Times New Roman"/>
                <w:b w:val="false"/>
                <w:i w:val="false"/>
                <w:color w:val="000000"/>
                <w:sz w:val="20"/>
              </w:rPr>
              <w:t xml:space="preserve">
b. Түпнұсқасы 1890 жылға дейін жасалған тегіс ұңғылы қарудың репродукцияларына; </w:t>
            </w:r>
          </w:p>
          <w:p>
            <w:pPr>
              <w:spacing w:after="20"/>
              <w:ind w:left="20"/>
              <w:jc w:val="both"/>
            </w:pPr>
            <w:r>
              <w:rPr>
                <w:rFonts w:ascii="Times New Roman"/>
                <w:b w:val="false"/>
                <w:i w:val="false"/>
                <w:color w:val="000000"/>
                <w:sz w:val="20"/>
              </w:rPr>
              <w:t>
c.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w:t>
            </w:r>
          </w:p>
          <w:p>
            <w:pPr>
              <w:spacing w:after="20"/>
              <w:ind w:left="20"/>
              <w:jc w:val="both"/>
            </w:pPr>
            <w:r>
              <w:rPr>
                <w:rFonts w:ascii="Times New Roman"/>
                <w:b w:val="false"/>
                <w:i w:val="false"/>
                <w:color w:val="000000"/>
                <w:sz w:val="20"/>
              </w:rPr>
              <w:t>
d. Арнайы мынадай мақсаттарға:</w:t>
            </w:r>
          </w:p>
          <w:p>
            <w:pPr>
              <w:spacing w:after="20"/>
              <w:ind w:left="20"/>
              <w:jc w:val="both"/>
            </w:pPr>
            <w:r>
              <w:rPr>
                <w:rFonts w:ascii="Times New Roman"/>
                <w:b w:val="false"/>
                <w:i w:val="false"/>
                <w:color w:val="000000"/>
                <w:sz w:val="20"/>
              </w:rPr>
              <w:t xml:space="preserve">
1. Үй малын союға; </w:t>
            </w:r>
          </w:p>
          <w:p>
            <w:pPr>
              <w:spacing w:after="20"/>
              <w:ind w:left="20"/>
              <w:jc w:val="both"/>
            </w:pPr>
            <w:r>
              <w:rPr>
                <w:rFonts w:ascii="Times New Roman"/>
                <w:b w:val="false"/>
                <w:i w:val="false"/>
                <w:color w:val="000000"/>
                <w:sz w:val="20"/>
              </w:rPr>
              <w:t>
2. Жануарлар ағзасына тыныштандырғыш дәрілер енгізуге;</w:t>
            </w:r>
          </w:p>
          <w:p>
            <w:pPr>
              <w:spacing w:after="20"/>
              <w:ind w:left="20"/>
              <w:jc w:val="both"/>
            </w:pPr>
            <w:r>
              <w:rPr>
                <w:rFonts w:ascii="Times New Roman"/>
                <w:b w:val="false"/>
                <w:i w:val="false"/>
                <w:color w:val="000000"/>
                <w:sz w:val="20"/>
              </w:rPr>
              <w:t xml:space="preserve">
3. Сейсмикалық барлауға; </w:t>
            </w:r>
          </w:p>
          <w:p>
            <w:pPr>
              <w:spacing w:after="20"/>
              <w:ind w:left="20"/>
              <w:jc w:val="both"/>
            </w:pPr>
            <w:r>
              <w:rPr>
                <w:rFonts w:ascii="Times New Roman"/>
                <w:b w:val="false"/>
                <w:i w:val="false"/>
                <w:color w:val="000000"/>
                <w:sz w:val="20"/>
              </w:rPr>
              <w:t>
4. Өнеркәсіптік мақсаттағы снарядтармен атыс жүргізуге; немесе</w:t>
            </w:r>
          </w:p>
          <w:p>
            <w:pPr>
              <w:spacing w:after="20"/>
              <w:ind w:left="20"/>
              <w:jc w:val="both"/>
            </w:pPr>
            <w:r>
              <w:rPr>
                <w:rFonts w:ascii="Times New Roman"/>
                <w:b w:val="false"/>
                <w:i w:val="false"/>
                <w:color w:val="000000"/>
                <w:sz w:val="20"/>
              </w:rPr>
              <w:t>
5. Қолдан жасалған жарылғыш қондырғыларды (ЖҚҚ) жоюға арналған тегіс ұңғылы қаруға қолданылмайды.</w:t>
            </w:r>
          </w:p>
          <w:p>
            <w:pPr>
              <w:spacing w:after="20"/>
              <w:ind w:left="20"/>
              <w:jc w:val="both"/>
            </w:pPr>
            <w:r>
              <w:rPr>
                <w:rFonts w:ascii="Times New Roman"/>
                <w:b w:val="false"/>
                <w:i w:val="false"/>
                <w:color w:val="000000"/>
                <w:sz w:val="20"/>
              </w:rPr>
              <w:t>
N.B. Қопарғыш қондырғылардың сипаттамасы ML4. тармағында және қосарлы мақсаттағы тауарлар мен технологиялар тізімінде 1A006. тармақшасында берілген.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Гильзасыз оқ-дәрілер пайдаланылатын қару;</w:t>
            </w:r>
          </w:p>
          <w:p>
            <w:pPr>
              <w:spacing w:after="20"/>
              <w:ind w:left="20"/>
              <w:jc w:val="both"/>
            </w:pPr>
            <w:r>
              <w:rPr>
                <w:rFonts w:ascii="Times New Roman"/>
                <w:b w:val="false"/>
                <w:i w:val="false"/>
                <w:color w:val="000000"/>
                <w:sz w:val="20"/>
              </w:rPr>
              <w:t xml:space="preserve">
d. Патрондары бар алмалы-салмалы оқсауыттар, тұншықтырғыштар, арнайы </w:t>
            </w:r>
          </w:p>
          <w:p>
            <w:pPr>
              <w:spacing w:after="20"/>
              <w:ind w:left="20"/>
              <w:jc w:val="both"/>
            </w:pPr>
            <w:r>
              <w:rPr>
                <w:rFonts w:ascii="Times New Roman"/>
                <w:b w:val="false"/>
                <w:i w:val="false"/>
                <w:color w:val="000000"/>
                <w:sz w:val="20"/>
              </w:rPr>
              <w:t>
лафеттер, оптикалық қару көздегіштері және ML1.a., ML1.b. немесе ML1.c. тармақтарында көрсетілген қару үшін жалын басқыштар.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ML1.d. тармақшасы әскери мақсатта пайдалану үшін арнайы әзірленбеген немесе түрлендірілмеген және арнайы әскери қолдануға арналған көздеу торшаларымен жабдықталмаған жағдайда, 9 есе немесе одан кем ұлғайта отырып, суретті электрондық өңдемейтін оптикалық қару көздегіштеріне қолданылмайды. </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МL 2. Калибрі 20 мм немесе одан астам тегіс ұңғылы қару, калибрі 12,7 мм-ден (калибр 0,50 дюйм) асатын басқа да қару немесе қару-жарақ, төменде көрсетілген лақтыру қондырғылары мен құрылғылары және солар үшін арнайы әзірленген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p>
            <w:pPr>
              <w:spacing w:after="20"/>
              <w:ind w:left="20"/>
              <w:jc w:val="both"/>
            </w:pPr>
            <w:r>
              <w:rPr>
                <w:rFonts w:ascii="Times New Roman"/>
                <w:b w:val="false"/>
                <w:i w:val="false"/>
                <w:color w:val="000000"/>
                <w:sz w:val="20"/>
              </w:rPr>
              <w:t>
9013 10 000 0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Зеңбіректер, гаубицалар, артиллериялық, автоматтық зеңбіректер, мина атқыштар, танкіге қарсы қару, лақтырғыш іске қосу қондырғылары, граната атқыштар, әскери от шашқыштар, винтовкалар, серпілмейтін қарулар, тегіс ұңғылы қару және олардың бүркемелеуге арналған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ML2.a. тармақшасы бүркуге арналған бүріккіштерді, өлшеу құрылғыларын, сақтауға арналған резервуарларды және ML2.a. тармақшасында көрсетілген жабдықтарға құю мақсатында сұйық лақтырғыш зарядтармен пайдалануға арналған басқа да арнайы әзірленген құрауыштарды қамтиды.</w:t>
            </w:r>
          </w:p>
          <w:p>
            <w:pPr>
              <w:spacing w:after="20"/>
              <w:ind w:left="20"/>
              <w:jc w:val="both"/>
            </w:pPr>
            <w:r>
              <w:rPr>
                <w:rFonts w:ascii="Times New Roman"/>
                <w:b w:val="false"/>
                <w:i w:val="false"/>
                <w:color w:val="000000"/>
                <w:sz w:val="20"/>
              </w:rPr>
              <w:t xml:space="preserve">
2-ескертпе ML2.a. тармақшасы мынадай қару түрлеріне: </w:t>
            </w:r>
          </w:p>
          <w:p>
            <w:pPr>
              <w:spacing w:after="20"/>
              <w:ind w:left="20"/>
              <w:jc w:val="both"/>
            </w:pPr>
            <w:r>
              <w:rPr>
                <w:rFonts w:ascii="Times New Roman"/>
                <w:b w:val="false"/>
                <w:i w:val="false"/>
                <w:color w:val="000000"/>
                <w:sz w:val="20"/>
              </w:rPr>
              <w:t>
a. 1938 жылға дейін жасалған винтовкаларға, тегіс ұңғылы қаруға және аралас мылтықтарға;</w:t>
            </w:r>
          </w:p>
          <w:p>
            <w:pPr>
              <w:spacing w:after="20"/>
              <w:ind w:left="20"/>
              <w:jc w:val="both"/>
            </w:pPr>
            <w:r>
              <w:rPr>
                <w:rFonts w:ascii="Times New Roman"/>
                <w:b w:val="false"/>
                <w:i w:val="false"/>
                <w:color w:val="000000"/>
                <w:sz w:val="20"/>
              </w:rPr>
              <w:t xml:space="preserve">
b. Түпнұсқалары 1980 жылға дейін жасалған винтовкалардың, тегіс үңғылы қарудың және аралас мылтықтардың репродукцияларына; </w:t>
            </w:r>
          </w:p>
          <w:p>
            <w:pPr>
              <w:spacing w:after="20"/>
              <w:ind w:left="20"/>
              <w:jc w:val="both"/>
            </w:pPr>
            <w:r>
              <w:rPr>
                <w:rFonts w:ascii="Times New Roman"/>
                <w:b w:val="false"/>
                <w:i w:val="false"/>
                <w:color w:val="000000"/>
                <w:sz w:val="20"/>
              </w:rPr>
              <w:t xml:space="preserve">
c. 1890 жылға дейін жасалған зеңбіректерге, гаубицаларға, автоматты зеңбіректерге, мина атқыштарға; </w:t>
            </w:r>
          </w:p>
          <w:p>
            <w:pPr>
              <w:spacing w:after="20"/>
              <w:ind w:left="20"/>
              <w:jc w:val="both"/>
            </w:pPr>
            <w:r>
              <w:rPr>
                <w:rFonts w:ascii="Times New Roman"/>
                <w:b w:val="false"/>
                <w:i w:val="false"/>
                <w:color w:val="000000"/>
                <w:sz w:val="20"/>
              </w:rPr>
              <w:t>
d. Аңшылық немесе спорттық тегіс ұңғылы қаруға қолданылмайды. Мұндай қару әскери мақсатта пайдалану үшін және толық автоматты оқ ату үшін арнайы әзірленбеуге тиіс;</w:t>
            </w:r>
          </w:p>
          <w:p>
            <w:pPr>
              <w:spacing w:after="20"/>
              <w:ind w:left="20"/>
              <w:jc w:val="both"/>
            </w:pPr>
            <w:r>
              <w:rPr>
                <w:rFonts w:ascii="Times New Roman"/>
                <w:b w:val="false"/>
                <w:i w:val="false"/>
                <w:color w:val="000000"/>
                <w:sz w:val="20"/>
              </w:rPr>
              <w:t>
е. Арнайы мынадай мақсаттарға:</w:t>
            </w:r>
          </w:p>
          <w:p>
            <w:pPr>
              <w:spacing w:after="20"/>
              <w:ind w:left="20"/>
              <w:jc w:val="both"/>
            </w:pPr>
            <w:r>
              <w:rPr>
                <w:rFonts w:ascii="Times New Roman"/>
                <w:b w:val="false"/>
                <w:i w:val="false"/>
                <w:color w:val="000000"/>
                <w:sz w:val="20"/>
              </w:rPr>
              <w:t xml:space="preserve">
1. Үй малын союға; </w:t>
            </w:r>
          </w:p>
          <w:p>
            <w:pPr>
              <w:spacing w:after="20"/>
              <w:ind w:left="20"/>
              <w:jc w:val="both"/>
            </w:pPr>
            <w:r>
              <w:rPr>
                <w:rFonts w:ascii="Times New Roman"/>
                <w:b w:val="false"/>
                <w:i w:val="false"/>
                <w:color w:val="000000"/>
                <w:sz w:val="20"/>
              </w:rPr>
              <w:t>
2. Жануарлар ағзасына тыныштандырғыш дәрілер енгізуге;</w:t>
            </w:r>
          </w:p>
          <w:p>
            <w:pPr>
              <w:spacing w:after="20"/>
              <w:ind w:left="20"/>
              <w:jc w:val="both"/>
            </w:pPr>
            <w:r>
              <w:rPr>
                <w:rFonts w:ascii="Times New Roman"/>
                <w:b w:val="false"/>
                <w:i w:val="false"/>
                <w:color w:val="000000"/>
                <w:sz w:val="20"/>
              </w:rPr>
              <w:t xml:space="preserve">
3. Сейсмикалық барлауға; </w:t>
            </w:r>
          </w:p>
          <w:p>
            <w:pPr>
              <w:spacing w:after="20"/>
              <w:ind w:left="20"/>
              <w:jc w:val="both"/>
            </w:pPr>
            <w:r>
              <w:rPr>
                <w:rFonts w:ascii="Times New Roman"/>
                <w:b w:val="false"/>
                <w:i w:val="false"/>
                <w:color w:val="000000"/>
                <w:sz w:val="20"/>
              </w:rPr>
              <w:t xml:space="preserve">
4. Өнеркәсіптік мақсаттағы снарядтармен атыс жүргізуге; </w:t>
            </w:r>
          </w:p>
          <w:p>
            <w:pPr>
              <w:spacing w:after="20"/>
              <w:ind w:left="20"/>
              <w:jc w:val="both"/>
            </w:pPr>
            <w:r>
              <w:rPr>
                <w:rFonts w:ascii="Times New Roman"/>
                <w:b w:val="false"/>
                <w:i w:val="false"/>
                <w:color w:val="000000"/>
                <w:sz w:val="20"/>
              </w:rPr>
              <w:t>
5. Қолдан жасалған жарылғыш қондырғыларды (ЖҚҚ) жоюға арналған тегіс ұңғылы қаруға қолданылмайды.</w:t>
            </w:r>
          </w:p>
          <w:p>
            <w:pPr>
              <w:spacing w:after="20"/>
              <w:ind w:left="20"/>
              <w:jc w:val="both"/>
            </w:pPr>
            <w:r>
              <w:rPr>
                <w:rFonts w:ascii="Times New Roman"/>
                <w:b w:val="false"/>
                <w:i w:val="false"/>
                <w:color w:val="000000"/>
                <w:sz w:val="20"/>
              </w:rPr>
              <w:t xml:space="preserve">
N.B. Қопарғыш қондырғылардың сипаттамасы ML4. тармағында және қосарлы мақсаттағы тауарлар мен технологиялар тізімінде 1A006. тармақшасында берілген. </w:t>
            </w:r>
          </w:p>
          <w:p>
            <w:pPr>
              <w:spacing w:after="20"/>
              <w:ind w:left="20"/>
              <w:jc w:val="both"/>
            </w:pPr>
            <w:r>
              <w:rPr>
                <w:rFonts w:ascii="Times New Roman"/>
                <w:b w:val="false"/>
                <w:i w:val="false"/>
                <w:color w:val="000000"/>
                <w:sz w:val="20"/>
              </w:rPr>
              <w:t>
f. Бризант жарылғыш заттың зарядынсыз байламалы снарядтарды лақтыру немесе байланыс желілерін 500 метрден аспайтын қашықтыққа лақтыру үшін арнайы әзірленген қол граната атқыштарға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Әскери мақсатта қолдану үшін арнайы әзірленген немесе түрлендірілген түтінді, газды снарядтарды және сигналдық ракеталарды лақтыруға немесе генерациялауға арналған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МL2.b тармақшасы сигналдық тапаншаларға қолданылмайды.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Қару көздегіштері және барлық мынадай сипаттамалары бар соларға арналған бекіткіштер:</w:t>
            </w:r>
          </w:p>
          <w:p>
            <w:pPr>
              <w:spacing w:after="20"/>
              <w:ind w:left="20"/>
              <w:jc w:val="both"/>
            </w:pPr>
            <w:r>
              <w:rPr>
                <w:rFonts w:ascii="Times New Roman"/>
                <w:b w:val="false"/>
                <w:i w:val="false"/>
                <w:color w:val="000000"/>
                <w:sz w:val="20"/>
              </w:rPr>
              <w:t>
1. Арнайы әскери қолдануға арналған.</w:t>
            </w:r>
          </w:p>
          <w:p>
            <w:pPr>
              <w:spacing w:after="20"/>
              <w:ind w:left="20"/>
              <w:jc w:val="both"/>
            </w:pPr>
            <w:r>
              <w:rPr>
                <w:rFonts w:ascii="Times New Roman"/>
                <w:b w:val="false"/>
                <w:i w:val="false"/>
                <w:color w:val="000000"/>
                <w:sz w:val="20"/>
              </w:rPr>
              <w:t>
2. Арнайы ML2.a. тармағында тізбеленген қаруға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Арнайы ML2.a. тармақшасы бойынша бақыланатын қаруға арналған бекіткіштер және патрондары бар алмалы-салмалы оқсауыттар.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3.Төменде көрсетілген оқ-дәрілер мен жарғыш қондырғысының құрылғылары және солар үшін арнайы әзірленген құрауыштар: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МL1, МL2 немесе МL12 тармақтарында көрсетілген қару үшін оқ-дәрілер;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w:t>
            </w:r>
          </w:p>
          <w:p>
            <w:pPr>
              <w:spacing w:after="20"/>
              <w:ind w:left="20"/>
              <w:jc w:val="both"/>
            </w:pPr>
            <w:r>
              <w:rPr>
                <w:rFonts w:ascii="Times New Roman"/>
                <w:b w:val="false"/>
                <w:i w:val="false"/>
                <w:color w:val="000000"/>
                <w:sz w:val="20"/>
              </w:rPr>
              <w:t>
МL3. тармағында көрсетілген арнайы әзірленген құрауыштар мыналарды қамтиды:</w:t>
            </w:r>
          </w:p>
          <w:p>
            <w:pPr>
              <w:spacing w:after="20"/>
              <w:ind w:left="20"/>
              <w:jc w:val="both"/>
            </w:pPr>
            <w:r>
              <w:rPr>
                <w:rFonts w:ascii="Times New Roman"/>
                <w:b w:val="false"/>
                <w:i w:val="false"/>
                <w:color w:val="000000"/>
                <w:sz w:val="20"/>
              </w:rPr>
              <w:t>
а. Тұтандырма капсюльдер, патрондардың гильзалары, патрон ленталары, жетекші белдікшелер және оқ-дәрілердің металл бөліктері сияқты металл немесе пластикалық бұйымдар;</w:t>
            </w:r>
          </w:p>
          <w:p>
            <w:pPr>
              <w:spacing w:after="20"/>
              <w:ind w:left="20"/>
              <w:jc w:val="both"/>
            </w:pPr>
            <w:r>
              <w:rPr>
                <w:rFonts w:ascii="Times New Roman"/>
                <w:b w:val="false"/>
                <w:i w:val="false"/>
                <w:color w:val="000000"/>
                <w:sz w:val="20"/>
              </w:rPr>
              <w:t xml:space="preserve">
b. Сақтандырушы және взводтық тетіктер, жарғыштар, датчиктер және өздігінен іске қосылатын құрылғылар; </w:t>
            </w:r>
          </w:p>
          <w:p>
            <w:pPr>
              <w:spacing w:after="20"/>
              <w:ind w:left="20"/>
              <w:jc w:val="both"/>
            </w:pPr>
            <w:r>
              <w:rPr>
                <w:rFonts w:ascii="Times New Roman"/>
                <w:b w:val="false"/>
                <w:i w:val="false"/>
                <w:color w:val="000000"/>
                <w:sz w:val="20"/>
              </w:rPr>
              <w:t>
c. Жоғары бір реттік импульсі бар қорек көздері;</w:t>
            </w:r>
          </w:p>
          <w:p>
            <w:pPr>
              <w:spacing w:after="20"/>
              <w:ind w:left="20"/>
              <w:jc w:val="both"/>
            </w:pPr>
            <w:r>
              <w:rPr>
                <w:rFonts w:ascii="Times New Roman"/>
                <w:b w:val="false"/>
                <w:i w:val="false"/>
                <w:color w:val="000000"/>
                <w:sz w:val="20"/>
              </w:rPr>
              <w:t>
d. Зарядтарға арналған жанып кететін гильзалар;</w:t>
            </w:r>
          </w:p>
          <w:p>
            <w:pPr>
              <w:spacing w:after="20"/>
              <w:ind w:left="20"/>
              <w:jc w:val="both"/>
            </w:pPr>
            <w:r>
              <w:rPr>
                <w:rFonts w:ascii="Times New Roman"/>
                <w:b w:val="false"/>
                <w:i w:val="false"/>
                <w:color w:val="000000"/>
                <w:sz w:val="20"/>
              </w:rPr>
              <w:t>
е. Шағын калибрлі бомбаларды, шағын калибрлі миналарды және траекторияның түпкі учаскесінде дәлдеуі бар өз-өзінен дәлденетін снарядтарды қоса алғанда, қосалқы әскери жабдық.</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МL3(а)-да бақыланатын амуниция үшін арнайы әзірленген жарғыш қондырғысының құрылғылары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2-ескертпе</w:t>
            </w:r>
          </w:p>
          <w:p>
            <w:pPr>
              <w:spacing w:after="20"/>
              <w:ind w:left="20"/>
              <w:jc w:val="both"/>
            </w:pPr>
            <w:r>
              <w:rPr>
                <w:rFonts w:ascii="Times New Roman"/>
                <w:b w:val="false"/>
                <w:i w:val="false"/>
                <w:color w:val="000000"/>
                <w:sz w:val="20"/>
              </w:rPr>
              <w:t xml:space="preserve">
МL3.а. тармақшасы снарядсыз тығыздалған (бос) оқ-дәрілерге және дәрі камерасы бұрғыланып тесілген оқу оқ-дәрілеріне қолданылмайды </w:t>
            </w:r>
          </w:p>
          <w:p>
            <w:pPr>
              <w:spacing w:after="20"/>
              <w:ind w:left="20"/>
              <w:jc w:val="both"/>
            </w:pPr>
            <w:r>
              <w:rPr>
                <w:rFonts w:ascii="Times New Roman"/>
                <w:b w:val="false"/>
                <w:i w:val="false"/>
                <w:color w:val="000000"/>
                <w:sz w:val="20"/>
              </w:rPr>
              <w:t xml:space="preserve">
3-ескертпе </w:t>
            </w:r>
          </w:p>
          <w:p>
            <w:pPr>
              <w:spacing w:after="20"/>
              <w:ind w:left="20"/>
              <w:jc w:val="both"/>
            </w:pPr>
            <w:r>
              <w:rPr>
                <w:rFonts w:ascii="Times New Roman"/>
                <w:b w:val="false"/>
                <w:i w:val="false"/>
                <w:color w:val="000000"/>
                <w:sz w:val="20"/>
              </w:rPr>
              <w:t xml:space="preserve">
ML3.a. тармақшасы </w:t>
            </w:r>
          </w:p>
          <w:p>
            <w:pPr>
              <w:spacing w:after="20"/>
              <w:ind w:left="20"/>
              <w:jc w:val="both"/>
            </w:pPr>
            <w:r>
              <w:rPr>
                <w:rFonts w:ascii="Times New Roman"/>
                <w:b w:val="false"/>
                <w:i w:val="false"/>
                <w:color w:val="000000"/>
                <w:sz w:val="20"/>
              </w:rPr>
              <w:t xml:space="preserve">
арнайы мынадай </w:t>
            </w:r>
          </w:p>
          <w:p>
            <w:pPr>
              <w:spacing w:after="20"/>
              <w:ind w:left="20"/>
              <w:jc w:val="both"/>
            </w:pPr>
            <w:r>
              <w:rPr>
                <w:rFonts w:ascii="Times New Roman"/>
                <w:b w:val="false"/>
                <w:i w:val="false"/>
                <w:color w:val="000000"/>
                <w:sz w:val="20"/>
              </w:rPr>
              <w:t xml:space="preserve">
мақсаттардың кез </w:t>
            </w:r>
          </w:p>
          <w:p>
            <w:pPr>
              <w:spacing w:after="20"/>
              <w:ind w:left="20"/>
              <w:jc w:val="both"/>
            </w:pPr>
            <w:r>
              <w:rPr>
                <w:rFonts w:ascii="Times New Roman"/>
                <w:b w:val="false"/>
                <w:i w:val="false"/>
                <w:color w:val="000000"/>
                <w:sz w:val="20"/>
              </w:rPr>
              <w:t>
келгеніне:</w:t>
            </w:r>
          </w:p>
          <w:p>
            <w:pPr>
              <w:spacing w:after="20"/>
              <w:ind w:left="20"/>
              <w:jc w:val="both"/>
            </w:pPr>
            <w:r>
              <w:rPr>
                <w:rFonts w:ascii="Times New Roman"/>
                <w:b w:val="false"/>
                <w:i w:val="false"/>
                <w:color w:val="000000"/>
                <w:sz w:val="20"/>
              </w:rPr>
              <w:t>
a. Сигнал беруге;</w:t>
            </w:r>
          </w:p>
          <w:p>
            <w:pPr>
              <w:spacing w:after="20"/>
              <w:ind w:left="20"/>
              <w:jc w:val="both"/>
            </w:pPr>
            <w:r>
              <w:rPr>
                <w:rFonts w:ascii="Times New Roman"/>
                <w:b w:val="false"/>
                <w:i w:val="false"/>
                <w:color w:val="000000"/>
                <w:sz w:val="20"/>
              </w:rPr>
              <w:t xml:space="preserve">
b. Құстарды үркітуге; </w:t>
            </w:r>
          </w:p>
          <w:p>
            <w:pPr>
              <w:spacing w:after="20"/>
              <w:ind w:left="20"/>
              <w:jc w:val="both"/>
            </w:pPr>
            <w:r>
              <w:rPr>
                <w:rFonts w:ascii="Times New Roman"/>
                <w:b w:val="false"/>
                <w:i w:val="false"/>
                <w:color w:val="000000"/>
                <w:sz w:val="20"/>
              </w:rPr>
              <w:t xml:space="preserve">
с. Мұнай ұңғыларында газ </w:t>
            </w:r>
          </w:p>
          <w:p>
            <w:pPr>
              <w:spacing w:after="20"/>
              <w:ind w:left="20"/>
              <w:jc w:val="both"/>
            </w:pPr>
            <w:r>
              <w:rPr>
                <w:rFonts w:ascii="Times New Roman"/>
                <w:b w:val="false"/>
                <w:i w:val="false"/>
                <w:color w:val="000000"/>
                <w:sz w:val="20"/>
              </w:rPr>
              <w:t xml:space="preserve">
факелдерін өртеуге </w:t>
            </w:r>
          </w:p>
          <w:p>
            <w:pPr>
              <w:spacing w:after="20"/>
              <w:ind w:left="20"/>
              <w:jc w:val="both"/>
            </w:pPr>
            <w:r>
              <w:rPr>
                <w:rFonts w:ascii="Times New Roman"/>
                <w:b w:val="false"/>
                <w:i w:val="false"/>
                <w:color w:val="000000"/>
                <w:sz w:val="20"/>
              </w:rPr>
              <w:t xml:space="preserve">
арналған </w:t>
            </w:r>
          </w:p>
          <w:p>
            <w:pPr>
              <w:spacing w:after="20"/>
              <w:ind w:left="20"/>
              <w:jc w:val="both"/>
            </w:pPr>
            <w:r>
              <w:rPr>
                <w:rFonts w:ascii="Times New Roman"/>
                <w:b w:val="false"/>
                <w:i w:val="false"/>
                <w:color w:val="000000"/>
                <w:sz w:val="20"/>
              </w:rPr>
              <w:t xml:space="preserve">
патрондарға </w:t>
            </w:r>
          </w:p>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 Төменде көрсетілген бомбалар, торпедалар, зымырандар, реактивті снарядтар, басқа да жарылғыш құрылғылар және зарядтар, ілеспе жабдықтар мен керек-жарақтар және солар үшін арнайы әзірленген құрауыштар: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бомбалар, торпедалар, гранаталар, түтінді құтылар, зымырандар, миналар, реактивті снарядтар, терең кететін бомбалар, қопарғыш зарядтар, қопарғыш құрылғылар, қопарғыш жиынтықтар, "пиротехникалық" құрылғылар, патрондар және имитациялық құрылғылар (яғни қандай да бір осы бұйымдардың сипаттамаларын имитациялайтын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N.B.1.Дәлдеу және навигация жабдықтары МL11. тармағында көрсетілген.</w:t>
            </w:r>
          </w:p>
          <w:p>
            <w:pPr>
              <w:spacing w:after="20"/>
              <w:ind w:left="20"/>
              <w:jc w:val="both"/>
            </w:pPr>
            <w:r>
              <w:rPr>
                <w:rFonts w:ascii="Times New Roman"/>
                <w:b w:val="false"/>
                <w:i w:val="false"/>
                <w:color w:val="000000"/>
                <w:sz w:val="20"/>
              </w:rPr>
              <w:t>
N.B.2.Ұшақтардың зымыранға қарсы қорғану жүйелері (AMPS) ML4.c. тармақшасында көрсетілген.</w:t>
            </w:r>
          </w:p>
          <w:p>
            <w:pPr>
              <w:spacing w:after="20"/>
              <w:ind w:left="20"/>
              <w:jc w:val="both"/>
            </w:pPr>
            <w:r>
              <w:rPr>
                <w:rFonts w:ascii="Times New Roman"/>
                <w:b w:val="false"/>
                <w:i w:val="false"/>
                <w:color w:val="000000"/>
                <w:sz w:val="20"/>
              </w:rPr>
              <w:t>
Ескертпе ML4.a. тармақшасы мыналарды:</w:t>
            </w:r>
          </w:p>
          <w:p>
            <w:pPr>
              <w:spacing w:after="20"/>
              <w:ind w:left="20"/>
              <w:jc w:val="both"/>
            </w:pPr>
            <w:r>
              <w:rPr>
                <w:rFonts w:ascii="Times New Roman"/>
                <w:b w:val="false"/>
                <w:i w:val="false"/>
                <w:color w:val="000000"/>
                <w:sz w:val="20"/>
              </w:rPr>
              <w:t>
а. Түтінді құтыларды, түтінді гранаталарды, өртегіш миналарды, өртегіш бомбаларды және жарғыш құрылғыларды;</w:t>
            </w:r>
          </w:p>
          <w:p>
            <w:pPr>
              <w:spacing w:after="20"/>
              <w:ind w:left="20"/>
              <w:jc w:val="both"/>
            </w:pPr>
            <w:r>
              <w:rPr>
                <w:rFonts w:ascii="Times New Roman"/>
                <w:b w:val="false"/>
                <w:i w:val="false"/>
                <w:color w:val="000000"/>
                <w:sz w:val="20"/>
              </w:rPr>
              <w:t>
b. Реактивті снарядтардың шүмегін және оқтұмсықтардың тұмсық бөлігін қамтиды.</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Барлық мынадай сипаттамалары бар жабдықтар:</w:t>
            </w:r>
          </w:p>
          <w:p>
            <w:pPr>
              <w:spacing w:after="20"/>
              <w:ind w:left="20"/>
              <w:jc w:val="both"/>
            </w:pPr>
            <w:r>
              <w:rPr>
                <w:rFonts w:ascii="Times New Roman"/>
                <w:b w:val="false"/>
                <w:i w:val="false"/>
                <w:color w:val="000000"/>
                <w:sz w:val="20"/>
              </w:rPr>
              <w:t>
1. Әскери мақсатта пайдалану үшін арнайы әзірленген.</w:t>
            </w:r>
          </w:p>
          <w:p>
            <w:pPr>
              <w:spacing w:after="20"/>
              <w:ind w:left="20"/>
              <w:jc w:val="both"/>
            </w:pPr>
            <w:r>
              <w:rPr>
                <w:rFonts w:ascii="Times New Roman"/>
                <w:b w:val="false"/>
                <w:i w:val="false"/>
                <w:color w:val="000000"/>
                <w:sz w:val="20"/>
              </w:rPr>
              <w:t xml:space="preserve">
2. Мынадай оқ-дәрілерге: </w:t>
            </w:r>
          </w:p>
          <w:p>
            <w:pPr>
              <w:spacing w:after="20"/>
              <w:ind w:left="20"/>
              <w:jc w:val="both"/>
            </w:pPr>
            <w:r>
              <w:rPr>
                <w:rFonts w:ascii="Times New Roman"/>
                <w:b w:val="false"/>
                <w:i w:val="false"/>
                <w:color w:val="000000"/>
                <w:sz w:val="20"/>
              </w:rPr>
              <w:t xml:space="preserve">
a. ML4.a. тармақшасында көрсетілгендерге; </w:t>
            </w:r>
          </w:p>
          <w:p>
            <w:pPr>
              <w:spacing w:after="20"/>
              <w:ind w:left="20"/>
              <w:jc w:val="both"/>
            </w:pPr>
            <w:r>
              <w:rPr>
                <w:rFonts w:ascii="Times New Roman"/>
                <w:b w:val="false"/>
                <w:i w:val="false"/>
                <w:color w:val="000000"/>
                <w:sz w:val="20"/>
              </w:rPr>
              <w:t>
b. Қолдан жасалған жарғыш құрылғыларға (ҚЖҚ) қатысы бар "қызмет түрлеріне" арнайы арналған.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xml:space="preserve">
ML4.b.2. тармақшасының контексінде "қызмет түрлері" термині тиеу-түсіруді, ұшыруды, дайындыққа келтіруді, басқаруды, заряд шығаруды, детонацияны, іске қосуды, бір реттік импульспен қозғалысқа келтіруді, жалған мақсаттар құруды, әдейі қойылған бөгеуілдерді қолдануды, іздеуді, табуды, жаруды немесе жоюды қамтиды. </w:t>
            </w:r>
          </w:p>
          <w:p>
            <w:pPr>
              <w:spacing w:after="20"/>
              <w:ind w:left="20"/>
              <w:jc w:val="both"/>
            </w:pPr>
            <w:r>
              <w:rPr>
                <w:rFonts w:ascii="Times New Roman"/>
                <w:b w:val="false"/>
                <w:i w:val="false"/>
                <w:color w:val="000000"/>
                <w:sz w:val="20"/>
              </w:rPr>
              <w:t>
1-ескертпе МL4.b. тармақшасы мыналарды:</w:t>
            </w:r>
          </w:p>
          <w:p>
            <w:pPr>
              <w:spacing w:after="20"/>
              <w:ind w:left="20"/>
              <w:jc w:val="both"/>
            </w:pPr>
            <w:r>
              <w:rPr>
                <w:rFonts w:ascii="Times New Roman"/>
                <w:b w:val="false"/>
                <w:i w:val="false"/>
                <w:color w:val="000000"/>
                <w:sz w:val="20"/>
              </w:rPr>
              <w:t>
а. Өнімділігі тәулігіне 1 000 кг немесе одан көп сұйытылған газды құрайтын сұйытылған газға арналған мобильді жабдықты;</w:t>
            </w:r>
          </w:p>
          <w:p>
            <w:pPr>
              <w:spacing w:after="20"/>
              <w:ind w:left="20"/>
              <w:jc w:val="both"/>
            </w:pPr>
            <w:r>
              <w:rPr>
                <w:rFonts w:ascii="Times New Roman"/>
                <w:b w:val="false"/>
                <w:i w:val="false"/>
                <w:color w:val="000000"/>
                <w:sz w:val="20"/>
              </w:rPr>
              <w:t xml:space="preserve">
b. Магнитті миналарды тралдауға жарамды жүзбелі электрлі тоқөткізгіш кабелді қамтиды. </w:t>
            </w:r>
          </w:p>
          <w:p>
            <w:pPr>
              <w:spacing w:after="20"/>
              <w:ind w:left="20"/>
              <w:jc w:val="both"/>
            </w:pPr>
            <w:r>
              <w:rPr>
                <w:rFonts w:ascii="Times New Roman"/>
                <w:b w:val="false"/>
                <w:i w:val="false"/>
                <w:color w:val="000000"/>
                <w:sz w:val="20"/>
              </w:rPr>
              <w:t xml:space="preserve">
2-ескертпе ML 4.b. тармақшасы конструкциясы жағынан металл заттарды табуға ғана арналған және миналар мен басқа да металл заттар арасындағы айырмашылықты айқындау функциясынсыз қол құрылғыларға қолданылмайды.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Ұшақтардың зымыранға қарсы қорғану жүйелері (AMPS).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ML4.c. тармақшасы барлық мынадай сипаттамалары бар AMPS-ке қолданылмайды:</w:t>
            </w:r>
          </w:p>
          <w:p>
            <w:pPr>
              <w:spacing w:after="20"/>
              <w:ind w:left="20"/>
              <w:jc w:val="both"/>
            </w:pPr>
            <w:r>
              <w:rPr>
                <w:rFonts w:ascii="Times New Roman"/>
                <w:b w:val="false"/>
                <w:i w:val="false"/>
                <w:color w:val="000000"/>
                <w:sz w:val="20"/>
              </w:rPr>
              <w:t>
а. Зымыранды табу туралы ескертетін төменде көрсетілген қабылдағыштардың кез келгені:</w:t>
            </w:r>
          </w:p>
          <w:p>
            <w:pPr>
              <w:spacing w:after="20"/>
              <w:ind w:left="20"/>
              <w:jc w:val="both"/>
            </w:pPr>
            <w:r>
              <w:rPr>
                <w:rFonts w:ascii="Times New Roman"/>
                <w:b w:val="false"/>
                <w:i w:val="false"/>
                <w:color w:val="000000"/>
                <w:sz w:val="20"/>
              </w:rPr>
              <w:t>
1. Ең жоғары деңгейдегі дыбысының мәні 100-ден 400-ге дейін нм болатын пассивті детекторлар.</w:t>
            </w:r>
          </w:p>
          <w:p>
            <w:pPr>
              <w:spacing w:after="20"/>
              <w:ind w:left="20"/>
              <w:jc w:val="both"/>
            </w:pPr>
            <w:r>
              <w:rPr>
                <w:rFonts w:ascii="Times New Roman"/>
                <w:b w:val="false"/>
                <w:i w:val="false"/>
                <w:color w:val="000000"/>
                <w:sz w:val="20"/>
              </w:rPr>
              <w:t>
2. Зымыранды табу туралы ескертетін активті импульстік доплерлік датчиктер.</w:t>
            </w:r>
          </w:p>
          <w:p>
            <w:pPr>
              <w:spacing w:after="20"/>
              <w:ind w:left="20"/>
              <w:jc w:val="both"/>
            </w:pPr>
            <w:r>
              <w:rPr>
                <w:rFonts w:ascii="Times New Roman"/>
                <w:b w:val="false"/>
                <w:i w:val="false"/>
                <w:color w:val="000000"/>
                <w:sz w:val="20"/>
              </w:rPr>
              <w:t>
b. Басу құралдарын лақтырып тастау жүйелері.</w:t>
            </w:r>
          </w:p>
          <w:p>
            <w:pPr>
              <w:spacing w:after="20"/>
              <w:ind w:left="20"/>
              <w:jc w:val="both"/>
            </w:pPr>
            <w:r>
              <w:rPr>
                <w:rFonts w:ascii="Times New Roman"/>
                <w:b w:val="false"/>
                <w:i w:val="false"/>
                <w:color w:val="000000"/>
                <w:sz w:val="20"/>
              </w:rPr>
              <w:t>
с. "Жер-ауа" сыныпты зымырандарды бағыттан адастыру үшін көрінетін және инфрақызыл сигнатураны жасаушы алдап соққыштар.</w:t>
            </w:r>
          </w:p>
          <w:p>
            <w:pPr>
              <w:spacing w:after="20"/>
              <w:ind w:left="20"/>
              <w:jc w:val="both"/>
            </w:pPr>
            <w:r>
              <w:rPr>
                <w:rFonts w:ascii="Times New Roman"/>
                <w:b w:val="false"/>
                <w:i w:val="false"/>
                <w:color w:val="000000"/>
                <w:sz w:val="20"/>
              </w:rPr>
              <w:t>
d. "Азаматтық ұшу аппараттарында" орнатылған және барлық мынадай сипаттамалары бар:</w:t>
            </w:r>
          </w:p>
          <w:p>
            <w:pPr>
              <w:spacing w:after="20"/>
              <w:ind w:left="20"/>
              <w:jc w:val="both"/>
            </w:pPr>
            <w:r>
              <w:rPr>
                <w:rFonts w:ascii="Times New Roman"/>
                <w:b w:val="false"/>
                <w:i w:val="false"/>
                <w:color w:val="000000"/>
                <w:sz w:val="20"/>
              </w:rPr>
              <w:t>
1. AMPS белгілі бір "азаматтық ұшу аппаратында" ғана қолданылады, онда ол орнатылып, оған мынадай құжаттардың қандай да бірі берілген:</w:t>
            </w:r>
          </w:p>
          <w:p>
            <w:pPr>
              <w:spacing w:after="20"/>
              <w:ind w:left="20"/>
              <w:jc w:val="both"/>
            </w:pPr>
            <w:r>
              <w:rPr>
                <w:rFonts w:ascii="Times New Roman"/>
                <w:b w:val="false"/>
                <w:i w:val="false"/>
                <w:color w:val="000000"/>
                <w:sz w:val="20"/>
              </w:rPr>
              <w:t>
а. Азаматтық ұшу аппаратының типіне арналған сертификат;</w:t>
            </w:r>
          </w:p>
          <w:p>
            <w:pPr>
              <w:spacing w:after="20"/>
              <w:ind w:left="20"/>
              <w:jc w:val="both"/>
            </w:pPr>
            <w:r>
              <w:rPr>
                <w:rFonts w:ascii="Times New Roman"/>
                <w:b w:val="false"/>
                <w:i w:val="false"/>
                <w:color w:val="000000"/>
                <w:sz w:val="20"/>
              </w:rPr>
              <w:t>
b. Халықаралық азаматтық авиация ұйымы (ICAO) таныған эквивалентті құжат;</w:t>
            </w:r>
          </w:p>
          <w:p>
            <w:pPr>
              <w:spacing w:after="20"/>
              <w:ind w:left="20"/>
              <w:jc w:val="both"/>
            </w:pPr>
            <w:r>
              <w:rPr>
                <w:rFonts w:ascii="Times New Roman"/>
                <w:b w:val="false"/>
                <w:i w:val="false"/>
                <w:color w:val="000000"/>
                <w:sz w:val="20"/>
              </w:rPr>
              <w:t xml:space="preserve">
2. AMPS "бағдарламалық қамтамасыз етуге" санкцияланбаған қол жеткізуді болғызбау үшін қорғауды қолданады; 3.      AMPS активті тетікті қамтиды, ол өзі орнатылған "азаматтық ұшу аппаратынан" оны алып тастаған жағдайда жүйенің жұмысын бұғаттайды.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 Төменде көрсетілгендей, әскери қолдану үшін арнайы әзірленген атысты басқару аппаратурасы, ескертетін және хабарлайтын ілеспе жабдықтар, сынақтар жүргізу, баптау және қарсы әрекет жасау үшін ілеспе жүйелер мен аппаратура және солар үшін арнайы әзірленген құрауыштар мен керек-жарақтар: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Қару көздегіштері, бомба атқылау үшін есептеу-шешу машиналары, қаруды дәлдеу жабдықтары және қаруды басқару жүйелері;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ML5.c. тармақшасының мақсаттары үшін қарсы әрекет ететін аппаратура табу жабдықтарын қамтиды.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Нысаналарды табу, қашықтықты айқындау, нысананы барлау немесе оған ілесу жүйелері; нысаналарды анықтау, деректерді қорыту, нысаналарды тану және сәйкестендіру аппаратурасы; датчиктердің деректерін жинақтау аппаратурасы;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МL5.а. немесе МL5.b. тармақшаларында көрсетілген жабдықтардың немесе құрылғылардың жұмысына қарсы әрекет ететін аппаратура;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ML5.a., ML5.b. немесе ML5.c. тармақшаларында көрсетілген бұйымдар үшін арнайы әзірленген пайдаланудағы зерттеулерге немесе тексеруге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 Жер үсті көлік құралдары және олардың құрауыштары: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қолдану үшін арнайы әзірленген немесе түрлендірілген жер үсті көлік құралдары және олардың құрауыштары;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Дәлдеу және навигациялау жабдықтары ML11. тармақшасында көрсетілген.</w:t>
            </w:r>
          </w:p>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xml:space="preserve">
ML6.a. тармақшасының мақсаттары үшін "жер үсті көлік құралдары" термині тіркемелерді, сондай-ақ трейлерлерді қамтиды.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Басқа да жер үсті көлік құралдары және компоненттер, атап айтқанда:</w:t>
            </w:r>
          </w:p>
          <w:p>
            <w:pPr>
              <w:spacing w:after="20"/>
              <w:ind w:left="20"/>
              <w:jc w:val="both"/>
            </w:pPr>
            <w:r>
              <w:rPr>
                <w:rFonts w:ascii="Times New Roman"/>
                <w:b w:val="false"/>
                <w:i w:val="false"/>
                <w:color w:val="000000"/>
                <w:sz w:val="20"/>
              </w:rPr>
              <w:t>
1. Барлық мынадай сипаттамалары бар көлік құралдары:</w:t>
            </w:r>
          </w:p>
          <w:p>
            <w:pPr>
              <w:spacing w:after="20"/>
              <w:ind w:left="20"/>
              <w:jc w:val="both"/>
            </w:pPr>
            <w:r>
              <w:rPr>
                <w:rFonts w:ascii="Times New Roman"/>
                <w:b w:val="false"/>
                <w:i w:val="false"/>
                <w:color w:val="000000"/>
                <w:sz w:val="20"/>
              </w:rPr>
              <w:t>
a. ІІІ деңгейдегі (1985 жылғы қыркүйектегі NIJ 0108.01 немесе ұқсас ұлттық стандарт) немесе одан жоғары деңгейдегі баллистикалық қорғанысты қамтамасыз етуге арналған материалдармен немесе компоненттермен дайындалған немесе жарақтандырылған;</w:t>
            </w:r>
          </w:p>
          <w:p>
            <w:pPr>
              <w:spacing w:after="20"/>
              <w:ind w:left="20"/>
              <w:jc w:val="both"/>
            </w:pPr>
            <w:r>
              <w:rPr>
                <w:rFonts w:ascii="Times New Roman"/>
                <w:b w:val="false"/>
                <w:i w:val="false"/>
                <w:color w:val="000000"/>
                <w:sz w:val="20"/>
              </w:rPr>
              <w:t>
b. Жетекші немесе жетекші болмауына қарамастан жүк көтергіштігін арттыру үшін қосымша дөңгелектермен жарақталғандарды қоса алғанда толық жетекші көлік құралдары;</w:t>
            </w:r>
          </w:p>
          <w:p>
            <w:pPr>
              <w:spacing w:after="20"/>
              <w:ind w:left="20"/>
              <w:jc w:val="both"/>
            </w:pPr>
            <w:r>
              <w:rPr>
                <w:rFonts w:ascii="Times New Roman"/>
                <w:b w:val="false"/>
                <w:i w:val="false"/>
                <w:color w:val="000000"/>
                <w:sz w:val="20"/>
              </w:rPr>
              <w:t>
c. Көлік құралының толық номиналды массасы (GVWR) 4500 кг астам;</w:t>
            </w:r>
          </w:p>
          <w:p>
            <w:pPr>
              <w:spacing w:after="20"/>
              <w:ind w:left="20"/>
              <w:jc w:val="both"/>
            </w:pPr>
            <w:r>
              <w:rPr>
                <w:rFonts w:ascii="Times New Roman"/>
                <w:b w:val="false"/>
                <w:i w:val="false"/>
                <w:color w:val="000000"/>
                <w:sz w:val="20"/>
              </w:rPr>
              <w:t>
d. Қиылысқан жерлерде қозғалу үшін әзірленген немесе модификацияланған;</w:t>
            </w:r>
          </w:p>
          <w:p>
            <w:pPr>
              <w:spacing w:after="20"/>
              <w:ind w:left="20"/>
              <w:jc w:val="both"/>
            </w:pPr>
            <w:r>
              <w:rPr>
                <w:rFonts w:ascii="Times New Roman"/>
                <w:b w:val="false"/>
                <w:i w:val="false"/>
                <w:color w:val="000000"/>
                <w:sz w:val="20"/>
              </w:rPr>
              <w:t>
2. Мынадай барлық сипаттамалары бар компоненттер:</w:t>
            </w:r>
          </w:p>
          <w:p>
            <w:pPr>
              <w:spacing w:after="20"/>
              <w:ind w:left="20"/>
              <w:jc w:val="both"/>
            </w:pPr>
            <w:r>
              <w:rPr>
                <w:rFonts w:ascii="Times New Roman"/>
                <w:b w:val="false"/>
                <w:i w:val="false"/>
                <w:color w:val="000000"/>
                <w:sz w:val="20"/>
              </w:rPr>
              <w:t>
a. ML6.b.1 тт. көрсетілген көлік құралдары үшін арнайы әзірленген.</w:t>
            </w:r>
          </w:p>
          <w:p>
            <w:pPr>
              <w:spacing w:after="20"/>
              <w:ind w:left="20"/>
              <w:jc w:val="both"/>
            </w:pPr>
            <w:r>
              <w:rPr>
                <w:rFonts w:ascii="Times New Roman"/>
                <w:b w:val="false"/>
                <w:i w:val="false"/>
                <w:color w:val="000000"/>
                <w:sz w:val="20"/>
              </w:rPr>
              <w:t>
b. ІІІ деңгейдегі (1985 жылғы қыркүйектегі NIJ 0108.01 немесе ұқсас ұлттық стандарт) немесе одан жоғары деңгейдегі баллистикалық қорғанысты қамтамасыз ететін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B. Сондай-ақ ML13.a.тт. қараңыз</w:t>
            </w:r>
          </w:p>
          <w:p>
            <w:pPr>
              <w:spacing w:after="20"/>
              <w:ind w:left="20"/>
              <w:jc w:val="both"/>
            </w:pPr>
            <w:r>
              <w:rPr>
                <w:rFonts w:ascii="Times New Roman"/>
                <w:b w:val="false"/>
                <w:i w:val="false"/>
                <w:color w:val="000000"/>
                <w:sz w:val="20"/>
              </w:rPr>
              <w:t>
П 1-ескерту ML6.a.тт. мынаны қамтиды:</w:t>
            </w:r>
          </w:p>
          <w:p>
            <w:pPr>
              <w:spacing w:after="20"/>
              <w:ind w:left="20"/>
              <w:jc w:val="both"/>
            </w:pPr>
            <w:r>
              <w:rPr>
                <w:rFonts w:ascii="Times New Roman"/>
                <w:b w:val="false"/>
                <w:i w:val="false"/>
                <w:color w:val="000000"/>
                <w:sz w:val="20"/>
              </w:rPr>
              <w:t xml:space="preserve">
Танктер және миналар орналастыруға немесе МL4 т. көрсетілген зақымдау құралдарын іске қосуға арналған қару-жарақты немесе жабдықты орнату үшін бекітпелермен жарақталған басқа да жауынгерлік және әскери машиналар; </w:t>
            </w:r>
          </w:p>
          <w:p>
            <w:pPr>
              <w:spacing w:after="20"/>
              <w:ind w:left="20"/>
              <w:jc w:val="both"/>
            </w:pPr>
            <w:r>
              <w:rPr>
                <w:rFonts w:ascii="Times New Roman"/>
                <w:b w:val="false"/>
                <w:i w:val="false"/>
                <w:color w:val="000000"/>
                <w:sz w:val="20"/>
              </w:rPr>
              <w:t>
b. Бронды машиналар;</w:t>
            </w:r>
          </w:p>
          <w:p>
            <w:pPr>
              <w:spacing w:after="20"/>
              <w:ind w:left="20"/>
              <w:jc w:val="both"/>
            </w:pPr>
            <w:r>
              <w:rPr>
                <w:rFonts w:ascii="Times New Roman"/>
                <w:b w:val="false"/>
                <w:i w:val="false"/>
                <w:color w:val="000000"/>
                <w:sz w:val="20"/>
              </w:rPr>
              <w:t>
c. Амфибия-машиналар және терең сулы жерлерде жүруге арналған жабдықтары бар машиналар;</w:t>
            </w:r>
          </w:p>
          <w:p>
            <w:pPr>
              <w:spacing w:after="20"/>
              <w:ind w:left="20"/>
              <w:jc w:val="both"/>
            </w:pPr>
            <w:r>
              <w:rPr>
                <w:rFonts w:ascii="Times New Roman"/>
                <w:b w:val="false"/>
                <w:i w:val="false"/>
                <w:color w:val="000000"/>
                <w:sz w:val="20"/>
              </w:rPr>
              <w:t xml:space="preserve">
d. Авариялық-құтқару машиналары және оқ-дәрілер немесе қару кешендерін және жанама тиеу-түсіру жабдығын сүйретіп жүзуге немесе тасымалдауға арналған машиналар. </w:t>
            </w:r>
          </w:p>
          <w:p>
            <w:pPr>
              <w:spacing w:after="20"/>
              <w:ind w:left="20"/>
              <w:jc w:val="both"/>
            </w:pPr>
            <w:r>
              <w:rPr>
                <w:rFonts w:ascii="Times New Roman"/>
                <w:b w:val="false"/>
                <w:i w:val="false"/>
                <w:color w:val="000000"/>
                <w:sz w:val="20"/>
              </w:rPr>
              <w:t>
П 2-ескерту ML6.a тт. көрсетілген әскери мақсатта қолдану үшін жерүсті көлік құралдарының модификациясы бір немесе одан көп арнайы әзірленген компонентті қамтитын конструктивті, электрлік немесе механикалық өзгерісті білдіреді. Мұндай компоненттер мыналарды қамтиды:</w:t>
            </w:r>
          </w:p>
          <w:p>
            <w:pPr>
              <w:spacing w:after="20"/>
              <w:ind w:left="20"/>
              <w:jc w:val="both"/>
            </w:pPr>
            <w:r>
              <w:rPr>
                <w:rFonts w:ascii="Times New Roman"/>
                <w:b w:val="false"/>
                <w:i w:val="false"/>
                <w:color w:val="000000"/>
                <w:sz w:val="20"/>
              </w:rPr>
              <w:t>
а. Оқ өтпеуін қамтамасыз ететін пневматикалық шиналар қақпалары;</w:t>
            </w:r>
          </w:p>
          <w:p>
            <w:pPr>
              <w:spacing w:after="20"/>
              <w:ind w:left="20"/>
              <w:jc w:val="both"/>
            </w:pPr>
            <w:r>
              <w:rPr>
                <w:rFonts w:ascii="Times New Roman"/>
                <w:b w:val="false"/>
                <w:i w:val="false"/>
                <w:color w:val="000000"/>
                <w:sz w:val="20"/>
              </w:rPr>
              <w:t>
b. Өмірлік маңызды бөлшектерін (мысалы, жанар-жағар май бактарын немесе машина кабиналарын) броньді қорғау;</w:t>
            </w:r>
          </w:p>
          <w:p>
            <w:pPr>
              <w:spacing w:after="20"/>
              <w:ind w:left="20"/>
              <w:jc w:val="both"/>
            </w:pPr>
            <w:r>
              <w:rPr>
                <w:rFonts w:ascii="Times New Roman"/>
                <w:b w:val="false"/>
                <w:i w:val="false"/>
                <w:color w:val="000000"/>
                <w:sz w:val="20"/>
              </w:rPr>
              <w:t>
c. Қару үшін арнайы күшейту немесе бекіту элементтері;</w:t>
            </w:r>
          </w:p>
          <w:p>
            <w:pPr>
              <w:spacing w:after="20"/>
              <w:ind w:left="20"/>
              <w:jc w:val="both"/>
            </w:pPr>
            <w:r>
              <w:rPr>
                <w:rFonts w:ascii="Times New Roman"/>
                <w:b w:val="false"/>
                <w:i w:val="false"/>
                <w:color w:val="000000"/>
                <w:sz w:val="20"/>
              </w:rPr>
              <w:t>
d. Жарықты жасыру жағдайында жарықтандыру.</w:t>
            </w:r>
          </w:p>
          <w:p>
            <w:pPr>
              <w:spacing w:after="20"/>
              <w:ind w:left="20"/>
              <w:jc w:val="both"/>
            </w:pPr>
            <w:r>
              <w:rPr>
                <w:rFonts w:ascii="Times New Roman"/>
                <w:b w:val="false"/>
                <w:i w:val="false"/>
                <w:color w:val="000000"/>
                <w:sz w:val="20"/>
              </w:rPr>
              <w:t>
П 3-ескерту ML6. тт. ақшаны немесе құндылықтарды тасымалдау үшін әзірленген немесе модификацияланған азаматтық көлік құралдарына қолданылмайды.</w:t>
            </w:r>
          </w:p>
          <w:p>
            <w:pPr>
              <w:spacing w:after="20"/>
              <w:ind w:left="20"/>
              <w:jc w:val="both"/>
            </w:pPr>
            <w:r>
              <w:rPr>
                <w:rFonts w:ascii="Times New Roman"/>
                <w:b w:val="false"/>
                <w:i w:val="false"/>
                <w:color w:val="000000"/>
                <w:sz w:val="20"/>
              </w:rPr>
              <w:t>
П 4-ескерту ML6.тт. барлық мынадай талаптарға жауап беретін көлік құралдарына қолданылмайды:</w:t>
            </w:r>
          </w:p>
          <w:p>
            <w:pPr>
              <w:spacing w:after="20"/>
              <w:ind w:left="20"/>
              <w:jc w:val="both"/>
            </w:pPr>
            <w:r>
              <w:rPr>
                <w:rFonts w:ascii="Times New Roman"/>
                <w:b w:val="false"/>
                <w:i w:val="false"/>
                <w:color w:val="000000"/>
                <w:sz w:val="20"/>
              </w:rPr>
              <w:t>
a. 1946 жылдан бұрын дайындалған;</w:t>
            </w:r>
          </w:p>
          <w:p>
            <w:pPr>
              <w:spacing w:after="20"/>
              <w:ind w:left="20"/>
              <w:jc w:val="both"/>
            </w:pPr>
            <w:r>
              <w:rPr>
                <w:rFonts w:ascii="Times New Roman"/>
                <w:b w:val="false"/>
                <w:i w:val="false"/>
                <w:color w:val="000000"/>
                <w:sz w:val="20"/>
              </w:rPr>
              <w:t xml:space="preserve">
b. көлік құралдарына арналған түпнұсқалы компоненттерінің немесе қажеттіліктерінің кескіндерін есептемегенде қару-жарақтар тізімінде көрсетілген және 1945 жылдан кейін шығарылған жиынтық конструкциясында қамтылмағандар; </w:t>
            </w:r>
          </w:p>
          <w:p>
            <w:pPr>
              <w:spacing w:after="20"/>
              <w:ind w:left="20"/>
              <w:jc w:val="both"/>
            </w:pPr>
            <w:r>
              <w:rPr>
                <w:rFonts w:ascii="Times New Roman"/>
                <w:b w:val="false"/>
                <w:i w:val="false"/>
                <w:color w:val="000000"/>
                <w:sz w:val="20"/>
              </w:rPr>
              <w:t>
с. МL1., МL2. немесе МL4-т. көрсетілген жұмысқа жарамсыз болған және заряд жіберу мүмкін емес болған жағдайлардан басқа, жоқ қару-жарақтар.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 Химиялық және биологиялық улы заттар, "жаппай тәртіпсіздікті ұстау құралдары", радиоактивті материалдар, ілеспе жабдық, компоненттер мен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p>
            <w:pPr>
              <w:spacing w:after="20"/>
              <w:ind w:left="20"/>
              <w:jc w:val="both"/>
            </w:pPr>
            <w:r>
              <w:rPr>
                <w:rFonts w:ascii="Times New Roman"/>
                <w:b w:val="false"/>
                <w:i w:val="false"/>
                <w:color w:val="000000"/>
                <w:sz w:val="20"/>
              </w:rPr>
              <w:t>
2931 39 000 0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Адамдарды немесе жануарларды зақымдау, жабдықтарды істен шығару немесе астыққа немесе қоршаған ортаға зиян келтіру мақсатында "әскери мақсатқа бейімделген" әскери биологиялық заттар немесе радиоактивті материалдар;</w:t>
            </w:r>
          </w:p>
          <w:p>
            <w:pPr>
              <w:spacing w:after="20"/>
              <w:ind w:left="20"/>
              <w:jc w:val="both"/>
            </w:pPr>
            <w:r>
              <w:rPr>
                <w:rFonts w:ascii="Times New Roman"/>
                <w:b w:val="false"/>
                <w:i w:val="false"/>
                <w:color w:val="000000"/>
                <w:sz w:val="20"/>
              </w:rPr>
              <w:t>
b. Төмендегілерді қоса алғанда, жауынгерлік уландырушы заттар (ЖУЗ):</w:t>
            </w:r>
          </w:p>
          <w:p>
            <w:pPr>
              <w:spacing w:after="20"/>
              <w:ind w:left="20"/>
              <w:jc w:val="both"/>
            </w:pPr>
            <w:r>
              <w:rPr>
                <w:rFonts w:ascii="Times New Roman"/>
                <w:b w:val="false"/>
                <w:i w:val="false"/>
                <w:color w:val="000000"/>
                <w:sz w:val="20"/>
              </w:rPr>
              <w:t>
1. Жүйкені салдандыру әсері бар ЖУЗ:</w:t>
            </w:r>
          </w:p>
          <w:p>
            <w:pPr>
              <w:spacing w:after="20"/>
              <w:ind w:left="20"/>
              <w:jc w:val="both"/>
            </w:pPr>
            <w:r>
              <w:rPr>
                <w:rFonts w:ascii="Times New Roman"/>
                <w:b w:val="false"/>
                <w:i w:val="false"/>
                <w:color w:val="000000"/>
                <w:sz w:val="20"/>
              </w:rPr>
              <w:t>
a. О-алкил (циклоалкилді қоса алғанда, C10тең немесе одан аз) алкил (метил, этил, n-пропил немесе изопропил) фосфонофториадтар, мысалы: Sarin (GB): O-Зарин (GB): О-изопропилметилфосфонофторидат (САS 107-44-8); Зоман (GD): О-пинаколилметилфосфонофторидат (САS 96-64-0);</w:t>
            </w:r>
          </w:p>
          <w:p>
            <w:pPr>
              <w:spacing w:after="20"/>
              <w:ind w:left="20"/>
              <w:jc w:val="both"/>
            </w:pPr>
            <w:r>
              <w:rPr>
                <w:rFonts w:ascii="Times New Roman"/>
                <w:b w:val="false"/>
                <w:i w:val="false"/>
                <w:color w:val="000000"/>
                <w:sz w:val="20"/>
              </w:rPr>
              <w:t>
b. О-алкил (циклоалкилді қоса алғанда, С10тең немесе одан аз) N, N-диалкил (метил, этил, n-пропил немесе изопропил) - фосфорамидоцианидаттар, мысалы: Табун (GА): О-этил -N, N-диметилфосфорамидоцианидат (САS 77-81-6);</w:t>
            </w:r>
          </w:p>
          <w:p>
            <w:pPr>
              <w:spacing w:after="20"/>
              <w:ind w:left="20"/>
              <w:jc w:val="both"/>
            </w:pPr>
            <w:r>
              <w:rPr>
                <w:rFonts w:ascii="Times New Roman"/>
                <w:b w:val="false"/>
                <w:i w:val="false"/>
                <w:color w:val="000000"/>
                <w:sz w:val="20"/>
              </w:rPr>
              <w:t>
c. О-алкил (циклоалкилді қоса алғанда, Н немесе С10тең немесе одан аз) - S-2-диалкил (метил, этил, n-пропил немесе изопропил) -аминоэтилалкил (метил, этил, n-пропил немесе изопропил) фосфонотиолаттар және тиісті алкилирленген немесе протонданған тұздар, мысалы: VХ: О-этил-S-2- диизопропиламиноэтил-метил фосфонотиолат (САS 50782-69-9);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1-ескерту.</w:t>
            </w:r>
          </w:p>
          <w:p>
            <w:pPr>
              <w:spacing w:after="20"/>
              <w:ind w:left="20"/>
              <w:jc w:val="both"/>
            </w:pPr>
            <w:r>
              <w:rPr>
                <w:rFonts w:ascii="Times New Roman"/>
                <w:b w:val="false"/>
                <w:i w:val="false"/>
                <w:color w:val="000000"/>
                <w:sz w:val="20"/>
              </w:rPr>
              <w:t>
ML7.d.-тт. жеке өзін-өзі қорғану үшін арналған жеке ораудағы "жаппай тәртіпсіздікті ұстау құралдарына" қолданылмайды.</w:t>
            </w:r>
          </w:p>
          <w:p>
            <w:pPr>
              <w:spacing w:after="20"/>
              <w:ind w:left="20"/>
              <w:jc w:val="both"/>
            </w:pPr>
            <w:r>
              <w:rPr>
                <w:rFonts w:ascii="Times New Roman"/>
                <w:b w:val="false"/>
                <w:i w:val="false"/>
                <w:color w:val="000000"/>
                <w:sz w:val="20"/>
              </w:rPr>
              <w:t>
2-ескерту.</w:t>
            </w:r>
          </w:p>
          <w:p>
            <w:pPr>
              <w:spacing w:after="20"/>
              <w:ind w:left="20"/>
              <w:jc w:val="both"/>
            </w:pPr>
            <w:r>
              <w:rPr>
                <w:rFonts w:ascii="Times New Roman"/>
                <w:b w:val="false"/>
                <w:i w:val="false"/>
                <w:color w:val="000000"/>
                <w:sz w:val="20"/>
              </w:rPr>
              <w:t xml:space="preserve">
ML7.d.тт. құрамы белсенді химиялық заттарға және олардың азық-түлік өндіруге немесе олардың медициналық мақсаттарға арналған тиісті түрде таңбаланған және қапталған қоспаларына таратылмайды.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Тері ойғыш әсері бар ЖУЗ: а. мыналар сияқты күкіртті қышалар:</w:t>
            </w:r>
          </w:p>
          <w:p>
            <w:pPr>
              <w:spacing w:after="20"/>
              <w:ind w:left="20"/>
              <w:jc w:val="both"/>
            </w:pPr>
            <w:r>
              <w:rPr>
                <w:rFonts w:ascii="Times New Roman"/>
                <w:b w:val="false"/>
                <w:i w:val="false"/>
                <w:color w:val="000000"/>
                <w:sz w:val="20"/>
              </w:rPr>
              <w:t>
1.2 хлороэтилхлорометилсульфид (CAS 2625-76-5);</w:t>
            </w:r>
          </w:p>
          <w:p>
            <w:pPr>
              <w:spacing w:after="20"/>
              <w:ind w:left="20"/>
              <w:jc w:val="both"/>
            </w:pPr>
            <w:r>
              <w:rPr>
                <w:rFonts w:ascii="Times New Roman"/>
                <w:b w:val="false"/>
                <w:i w:val="false"/>
                <w:color w:val="000000"/>
                <w:sz w:val="20"/>
              </w:rPr>
              <w:t>
 2. Бис(2-хлорэтил) сульфид (CAS 505-60-2);</w:t>
            </w:r>
          </w:p>
          <w:p>
            <w:pPr>
              <w:spacing w:after="20"/>
              <w:ind w:left="20"/>
              <w:jc w:val="both"/>
            </w:pPr>
            <w:r>
              <w:rPr>
                <w:rFonts w:ascii="Times New Roman"/>
                <w:b w:val="false"/>
                <w:i w:val="false"/>
                <w:color w:val="000000"/>
                <w:sz w:val="20"/>
              </w:rPr>
              <w:t>
 3. Бис(2-хлорэтилтио) метан (CAS 63869-13-6);</w:t>
            </w:r>
          </w:p>
          <w:p>
            <w:pPr>
              <w:spacing w:after="20"/>
              <w:ind w:left="20"/>
              <w:jc w:val="both"/>
            </w:pPr>
            <w:r>
              <w:rPr>
                <w:rFonts w:ascii="Times New Roman"/>
                <w:b w:val="false"/>
                <w:i w:val="false"/>
                <w:color w:val="000000"/>
                <w:sz w:val="20"/>
              </w:rPr>
              <w:t>
 4. 1,2-бис(2-хлорэтилтио) этан (CAS 3563-36-8);</w:t>
            </w:r>
          </w:p>
          <w:p>
            <w:pPr>
              <w:spacing w:after="20"/>
              <w:ind w:left="20"/>
              <w:jc w:val="both"/>
            </w:pPr>
            <w:r>
              <w:rPr>
                <w:rFonts w:ascii="Times New Roman"/>
                <w:b w:val="false"/>
                <w:i w:val="false"/>
                <w:color w:val="000000"/>
                <w:sz w:val="20"/>
              </w:rPr>
              <w:t>
 5. 1,3-бис(2-хлорэтилтио)</w:t>
            </w:r>
          </w:p>
          <w:p>
            <w:pPr>
              <w:spacing w:after="20"/>
              <w:ind w:left="20"/>
              <w:jc w:val="both"/>
            </w:pPr>
            <w:r>
              <w:rPr>
                <w:rFonts w:ascii="Times New Roman"/>
                <w:b w:val="false"/>
                <w:i w:val="false"/>
                <w:color w:val="000000"/>
                <w:sz w:val="20"/>
              </w:rPr>
              <w:t>
-n-пропан (CAS 63905-10-2);</w:t>
            </w:r>
          </w:p>
          <w:p>
            <w:pPr>
              <w:spacing w:after="20"/>
              <w:ind w:left="20"/>
              <w:jc w:val="both"/>
            </w:pPr>
            <w:r>
              <w:rPr>
                <w:rFonts w:ascii="Times New Roman"/>
                <w:b w:val="false"/>
                <w:i w:val="false"/>
                <w:color w:val="000000"/>
                <w:sz w:val="20"/>
              </w:rPr>
              <w:t>
 6. 1,4-бис(2-хлорэтилтио) n-бутан (CAS 142868-93-7);</w:t>
            </w:r>
          </w:p>
          <w:p>
            <w:pPr>
              <w:spacing w:after="20"/>
              <w:ind w:left="20"/>
              <w:jc w:val="both"/>
            </w:pPr>
            <w:r>
              <w:rPr>
                <w:rFonts w:ascii="Times New Roman"/>
                <w:b w:val="false"/>
                <w:i w:val="false"/>
                <w:color w:val="000000"/>
                <w:sz w:val="20"/>
              </w:rPr>
              <w:t>
 7. 1,5-бис(2-хлорэтилтио)-n-пентан (CAS 142868-94-8);</w:t>
            </w:r>
          </w:p>
          <w:p>
            <w:pPr>
              <w:spacing w:after="20"/>
              <w:ind w:left="20"/>
              <w:jc w:val="both"/>
            </w:pPr>
            <w:r>
              <w:rPr>
                <w:rFonts w:ascii="Times New Roman"/>
                <w:b w:val="false"/>
                <w:i w:val="false"/>
                <w:color w:val="000000"/>
                <w:sz w:val="20"/>
              </w:rPr>
              <w:t>
 8. Бис(2-хлорэтилтиометил) эфир (CAS 63918-90-1);</w:t>
            </w:r>
          </w:p>
          <w:p>
            <w:pPr>
              <w:spacing w:after="20"/>
              <w:ind w:left="20"/>
              <w:jc w:val="both"/>
            </w:pPr>
            <w:r>
              <w:rPr>
                <w:rFonts w:ascii="Times New Roman"/>
                <w:b w:val="false"/>
                <w:i w:val="false"/>
                <w:color w:val="000000"/>
                <w:sz w:val="20"/>
              </w:rPr>
              <w:t>
9. Бис(2-хлорэтилтиоэтил) эфир (CAS 63918-89-8);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Мыналар сияқты люизиттер:</w:t>
            </w:r>
          </w:p>
          <w:p>
            <w:pPr>
              <w:spacing w:after="20"/>
              <w:ind w:left="20"/>
              <w:jc w:val="both"/>
            </w:pPr>
            <w:r>
              <w:rPr>
                <w:rFonts w:ascii="Times New Roman"/>
                <w:b w:val="false"/>
                <w:i w:val="false"/>
                <w:color w:val="000000"/>
                <w:sz w:val="20"/>
              </w:rPr>
              <w:t>
1. 2-хлорвинилдихлорарсин (CAS 541-25-3);</w:t>
            </w:r>
          </w:p>
          <w:p>
            <w:pPr>
              <w:spacing w:after="20"/>
              <w:ind w:left="20"/>
              <w:jc w:val="both"/>
            </w:pPr>
            <w:r>
              <w:rPr>
                <w:rFonts w:ascii="Times New Roman"/>
                <w:b w:val="false"/>
                <w:i w:val="false"/>
                <w:color w:val="000000"/>
                <w:sz w:val="20"/>
              </w:rPr>
              <w:t>
2. Трис(2-хлорвинил) арсин (CAS 40334-70-1);</w:t>
            </w:r>
          </w:p>
          <w:p>
            <w:pPr>
              <w:spacing w:after="20"/>
              <w:ind w:left="20"/>
              <w:jc w:val="both"/>
            </w:pPr>
            <w:r>
              <w:rPr>
                <w:rFonts w:ascii="Times New Roman"/>
                <w:b w:val="false"/>
                <w:i w:val="false"/>
                <w:color w:val="000000"/>
                <w:sz w:val="20"/>
              </w:rPr>
              <w:t>
3. Бис(2-хлорвинил) хлорарсин (CAS 40334-69-8);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Мыналар сияқты азот қышалары:</w:t>
            </w:r>
          </w:p>
          <w:p>
            <w:pPr>
              <w:spacing w:after="20"/>
              <w:ind w:left="20"/>
              <w:jc w:val="both"/>
            </w:pPr>
            <w:r>
              <w:rPr>
                <w:rFonts w:ascii="Times New Roman"/>
                <w:b w:val="false"/>
                <w:i w:val="false"/>
                <w:color w:val="000000"/>
                <w:sz w:val="20"/>
              </w:rPr>
              <w:t>
1. HN1: Бис(2-хлорэтил) этиламин (CAS 538-07-8);</w:t>
            </w:r>
          </w:p>
          <w:p>
            <w:pPr>
              <w:spacing w:after="20"/>
              <w:ind w:left="20"/>
              <w:jc w:val="both"/>
            </w:pPr>
            <w:r>
              <w:rPr>
                <w:rFonts w:ascii="Times New Roman"/>
                <w:b w:val="false"/>
                <w:i w:val="false"/>
                <w:color w:val="000000"/>
                <w:sz w:val="20"/>
              </w:rPr>
              <w:t>
2. HN2: Бис(2-хлорэтил) метиламин (CAS 51-75-2);</w:t>
            </w:r>
          </w:p>
          <w:p>
            <w:pPr>
              <w:spacing w:after="20"/>
              <w:ind w:left="20"/>
              <w:jc w:val="both"/>
            </w:pPr>
            <w:r>
              <w:rPr>
                <w:rFonts w:ascii="Times New Roman"/>
                <w:b w:val="false"/>
                <w:i w:val="false"/>
                <w:color w:val="000000"/>
                <w:sz w:val="20"/>
              </w:rPr>
              <w:t>
3. HN3: Трис(2-хлорэтил) амин (CAS 555-77-1);</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 Мыналар сияқты уақытша қатардан шығаратын ЖУЗ:</w:t>
            </w:r>
          </w:p>
          <w:p>
            <w:pPr>
              <w:spacing w:after="20"/>
              <w:ind w:left="20"/>
              <w:jc w:val="both"/>
            </w:pPr>
            <w:r>
              <w:rPr>
                <w:rFonts w:ascii="Times New Roman"/>
                <w:b w:val="false"/>
                <w:i w:val="false"/>
                <w:color w:val="000000"/>
                <w:sz w:val="20"/>
              </w:rPr>
              <w:t>
a. 3-хинуклидинил</w:t>
            </w:r>
          </w:p>
          <w:p>
            <w:pPr>
              <w:spacing w:after="20"/>
              <w:ind w:left="20"/>
              <w:jc w:val="both"/>
            </w:pPr>
            <w:r>
              <w:rPr>
                <w:rFonts w:ascii="Times New Roman"/>
                <w:b w:val="false"/>
                <w:i w:val="false"/>
                <w:color w:val="000000"/>
                <w:sz w:val="20"/>
              </w:rPr>
              <w:t>
бензилат (BZ)</w:t>
            </w:r>
          </w:p>
          <w:p>
            <w:pPr>
              <w:spacing w:after="20"/>
              <w:ind w:left="20"/>
              <w:jc w:val="both"/>
            </w:pPr>
            <w:r>
              <w:rPr>
                <w:rFonts w:ascii="Times New Roman"/>
                <w:b w:val="false"/>
                <w:i w:val="false"/>
                <w:color w:val="000000"/>
                <w:sz w:val="20"/>
              </w:rPr>
              <w:t>
(CAS 6581-06-2);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Мыналар сияқты ЖУЗ-дефолиаттар:</w:t>
            </w:r>
          </w:p>
          <w:p>
            <w:pPr>
              <w:spacing w:after="20"/>
              <w:ind w:left="20"/>
              <w:jc w:val="both"/>
            </w:pPr>
            <w:r>
              <w:rPr>
                <w:rFonts w:ascii="Times New Roman"/>
                <w:b w:val="false"/>
                <w:i w:val="false"/>
                <w:color w:val="000000"/>
                <w:sz w:val="20"/>
              </w:rPr>
              <w:t>
a. Бутил 2-хлор-4</w:t>
            </w:r>
          </w:p>
          <w:p>
            <w:pPr>
              <w:spacing w:after="20"/>
              <w:ind w:left="20"/>
              <w:jc w:val="both"/>
            </w:pPr>
            <w:r>
              <w:rPr>
                <w:rFonts w:ascii="Times New Roman"/>
                <w:b w:val="false"/>
                <w:i w:val="false"/>
                <w:color w:val="000000"/>
                <w:sz w:val="20"/>
              </w:rPr>
              <w:t>
фторфеноксиацетат</w:t>
            </w:r>
          </w:p>
          <w:p>
            <w:pPr>
              <w:spacing w:after="20"/>
              <w:ind w:left="20"/>
              <w:jc w:val="both"/>
            </w:pPr>
            <w:r>
              <w:rPr>
                <w:rFonts w:ascii="Times New Roman"/>
                <w:b w:val="false"/>
                <w:i w:val="false"/>
                <w:color w:val="000000"/>
                <w:sz w:val="20"/>
              </w:rPr>
              <w:t>
 (LNF);</w:t>
            </w:r>
          </w:p>
          <w:p>
            <w:pPr>
              <w:spacing w:after="20"/>
              <w:ind w:left="20"/>
              <w:jc w:val="both"/>
            </w:pPr>
            <w:r>
              <w:rPr>
                <w:rFonts w:ascii="Times New Roman"/>
                <w:b w:val="false"/>
                <w:i w:val="false"/>
                <w:color w:val="000000"/>
                <w:sz w:val="20"/>
              </w:rPr>
              <w:t>
 b. 2,4,5</w:t>
            </w:r>
          </w:p>
          <w:p>
            <w:pPr>
              <w:spacing w:after="20"/>
              <w:ind w:left="20"/>
              <w:jc w:val="both"/>
            </w:pPr>
            <w:r>
              <w:rPr>
                <w:rFonts w:ascii="Times New Roman"/>
                <w:b w:val="false"/>
                <w:i w:val="false"/>
                <w:color w:val="000000"/>
                <w:sz w:val="20"/>
              </w:rPr>
              <w:t xml:space="preserve">
Трихлорфеноксиксті қышқылы </w:t>
            </w:r>
          </w:p>
          <w:p>
            <w:pPr>
              <w:spacing w:after="20"/>
              <w:ind w:left="20"/>
              <w:jc w:val="both"/>
            </w:pPr>
            <w:r>
              <w:rPr>
                <w:rFonts w:ascii="Times New Roman"/>
                <w:b w:val="false"/>
                <w:i w:val="false"/>
                <w:color w:val="000000"/>
                <w:sz w:val="20"/>
              </w:rPr>
              <w:t>
 (CAS 93 76-5) 2,4</w:t>
            </w:r>
          </w:p>
          <w:p>
            <w:pPr>
              <w:spacing w:after="20"/>
              <w:ind w:left="20"/>
              <w:jc w:val="both"/>
            </w:pPr>
            <w:r>
              <w:rPr>
                <w:rFonts w:ascii="Times New Roman"/>
                <w:b w:val="false"/>
                <w:i w:val="false"/>
                <w:color w:val="000000"/>
                <w:sz w:val="20"/>
              </w:rPr>
              <w:t>
Дихлорфенокси сірке қышқылы қоспасындағы</w:t>
            </w:r>
          </w:p>
          <w:p>
            <w:pPr>
              <w:spacing w:after="20"/>
              <w:ind w:left="20"/>
              <w:jc w:val="both"/>
            </w:pPr>
            <w:r>
              <w:rPr>
                <w:rFonts w:ascii="Times New Roman"/>
                <w:b w:val="false"/>
                <w:i w:val="false"/>
                <w:color w:val="000000"/>
                <w:sz w:val="20"/>
              </w:rPr>
              <w:t>
 (CAS 94-75-7) (дефолиант</w:t>
            </w:r>
          </w:p>
          <w:p>
            <w:pPr>
              <w:spacing w:after="20"/>
              <w:ind w:left="20"/>
              <w:jc w:val="both"/>
            </w:pPr>
            <w:r>
              <w:rPr>
                <w:rFonts w:ascii="Times New Roman"/>
                <w:b w:val="false"/>
                <w:i w:val="false"/>
                <w:color w:val="000000"/>
                <w:sz w:val="20"/>
              </w:rPr>
              <w:t>
"Эйджент Оранж"</w:t>
            </w:r>
          </w:p>
          <w:p>
            <w:pPr>
              <w:spacing w:after="20"/>
              <w:ind w:left="20"/>
              <w:jc w:val="both"/>
            </w:pPr>
            <w:r>
              <w:rPr>
                <w:rFonts w:ascii="Times New Roman"/>
                <w:b w:val="false"/>
                <w:i w:val="false"/>
                <w:color w:val="000000"/>
                <w:sz w:val="20"/>
              </w:rPr>
              <w:t>
(Agent Orange) (CAS</w:t>
            </w:r>
          </w:p>
          <w:p>
            <w:pPr>
              <w:spacing w:after="20"/>
              <w:ind w:left="20"/>
              <w:jc w:val="both"/>
            </w:pPr>
            <w:r>
              <w:rPr>
                <w:rFonts w:ascii="Times New Roman"/>
                <w:b w:val="false"/>
                <w:i w:val="false"/>
                <w:color w:val="000000"/>
                <w:sz w:val="20"/>
              </w:rPr>
              <w:t>
39277-47-9));</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төменде көрсетілген ЖУЗ-ды дайындауға арналған бинарлы және басты прекурсорлар:</w:t>
            </w:r>
          </w:p>
          <w:p>
            <w:pPr>
              <w:spacing w:after="20"/>
              <w:ind w:left="20"/>
              <w:jc w:val="both"/>
            </w:pPr>
            <w:r>
              <w:rPr>
                <w:rFonts w:ascii="Times New Roman"/>
                <w:b w:val="false"/>
                <w:i w:val="false"/>
                <w:color w:val="000000"/>
                <w:sz w:val="20"/>
              </w:rPr>
              <w:t>
1. Алкил (метил, этил, n-пропил немесе изопропил) фосфонилдифторидтер, мысалы, DҒ: Methyl Метилфосфонилдифторид (САS 676-99-3);</w:t>
            </w:r>
          </w:p>
          <w:p>
            <w:pPr>
              <w:spacing w:after="20"/>
              <w:ind w:left="20"/>
              <w:jc w:val="both"/>
            </w:pPr>
            <w:r>
              <w:rPr>
                <w:rFonts w:ascii="Times New Roman"/>
                <w:b w:val="false"/>
                <w:i w:val="false"/>
                <w:color w:val="000000"/>
                <w:sz w:val="20"/>
              </w:rPr>
              <w:t>
2. О-Алкил (циклоалкилді қоса алғанда, Н немесе С10 тең немесе одан аз) - О-2-диалкил (метил, этил, n-пропил немесе изопропил) - аминоэтилалкил (метил, этил, n-пропил немесе изопропил) фосфониты және тиісті алкилирленген немесе протонданған тұздар, мысалы: QL: О-этил- О-(2-диизопропиламиноэтил) метилфосфонит (САS 57856-11-8);</w:t>
            </w:r>
          </w:p>
          <w:p>
            <w:pPr>
              <w:spacing w:after="20"/>
              <w:ind w:left="20"/>
              <w:jc w:val="both"/>
            </w:pPr>
            <w:r>
              <w:rPr>
                <w:rFonts w:ascii="Times New Roman"/>
                <w:b w:val="false"/>
                <w:i w:val="false"/>
                <w:color w:val="000000"/>
                <w:sz w:val="20"/>
              </w:rPr>
              <w:t>
3. Хлорзарин: O-изопропил</w:t>
            </w:r>
          </w:p>
          <w:p>
            <w:pPr>
              <w:spacing w:after="20"/>
              <w:ind w:left="20"/>
              <w:jc w:val="both"/>
            </w:pPr>
            <w:r>
              <w:rPr>
                <w:rFonts w:ascii="Times New Roman"/>
                <w:b w:val="false"/>
                <w:i w:val="false"/>
                <w:color w:val="000000"/>
                <w:sz w:val="20"/>
              </w:rPr>
              <w:t>
метил</w:t>
            </w:r>
          </w:p>
          <w:p>
            <w:pPr>
              <w:spacing w:after="20"/>
              <w:ind w:left="20"/>
              <w:jc w:val="both"/>
            </w:pPr>
            <w:r>
              <w:rPr>
                <w:rFonts w:ascii="Times New Roman"/>
                <w:b w:val="false"/>
                <w:i w:val="false"/>
                <w:color w:val="000000"/>
                <w:sz w:val="20"/>
              </w:rPr>
              <w:t xml:space="preserve">
хлорфосфонох </w:t>
            </w:r>
          </w:p>
          <w:p>
            <w:pPr>
              <w:spacing w:after="20"/>
              <w:ind w:left="20"/>
              <w:jc w:val="both"/>
            </w:pPr>
            <w:r>
              <w:rPr>
                <w:rFonts w:ascii="Times New Roman"/>
                <w:b w:val="false"/>
                <w:i w:val="false"/>
                <w:color w:val="000000"/>
                <w:sz w:val="20"/>
              </w:rPr>
              <w:t>
лоридат (САS 1445-76-7;</w:t>
            </w:r>
          </w:p>
          <w:p>
            <w:pPr>
              <w:spacing w:after="20"/>
              <w:ind w:left="20"/>
              <w:jc w:val="both"/>
            </w:pPr>
            <w:r>
              <w:rPr>
                <w:rFonts w:ascii="Times New Roman"/>
                <w:b w:val="false"/>
                <w:i w:val="false"/>
                <w:color w:val="000000"/>
                <w:sz w:val="20"/>
              </w:rPr>
              <w:t>
4. Хлорзоман: О-пинаколил</w:t>
            </w:r>
          </w:p>
          <w:p>
            <w:pPr>
              <w:spacing w:after="20"/>
              <w:ind w:left="20"/>
              <w:jc w:val="both"/>
            </w:pPr>
            <w:r>
              <w:rPr>
                <w:rFonts w:ascii="Times New Roman"/>
                <w:b w:val="false"/>
                <w:i w:val="false"/>
                <w:color w:val="000000"/>
                <w:sz w:val="20"/>
              </w:rPr>
              <w:t xml:space="preserve">
метилфосфонохлорид (САS 7040-57-5).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2926 90 980 0,</w:t>
            </w:r>
          </w:p>
          <w:p>
            <w:pPr>
              <w:spacing w:after="20"/>
              <w:ind w:left="20"/>
              <w:jc w:val="both"/>
            </w:pPr>
            <w:r>
              <w:rPr>
                <w:rFonts w:ascii="Times New Roman"/>
                <w:b w:val="false"/>
                <w:i w:val="false"/>
                <w:color w:val="000000"/>
                <w:sz w:val="20"/>
              </w:rPr>
              <w:t>
2903 29 000 0,</w:t>
            </w:r>
          </w:p>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"Жаппай тәртіпсіздікті ұстау құралдары", құрамы белсенді және олардың қоспасы бар химиялық заттар, мыналарды қоса алғанда: </w:t>
            </w:r>
          </w:p>
          <w:p>
            <w:pPr>
              <w:spacing w:after="20"/>
              <w:ind w:left="20"/>
              <w:jc w:val="both"/>
            </w:pPr>
            <w:r>
              <w:rPr>
                <w:rFonts w:ascii="Times New Roman"/>
                <w:b w:val="false"/>
                <w:i w:val="false"/>
                <w:color w:val="000000"/>
                <w:sz w:val="20"/>
              </w:rPr>
              <w:t>
1. Бромбензолацетоннитрил, (Бромбензил цианид) (CA) (CAS 5798-79-8);</w:t>
            </w:r>
          </w:p>
          <w:p>
            <w:pPr>
              <w:spacing w:after="20"/>
              <w:ind w:left="20"/>
              <w:jc w:val="both"/>
            </w:pPr>
            <w:r>
              <w:rPr>
                <w:rFonts w:ascii="Times New Roman"/>
                <w:b w:val="false"/>
                <w:i w:val="false"/>
                <w:color w:val="000000"/>
                <w:sz w:val="20"/>
              </w:rPr>
              <w:t>
2. [(2-хлорфенил) метилен] пропандинитрил, (о-хлорбензилиденмалононитрил) (CS) (CAS 2698-41-1);</w:t>
            </w:r>
          </w:p>
          <w:p>
            <w:pPr>
              <w:spacing w:after="20"/>
              <w:ind w:left="20"/>
              <w:jc w:val="both"/>
            </w:pPr>
            <w:r>
              <w:rPr>
                <w:rFonts w:ascii="Times New Roman"/>
                <w:b w:val="false"/>
                <w:i w:val="false"/>
                <w:color w:val="000000"/>
                <w:sz w:val="20"/>
              </w:rPr>
              <w:t>
3. 2-хлор-1 фенилэтанон, фенилацил хлорид (</w:t>
            </w:r>
            <w:r>
              <w:rPr>
                <w:rFonts w:ascii="Times New Roman"/>
                <w:b w:val="false"/>
                <w:i w:val="false"/>
                <w:color w:val="000000"/>
                <w:sz w:val="20"/>
              </w:rPr>
              <w:t>w</w:t>
            </w:r>
            <w:r>
              <w:rPr>
                <w:rFonts w:ascii="Times New Roman"/>
                <w:b w:val="false"/>
                <w:i w:val="false"/>
                <w:color w:val="000000"/>
                <w:sz w:val="20"/>
              </w:rPr>
              <w:t>-хлороацетофенон) (CN) (CAS 532-27-4);</w:t>
            </w:r>
          </w:p>
          <w:p>
            <w:pPr>
              <w:spacing w:after="20"/>
              <w:ind w:left="20"/>
              <w:jc w:val="both"/>
            </w:pPr>
            <w:r>
              <w:rPr>
                <w:rFonts w:ascii="Times New Roman"/>
                <w:b w:val="false"/>
                <w:i w:val="false"/>
                <w:color w:val="000000"/>
                <w:sz w:val="20"/>
              </w:rPr>
              <w:t>
4. Дибенз-(b,f)-1,4- оксазепин, (CR) (CAS 257-07-8);</w:t>
            </w:r>
          </w:p>
          <w:p>
            <w:pPr>
              <w:spacing w:after="20"/>
              <w:ind w:left="20"/>
              <w:jc w:val="both"/>
            </w:pPr>
            <w:r>
              <w:rPr>
                <w:rFonts w:ascii="Times New Roman"/>
                <w:b w:val="false"/>
                <w:i w:val="false"/>
                <w:color w:val="000000"/>
                <w:sz w:val="20"/>
              </w:rPr>
              <w:t>
5. 10-хлор-5,10-дигидрофенарсазин (фенарсазин хлорид), (адамсит), (DM) (CAS 578-94-9);</w:t>
            </w:r>
          </w:p>
          <w:p>
            <w:pPr>
              <w:spacing w:after="20"/>
              <w:ind w:left="20"/>
              <w:jc w:val="both"/>
            </w:pPr>
            <w:r>
              <w:rPr>
                <w:rFonts w:ascii="Times New Roman"/>
                <w:b w:val="false"/>
                <w:i w:val="false"/>
                <w:color w:val="000000"/>
                <w:sz w:val="20"/>
              </w:rPr>
              <w:t>
6. N-нонаноилморфолин, (MPA) (CAS 5299-64-9);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Әскери мақсаттарда қолдану үшін арнайы әзірленген немесе модификацияланған, төменде келтірілген материалдардың кез келгенін себу үшін әзірленген немесе модификацияланған жабдық және оған арнайы әзірленген компоненттер:</w:t>
            </w:r>
          </w:p>
          <w:p>
            <w:pPr>
              <w:spacing w:after="20"/>
              <w:ind w:left="20"/>
              <w:jc w:val="both"/>
            </w:pPr>
            <w:r>
              <w:rPr>
                <w:rFonts w:ascii="Times New Roman"/>
                <w:b w:val="false"/>
                <w:i w:val="false"/>
                <w:color w:val="000000"/>
                <w:sz w:val="20"/>
              </w:rPr>
              <w:t xml:space="preserve">
1. ML7.a., ML7.b. немесе ML7.d. тт. көрсетілген материалдар немесе заттар; </w:t>
            </w:r>
          </w:p>
          <w:p>
            <w:pPr>
              <w:spacing w:after="20"/>
              <w:ind w:left="20"/>
              <w:jc w:val="both"/>
            </w:pPr>
            <w:r>
              <w:rPr>
                <w:rFonts w:ascii="Times New Roman"/>
                <w:b w:val="false"/>
                <w:i w:val="false"/>
                <w:color w:val="000000"/>
                <w:sz w:val="20"/>
              </w:rPr>
              <w:t>
2. ML7.c тт. көрсетілген прекурсорлардан дайындалған ЖУЗ;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ML7.f.1. тт. мыналарды:</w:t>
            </w:r>
          </w:p>
          <w:p>
            <w:pPr>
              <w:spacing w:after="20"/>
              <w:ind w:left="20"/>
              <w:jc w:val="both"/>
            </w:pPr>
            <w:r>
              <w:rPr>
                <w:rFonts w:ascii="Times New Roman"/>
                <w:b w:val="false"/>
                <w:i w:val="false"/>
                <w:color w:val="000000"/>
                <w:sz w:val="20"/>
              </w:rPr>
              <w:t>
a. Ядролық, биологиялық немесе химиялық сүзгіден өткізу үшін арнайы әзірленген немесе модификацияланған ауаны желдетуге арналған блоктарды;</w:t>
            </w:r>
          </w:p>
          <w:p>
            <w:pPr>
              <w:spacing w:after="20"/>
              <w:ind w:left="20"/>
              <w:jc w:val="both"/>
            </w:pPr>
            <w:r>
              <w:rPr>
                <w:rFonts w:ascii="Times New Roman"/>
                <w:b w:val="false"/>
                <w:i w:val="false"/>
                <w:color w:val="000000"/>
                <w:sz w:val="20"/>
              </w:rPr>
              <w:t>
b. Қорғаныс киімін қамтиды.</w:t>
            </w:r>
          </w:p>
          <w:p>
            <w:pPr>
              <w:spacing w:after="20"/>
              <w:ind w:left="20"/>
              <w:jc w:val="both"/>
            </w:pPr>
            <w:r>
              <w:rPr>
                <w:rFonts w:ascii="Times New Roman"/>
                <w:b w:val="false"/>
                <w:i w:val="false"/>
                <w:color w:val="000000"/>
                <w:sz w:val="20"/>
              </w:rPr>
              <w:t xml:space="preserve">
N.B. Екіұдай мақсаттағы тауарлар мен технологиялар тізімінің 1A004. тт. көрсетілген азаматтық газтұтқыштар, қорғаныс және зарарсыздандыру құралдары.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Әскери мақсаттарда қолдану үшін арнайы әзірленген немесе модификацияланған, қорғаныс және зарарсыздандыру, химиялық заттардың компоненттері мен қоспалары, төменде келтірілген:</w:t>
            </w:r>
          </w:p>
          <w:p>
            <w:pPr>
              <w:spacing w:after="20"/>
              <w:ind w:left="20"/>
              <w:jc w:val="both"/>
            </w:pPr>
            <w:r>
              <w:rPr>
                <w:rFonts w:ascii="Times New Roman"/>
                <w:b w:val="false"/>
                <w:i w:val="false"/>
                <w:color w:val="000000"/>
                <w:sz w:val="20"/>
              </w:rPr>
              <w:t>
1. ML7.a., ML7.b. немесе d. тт. көрсетілген материалдардан қорғау үшін әзірленген немесе модификацияланған құралдар және олар үшін арнайы әзірленген компоненттер;</w:t>
            </w:r>
          </w:p>
          <w:p>
            <w:pPr>
              <w:spacing w:after="20"/>
              <w:ind w:left="20"/>
              <w:jc w:val="both"/>
            </w:pPr>
            <w:r>
              <w:rPr>
                <w:rFonts w:ascii="Times New Roman"/>
                <w:b w:val="false"/>
                <w:i w:val="false"/>
                <w:color w:val="000000"/>
                <w:sz w:val="20"/>
              </w:rPr>
              <w:t>
2. ML7.a. немесе ML7.b. тт. көрсетілген материалдармен зақымдалған объектілерді зарарсыздандыру үшін әзірленген немесе модификацияланған құралдар және олар үшін арнайы әзірленген компоненттер;</w:t>
            </w:r>
          </w:p>
          <w:p>
            <w:pPr>
              <w:spacing w:after="20"/>
              <w:ind w:left="20"/>
              <w:jc w:val="both"/>
            </w:pPr>
            <w:r>
              <w:rPr>
                <w:rFonts w:ascii="Times New Roman"/>
                <w:b w:val="false"/>
                <w:i w:val="false"/>
                <w:color w:val="000000"/>
                <w:sz w:val="20"/>
              </w:rPr>
              <w:t>
3. ML7.a. немесе ML7.b. тт. көрсетілген материалдармен зақымдалған объектілерді зарарсыздандыру үшін арнайы әзірленген немесе құралған химиялық заттардың қоспалары.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Әскери мақсаттарда қолдану үшін арнайы әзірленген немесе модификацияланған, ML7.a., ML7.b. немесе ML7.d. тт. сәйкес бақылауға жататын заттарды табу немесе айқындау үшін әзірленген немесе модификацияланған жабдық, және оған арнайы әзірленген компоненттер;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ML7.g. тт. дербес радиациялық дозиметрлерге қолданылмайды.</w:t>
            </w:r>
          </w:p>
          <w:p>
            <w:pPr>
              <w:spacing w:after="20"/>
              <w:ind w:left="20"/>
              <w:jc w:val="both"/>
            </w:pPr>
            <w:r>
              <w:rPr>
                <w:rFonts w:ascii="Times New Roman"/>
                <w:b w:val="false"/>
                <w:i w:val="false"/>
                <w:color w:val="000000"/>
                <w:sz w:val="20"/>
              </w:rPr>
              <w:t>
N.B. Сондай-ақ Екіұдай мақсаттағы тауарлар мен технологиялар тізімінің 1A004. тт.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МL7 тт. көрсетілген ЖУЗ-ды анықтау немесе сәйкестендіру үшін арнайы әзірленген немесе өңделген "биоплимерлер", сондай-ақ оларды өндіру үшін пайдаланылатын ерекше жасушалы дақылдар </w:t>
            </w:r>
          </w:p>
          <w:p>
            <w:pPr>
              <w:spacing w:after="20"/>
              <w:ind w:left="20"/>
              <w:jc w:val="both"/>
            </w:pPr>
            <w:r>
              <w:rPr>
                <w:rFonts w:ascii="Times New Roman"/>
                <w:b w:val="false"/>
                <w:i w:val="false"/>
                <w:color w:val="000000"/>
                <w:sz w:val="20"/>
              </w:rPr>
              <w:t xml:space="preserve">
i. ЖУЗ-дың әсер етуін залалсыздандыруға немесе төмендетуге арналған төменде келтірілген "биокатализаторлар", сондай-ақ оларға арналған биологиялық жүйелер: </w:t>
            </w:r>
          </w:p>
          <w:p>
            <w:pPr>
              <w:spacing w:after="20"/>
              <w:ind w:left="20"/>
              <w:jc w:val="both"/>
            </w:pPr>
            <w:r>
              <w:rPr>
                <w:rFonts w:ascii="Times New Roman"/>
                <w:b w:val="false"/>
                <w:i w:val="false"/>
                <w:color w:val="000000"/>
                <w:sz w:val="20"/>
              </w:rPr>
              <w:t xml:space="preserve">1. тт. көрсетілген ЖУЗ-дың әсер етуін залалсыздандыруға немесе төмендетуге арнайы арналған "биокатализаторлар"; </w:t>
            </w:r>
          </w:p>
          <w:p>
            <w:pPr>
              <w:spacing w:after="20"/>
              <w:ind w:left="20"/>
              <w:jc w:val="both"/>
            </w:pPr>
            <w:r>
              <w:rPr>
                <w:rFonts w:ascii="Times New Roman"/>
                <w:b w:val="false"/>
                <w:i w:val="false"/>
                <w:color w:val="000000"/>
                <w:sz w:val="20"/>
              </w:rPr>
              <w:t>
2. ML7.i.1 тт. көрсетілген "биокатализаторлардың" синтезімен байланысты ML генетикалық ақпараттан тұратын биологиялық жүйелер, оның ішінде:</w:t>
            </w:r>
          </w:p>
          <w:p>
            <w:pPr>
              <w:spacing w:after="20"/>
              <w:ind w:left="20"/>
              <w:jc w:val="both"/>
            </w:pPr>
            <w:r>
              <w:rPr>
                <w:rFonts w:ascii="Times New Roman"/>
                <w:b w:val="false"/>
                <w:i w:val="false"/>
                <w:color w:val="000000"/>
                <w:sz w:val="20"/>
              </w:rPr>
              <w:t>
а. "Экспрессиялы векторлар"; b. Вирустар;</w:t>
            </w:r>
          </w:p>
          <w:p>
            <w:pPr>
              <w:spacing w:after="20"/>
              <w:ind w:left="20"/>
              <w:jc w:val="both"/>
            </w:pPr>
            <w:r>
              <w:rPr>
                <w:rFonts w:ascii="Times New Roman"/>
                <w:b w:val="false"/>
                <w:i w:val="false"/>
                <w:color w:val="000000"/>
                <w:sz w:val="20"/>
              </w:rPr>
              <w:t>
с. Жасушалы дақылдар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МL7 (с) жеке оралған жас шығаратын газдарды немесе жеке өзін өзі қорғау мақсатына арналған жаппай тәртіпсіздікті ұстау құралдарын бақыламайды. </w:t>
            </w:r>
          </w:p>
          <w:p>
            <w:pPr>
              <w:spacing w:after="20"/>
              <w:ind w:left="20"/>
              <w:jc w:val="both"/>
            </w:pPr>
            <w:r>
              <w:rPr>
                <w:rFonts w:ascii="Times New Roman"/>
                <w:b w:val="false"/>
                <w:i w:val="false"/>
                <w:color w:val="000000"/>
                <w:sz w:val="20"/>
              </w:rPr>
              <w:t>
а) әскери мақсатта қолдану үшін, төменде көрсетілген кез келген материалдарды немесе заттарды және ол үшін арнайы құрастырылған компоненттер тарату үшін арнайы құрастырылған немесе модификацияланған жабдық;</w:t>
            </w:r>
          </w:p>
          <w:p>
            <w:pPr>
              <w:spacing w:after="20"/>
              <w:ind w:left="20"/>
              <w:jc w:val="both"/>
            </w:pPr>
            <w:r>
              <w:rPr>
                <w:rFonts w:ascii="Times New Roman"/>
                <w:b w:val="false"/>
                <w:i w:val="false"/>
                <w:color w:val="000000"/>
                <w:sz w:val="20"/>
              </w:rPr>
              <w:t xml:space="preserve">
1. МL7 (а) немесе (с) бақыланатын материалдар немесе химиялық заттар; немесе </w:t>
            </w:r>
          </w:p>
          <w:p>
            <w:pPr>
              <w:spacing w:after="20"/>
              <w:ind w:left="20"/>
              <w:jc w:val="both"/>
            </w:pPr>
            <w:r>
              <w:rPr>
                <w:rFonts w:ascii="Times New Roman"/>
                <w:b w:val="false"/>
                <w:i w:val="false"/>
                <w:color w:val="000000"/>
                <w:sz w:val="20"/>
              </w:rPr>
              <w:t xml:space="preserve">
2. МL7 (b) бақыланатын прекурсорлардан жасалған әскери химиялық заттар. </w:t>
            </w:r>
          </w:p>
          <w:p>
            <w:pPr>
              <w:spacing w:after="20"/>
              <w:ind w:left="20"/>
              <w:jc w:val="both"/>
            </w:pPr>
            <w:r>
              <w:rPr>
                <w:rFonts w:ascii="Times New Roman"/>
                <w:b w:val="false"/>
                <w:i w:val="false"/>
                <w:color w:val="000000"/>
                <w:sz w:val="20"/>
              </w:rPr>
              <w:t xml:space="preserve">
b) Келесі қорғау және зарарсыздандыру техникасы оның компоненттері үшін арнайы құрастырылған және химиялық қоспалар үшін арнайы жасақталған формулалар: </w:t>
            </w:r>
          </w:p>
          <w:p>
            <w:pPr>
              <w:spacing w:after="20"/>
              <w:ind w:left="20"/>
              <w:jc w:val="both"/>
            </w:pPr>
            <w:r>
              <w:rPr>
                <w:rFonts w:ascii="Times New Roman"/>
                <w:b w:val="false"/>
                <w:i w:val="false"/>
                <w:color w:val="000000"/>
                <w:sz w:val="20"/>
              </w:rPr>
              <w:t xml:space="preserve">
1. МL7 (а) тармағына сәйкес бақылауға жататын, әскери мақсатта қолдану үшін, улағыш заттарға қарсы қорғану үшін арнайы құрастырылған немесе модификацияланған жабдық және ол үшін арнайы құрастырылған компоненттер; </w:t>
            </w:r>
          </w:p>
          <w:p>
            <w:pPr>
              <w:spacing w:after="20"/>
              <w:ind w:left="20"/>
              <w:jc w:val="both"/>
            </w:pPr>
            <w:r>
              <w:rPr>
                <w:rFonts w:ascii="Times New Roman"/>
                <w:b w:val="false"/>
                <w:i w:val="false"/>
                <w:color w:val="000000"/>
                <w:sz w:val="20"/>
              </w:rPr>
              <w:t>
2. МL7 (а) немесе (с) тармағы бақыланатын, объектілерді, әскери мақсатта қолдану үшін уланған материалдарды зарарсыздандыру үшін арнайы құрастырылған немесе модификацияланған жабдық және ол үшін арнайы құрастырылған компоненттер;</w:t>
            </w:r>
          </w:p>
          <w:p>
            <w:pPr>
              <w:spacing w:after="20"/>
              <w:ind w:left="20"/>
              <w:jc w:val="both"/>
            </w:pPr>
            <w:r>
              <w:rPr>
                <w:rFonts w:ascii="Times New Roman"/>
                <w:b w:val="false"/>
                <w:i w:val="false"/>
                <w:color w:val="000000"/>
                <w:sz w:val="20"/>
              </w:rPr>
              <w:t>
3. МL7 (а) тармағымен бақыланатын объектілерді, уланған материалдарды зарарсыздандыру үшін арнайы әзірленген немесе жасалған химиялық қоспалар</w:t>
            </w:r>
          </w:p>
          <w:p>
            <w:pPr>
              <w:spacing w:after="20"/>
              <w:ind w:left="20"/>
              <w:jc w:val="both"/>
            </w:pPr>
            <w:r>
              <w:rPr>
                <w:rFonts w:ascii="Times New Roman"/>
                <w:b w:val="false"/>
                <w:i w:val="false"/>
                <w:color w:val="000000"/>
                <w:sz w:val="20"/>
              </w:rPr>
              <w:t xml:space="preserve">
Ескерту: МL7 (е) (1) мыналарды қамтиды: </w:t>
            </w:r>
          </w:p>
          <w:p>
            <w:pPr>
              <w:spacing w:after="20"/>
              <w:ind w:left="20"/>
              <w:jc w:val="both"/>
            </w:pPr>
            <w:r>
              <w:rPr>
                <w:rFonts w:ascii="Times New Roman"/>
                <w:b w:val="false"/>
                <w:i w:val="false"/>
                <w:color w:val="000000"/>
                <w:sz w:val="20"/>
              </w:rPr>
              <w:t xml:space="preserve">
c) ядролық, биологиялық немесе химиялық тазалау үшін арнайы әзірленген немесе модификацияланған ауаны баптауға арналған аппараттар; </w:t>
            </w:r>
          </w:p>
          <w:p>
            <w:pPr>
              <w:spacing w:after="20"/>
              <w:ind w:left="20"/>
              <w:jc w:val="both"/>
            </w:pPr>
            <w:r>
              <w:rPr>
                <w:rFonts w:ascii="Times New Roman"/>
                <w:b w:val="false"/>
                <w:i w:val="false"/>
                <w:color w:val="000000"/>
                <w:sz w:val="20"/>
              </w:rPr>
              <w:t xml:space="preserve">
d) Қорғау киімдері </w:t>
            </w:r>
          </w:p>
          <w:p>
            <w:pPr>
              <w:spacing w:after="20"/>
              <w:ind w:left="20"/>
              <w:jc w:val="both"/>
            </w:pPr>
            <w:r>
              <w:rPr>
                <w:rFonts w:ascii="Times New Roman"/>
                <w:b w:val="false"/>
                <w:i w:val="false"/>
                <w:color w:val="000000"/>
                <w:sz w:val="20"/>
              </w:rPr>
              <w:t>
Ескерту: Азаматтық противогаздар, қорғау құралдары мен зарарсыздандыру техникасы үшін Екіұдай мақсатты тізімінде 1А004 қараңыз.</w:t>
            </w:r>
          </w:p>
          <w:p>
            <w:pPr>
              <w:spacing w:after="20"/>
              <w:ind w:left="20"/>
              <w:jc w:val="both"/>
            </w:pPr>
            <w:r>
              <w:rPr>
                <w:rFonts w:ascii="Times New Roman"/>
                <w:b w:val="false"/>
                <w:i w:val="false"/>
                <w:color w:val="000000"/>
                <w:sz w:val="20"/>
              </w:rPr>
              <w:t xml:space="preserve">
e) МL7 (а) тармағына сәйкес бақылауға жататын заттарды табу немесе анықтау үшін арнайы құрастырылған жабдық және ол үшін арнайы құрастырылған компоненттер; </w:t>
            </w:r>
          </w:p>
          <w:p>
            <w:pPr>
              <w:spacing w:after="20"/>
              <w:ind w:left="20"/>
              <w:jc w:val="both"/>
            </w:pPr>
            <w:r>
              <w:rPr>
                <w:rFonts w:ascii="Times New Roman"/>
                <w:b w:val="false"/>
                <w:i w:val="false"/>
                <w:color w:val="000000"/>
                <w:sz w:val="20"/>
              </w:rPr>
              <w:t>
Ескерту: МL7 (f) жеке радиациялық дозиметрлерді бақыламайды.</w:t>
            </w:r>
          </w:p>
          <w:p>
            <w:pPr>
              <w:spacing w:after="20"/>
              <w:ind w:left="20"/>
              <w:jc w:val="both"/>
            </w:pPr>
            <w:r>
              <w:rPr>
                <w:rFonts w:ascii="Times New Roman"/>
                <w:b w:val="false"/>
                <w:i w:val="false"/>
                <w:color w:val="000000"/>
                <w:sz w:val="20"/>
              </w:rPr>
              <w:t>
Арнайы ескерту: Екіұдай мақсатты тізімнің 1А004 тармағын қараңыз.</w:t>
            </w:r>
          </w:p>
          <w:p>
            <w:pPr>
              <w:spacing w:after="20"/>
              <w:ind w:left="20"/>
              <w:jc w:val="both"/>
            </w:pPr>
            <w:r>
              <w:rPr>
                <w:rFonts w:ascii="Times New Roman"/>
                <w:b w:val="false"/>
                <w:i w:val="false"/>
                <w:color w:val="000000"/>
                <w:sz w:val="20"/>
              </w:rPr>
              <w:t xml:space="preserve">
(1) МL7 (а) тармағына сәйкес улағыш заттарды табу немесе анықтау үшін арнайы құрастырылған "биополимерлер", сондай-ақ оларды өндіру үшін пайдаланылатын ерекше жасушалы дақылдар </w:t>
            </w:r>
          </w:p>
          <w:p>
            <w:pPr>
              <w:spacing w:after="20"/>
              <w:ind w:left="20"/>
              <w:jc w:val="both"/>
            </w:pPr>
            <w:r>
              <w:rPr>
                <w:rFonts w:ascii="Times New Roman"/>
                <w:b w:val="false"/>
                <w:i w:val="false"/>
                <w:color w:val="000000"/>
                <w:sz w:val="20"/>
              </w:rPr>
              <w:t xml:space="preserve">
 f) Улағыш заттардың әсер етуін залалсыздандыруға немесе төмендетуге арналған төменде келтірілген "биокатализаторлар", сондай-ақ оларға арналған биологиялық жүйелер: </w:t>
            </w:r>
          </w:p>
          <w:p>
            <w:pPr>
              <w:spacing w:after="20"/>
              <w:ind w:left="20"/>
              <w:jc w:val="both"/>
            </w:pPr>
            <w:r>
              <w:rPr>
                <w:rFonts w:ascii="Times New Roman"/>
                <w:b w:val="false"/>
                <w:i w:val="false"/>
                <w:color w:val="000000"/>
                <w:sz w:val="20"/>
              </w:rPr>
              <w:t xml:space="preserve">
1. МL7 (а) тармағына сәйкес улағыш заттарды залалсыздандыру немесе төмендету үшін арналған, биологиялық жүйелермен мақсатты зертханалық бағытталған селекцияның немесе генетикалық манипуляцияның нәтижесінде арнайы алынған "биокатализаторлар"; </w:t>
            </w:r>
          </w:p>
          <w:p>
            <w:pPr>
              <w:spacing w:after="20"/>
              <w:ind w:left="20"/>
              <w:jc w:val="both"/>
            </w:pPr>
            <w:r>
              <w:rPr>
                <w:rFonts w:ascii="Times New Roman"/>
                <w:b w:val="false"/>
                <w:i w:val="false"/>
                <w:color w:val="000000"/>
                <w:sz w:val="20"/>
              </w:rPr>
              <w:t xml:space="preserve">
2. МL7 (h) (1) тармағына сәйкес "биокатализаторлардың" синтезі үшін генетикалық ақпараттан тұратын "экспрессия векторлары", вирустар немесе жасушалы дақылдар сияқты биологиялық жүйелер; </w:t>
            </w:r>
          </w:p>
          <w:p>
            <w:pPr>
              <w:spacing w:after="20"/>
              <w:ind w:left="20"/>
              <w:jc w:val="both"/>
            </w:pPr>
            <w:r>
              <w:rPr>
                <w:rFonts w:ascii="Times New Roman"/>
                <w:b w:val="false"/>
                <w:i w:val="false"/>
                <w:color w:val="000000"/>
                <w:sz w:val="20"/>
              </w:rPr>
              <w:t xml:space="preserve">
n) Төменде көрсетілген "технологиялар": </w:t>
            </w:r>
          </w:p>
          <w:p>
            <w:pPr>
              <w:spacing w:after="20"/>
              <w:ind w:left="20"/>
              <w:jc w:val="both"/>
            </w:pPr>
            <w:r>
              <w:rPr>
                <w:rFonts w:ascii="Times New Roman"/>
                <w:b w:val="false"/>
                <w:i w:val="false"/>
                <w:color w:val="000000"/>
                <w:sz w:val="20"/>
              </w:rPr>
              <w:t xml:space="preserve">
1. МL7 (а) тармағынан бастап МL7 (f) тармағы бойынша көрсетілген токсинді агенттерді "жасауға", "өндіруге" немесе "пайдалануға" арналған "технология", тиісті жабдық немесе компоненттер; </w:t>
            </w:r>
          </w:p>
          <w:p>
            <w:pPr>
              <w:spacing w:after="20"/>
              <w:ind w:left="20"/>
              <w:jc w:val="both"/>
            </w:pPr>
            <w:r>
              <w:rPr>
                <w:rFonts w:ascii="Times New Roman"/>
                <w:b w:val="false"/>
                <w:i w:val="false"/>
                <w:color w:val="000000"/>
                <w:sz w:val="20"/>
              </w:rPr>
              <w:t xml:space="preserve">
2. МL7 (g) көрсетілген жасушалы дақылдарды немесе "жасауға", "өндіруге" немесе "пайдалануға" арналған "технология"; </w:t>
            </w:r>
          </w:p>
          <w:p>
            <w:pPr>
              <w:spacing w:after="20"/>
              <w:ind w:left="20"/>
              <w:jc w:val="both"/>
            </w:pPr>
            <w:r>
              <w:rPr>
                <w:rFonts w:ascii="Times New Roman"/>
                <w:b w:val="false"/>
                <w:i w:val="false"/>
                <w:color w:val="000000"/>
                <w:sz w:val="20"/>
              </w:rPr>
              <w:t>
3. МL7 (h) 1 көрсетілген "биокатализаторларды" әскери оқ-дәрілерге немесе материалдарға енгізуге арнайы арналған "технология".</w:t>
            </w:r>
          </w:p>
          <w:p>
            <w:pPr>
              <w:spacing w:after="20"/>
              <w:ind w:left="20"/>
              <w:jc w:val="both"/>
            </w:pPr>
            <w:r>
              <w:rPr>
                <w:rFonts w:ascii="Times New Roman"/>
                <w:b w:val="false"/>
                <w:i w:val="false"/>
                <w:color w:val="000000"/>
                <w:sz w:val="20"/>
              </w:rPr>
              <w:t xml:space="preserve">
1-ескерту: МL7 (а) және МL7 (с) мыналарды бақыламайды: </w:t>
            </w:r>
          </w:p>
          <w:p>
            <w:pPr>
              <w:spacing w:after="20"/>
              <w:ind w:left="20"/>
              <w:jc w:val="both"/>
            </w:pPr>
            <w:r>
              <w:rPr>
                <w:rFonts w:ascii="Times New Roman"/>
                <w:b w:val="false"/>
                <w:i w:val="false"/>
                <w:color w:val="000000"/>
                <w:sz w:val="20"/>
              </w:rPr>
              <w:t>
(а). хлорциан (САS 506-77-4). Екіұдай мақсатты тізімнің 1С450 (а) 5 қараңыз;</w:t>
            </w:r>
          </w:p>
          <w:p>
            <w:pPr>
              <w:spacing w:after="20"/>
              <w:ind w:left="20"/>
              <w:jc w:val="both"/>
            </w:pPr>
            <w:r>
              <w:rPr>
                <w:rFonts w:ascii="Times New Roman"/>
                <w:b w:val="false"/>
                <w:i w:val="false"/>
                <w:color w:val="000000"/>
                <w:sz w:val="20"/>
              </w:rPr>
              <w:t xml:space="preserve">
(b). цианды сутекті қышқыл (САS 74-90-8); </w:t>
            </w:r>
          </w:p>
          <w:p>
            <w:pPr>
              <w:spacing w:after="20"/>
              <w:ind w:left="20"/>
              <w:jc w:val="both"/>
            </w:pPr>
            <w:r>
              <w:rPr>
                <w:rFonts w:ascii="Times New Roman"/>
                <w:b w:val="false"/>
                <w:i w:val="false"/>
                <w:color w:val="000000"/>
                <w:sz w:val="20"/>
              </w:rPr>
              <w:t xml:space="preserve">
(с). хлор (САS 7782-50-5); </w:t>
            </w:r>
          </w:p>
          <w:p>
            <w:pPr>
              <w:spacing w:after="20"/>
              <w:ind w:left="20"/>
              <w:jc w:val="both"/>
            </w:pPr>
            <w:r>
              <w:rPr>
                <w:rFonts w:ascii="Times New Roman"/>
                <w:b w:val="false"/>
                <w:i w:val="false"/>
                <w:color w:val="000000"/>
                <w:sz w:val="20"/>
              </w:rPr>
              <w:t>
(d). карбонил хлорид (фосген) (САS 75-44-5) Екіұдай мақсатты тізімнің 1С450 (а) 4 қараңыз;</w:t>
            </w:r>
          </w:p>
          <w:p>
            <w:pPr>
              <w:spacing w:after="20"/>
              <w:ind w:left="20"/>
              <w:jc w:val="both"/>
            </w:pPr>
            <w:r>
              <w:rPr>
                <w:rFonts w:ascii="Times New Roman"/>
                <w:b w:val="false"/>
                <w:i w:val="false"/>
                <w:color w:val="000000"/>
                <w:sz w:val="20"/>
              </w:rPr>
              <w:t xml:space="preserve">
(е). дифосген (трихлорметил-хлорформиат) (САS 503-38-8); </w:t>
            </w:r>
          </w:p>
          <w:p>
            <w:pPr>
              <w:spacing w:after="20"/>
              <w:ind w:left="20"/>
              <w:jc w:val="both"/>
            </w:pPr>
            <w:r>
              <w:rPr>
                <w:rFonts w:ascii="Times New Roman"/>
                <w:b w:val="false"/>
                <w:i w:val="false"/>
                <w:color w:val="000000"/>
                <w:sz w:val="20"/>
              </w:rPr>
              <w:t>
(f). этилбромацетат (САS 105-36-2);</w:t>
            </w:r>
          </w:p>
          <w:p>
            <w:pPr>
              <w:spacing w:after="20"/>
              <w:ind w:left="20"/>
              <w:jc w:val="both"/>
            </w:pPr>
            <w:r>
              <w:rPr>
                <w:rFonts w:ascii="Times New Roman"/>
                <w:b w:val="false"/>
                <w:i w:val="false"/>
                <w:color w:val="000000"/>
                <w:sz w:val="20"/>
              </w:rPr>
              <w:t xml:space="preserve">
(g). ксилилбромид, ortho: (САS 89-92-9), mеtа: (САS 620-13-3), раrа: (САS 104-81-4); </w:t>
            </w:r>
          </w:p>
          <w:p>
            <w:pPr>
              <w:spacing w:after="20"/>
              <w:ind w:left="20"/>
              <w:jc w:val="both"/>
            </w:pPr>
            <w:r>
              <w:rPr>
                <w:rFonts w:ascii="Times New Roman"/>
                <w:b w:val="false"/>
                <w:i w:val="false"/>
                <w:color w:val="000000"/>
                <w:sz w:val="20"/>
              </w:rPr>
              <w:t xml:space="preserve">
(h). бензилбромид (САS 100-39-0); </w:t>
            </w:r>
          </w:p>
          <w:p>
            <w:pPr>
              <w:spacing w:after="20"/>
              <w:ind w:left="20"/>
              <w:jc w:val="both"/>
            </w:pPr>
            <w:r>
              <w:rPr>
                <w:rFonts w:ascii="Times New Roman"/>
                <w:b w:val="false"/>
                <w:i w:val="false"/>
                <w:color w:val="000000"/>
                <w:sz w:val="20"/>
              </w:rPr>
              <w:t xml:space="preserve">
(і). бензилиодид (САS 620-05-3); </w:t>
            </w:r>
          </w:p>
          <w:p>
            <w:pPr>
              <w:spacing w:after="20"/>
              <w:ind w:left="20"/>
              <w:jc w:val="both"/>
            </w:pPr>
            <w:r>
              <w:rPr>
                <w:rFonts w:ascii="Times New Roman"/>
                <w:b w:val="false"/>
                <w:i w:val="false"/>
                <w:color w:val="000000"/>
                <w:sz w:val="20"/>
              </w:rPr>
              <w:t xml:space="preserve">
(j). бромацетон (САS 598-31-2); </w:t>
            </w:r>
          </w:p>
          <w:p>
            <w:pPr>
              <w:spacing w:after="20"/>
              <w:ind w:left="20"/>
              <w:jc w:val="both"/>
            </w:pPr>
            <w:r>
              <w:rPr>
                <w:rFonts w:ascii="Times New Roman"/>
                <w:b w:val="false"/>
                <w:i w:val="false"/>
                <w:color w:val="000000"/>
                <w:sz w:val="20"/>
              </w:rPr>
              <w:t xml:space="preserve">
(k). бромциан (САS 506-68-3); </w:t>
            </w:r>
          </w:p>
          <w:p>
            <w:pPr>
              <w:spacing w:after="20"/>
              <w:ind w:left="20"/>
              <w:jc w:val="both"/>
            </w:pPr>
            <w:r>
              <w:rPr>
                <w:rFonts w:ascii="Times New Roman"/>
                <w:b w:val="false"/>
                <w:i w:val="false"/>
                <w:color w:val="000000"/>
                <w:sz w:val="20"/>
              </w:rPr>
              <w:t xml:space="preserve">
(l). бромметилэтилкетон (САS 816-40-0); </w:t>
            </w:r>
          </w:p>
          <w:p>
            <w:pPr>
              <w:spacing w:after="20"/>
              <w:ind w:left="20"/>
              <w:jc w:val="both"/>
            </w:pPr>
            <w:r>
              <w:rPr>
                <w:rFonts w:ascii="Times New Roman"/>
                <w:b w:val="false"/>
                <w:i w:val="false"/>
                <w:color w:val="000000"/>
                <w:sz w:val="20"/>
              </w:rPr>
              <w:t xml:space="preserve">
(m). хлорацетон (САS 78-95-5); </w:t>
            </w:r>
          </w:p>
          <w:p>
            <w:pPr>
              <w:spacing w:after="20"/>
              <w:ind w:left="20"/>
              <w:jc w:val="both"/>
            </w:pPr>
            <w:r>
              <w:rPr>
                <w:rFonts w:ascii="Times New Roman"/>
                <w:b w:val="false"/>
                <w:i w:val="false"/>
                <w:color w:val="000000"/>
                <w:sz w:val="20"/>
              </w:rPr>
              <w:t>
(n). этил йодацетат (САS 623-48-3);</w:t>
            </w:r>
          </w:p>
          <w:p>
            <w:pPr>
              <w:spacing w:after="20"/>
              <w:ind w:left="20"/>
              <w:jc w:val="both"/>
            </w:pPr>
            <w:r>
              <w:rPr>
                <w:rFonts w:ascii="Times New Roman"/>
                <w:b w:val="false"/>
                <w:i w:val="false"/>
                <w:color w:val="000000"/>
                <w:sz w:val="20"/>
              </w:rPr>
              <w:t xml:space="preserve">
(о). иодацетон (СА8 3019-04-3); </w:t>
            </w:r>
          </w:p>
          <w:p>
            <w:pPr>
              <w:spacing w:after="20"/>
              <w:ind w:left="20"/>
              <w:jc w:val="both"/>
            </w:pPr>
            <w:r>
              <w:rPr>
                <w:rFonts w:ascii="Times New Roman"/>
                <w:b w:val="false"/>
                <w:i w:val="false"/>
                <w:color w:val="000000"/>
                <w:sz w:val="20"/>
              </w:rPr>
              <w:t>
(р). хлорпикрин (САS 76-06-2) Екіұдай мақсатты тізімнің 1С450 (а) 7 қараңыз.</w:t>
            </w:r>
          </w:p>
          <w:p>
            <w:pPr>
              <w:spacing w:after="20"/>
              <w:ind w:left="20"/>
              <w:jc w:val="both"/>
            </w:pPr>
            <w:r>
              <w:rPr>
                <w:rFonts w:ascii="Times New Roman"/>
                <w:b w:val="false"/>
                <w:i w:val="false"/>
                <w:color w:val="000000"/>
                <w:sz w:val="20"/>
              </w:rPr>
              <w:t xml:space="preserve">
2-ескерту. МL7.(g), МL7.(һ) (2) және МL7.(і) (3) тт. көрсетілген жасушалы дақылдар мен биологиялық жүйелер ерекшелік болып табылады, осы тармақшалар ауыл шаруашылығы, фармацевтика, медицина, мал дәрігерлігі, қоршаған ортаны қорғау, тамақ өнеркәсібі немесе қалдықтармен басқару сияқты азаматтық мақсатта пайдаланылатын "технологияларды", жасушалы дақылдар мен биологиялық жүйелерді бақыламайды.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 "Энергетикалық материалдар" және төменде көрсетілген жанама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2931 90 800 9</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Мынадай "жарылғыш заттар" мен олардың қоспалары:</w:t>
            </w:r>
          </w:p>
          <w:p>
            <w:pPr>
              <w:spacing w:after="20"/>
              <w:ind w:left="20"/>
              <w:jc w:val="both"/>
            </w:pPr>
            <w:r>
              <w:rPr>
                <w:rFonts w:ascii="Times New Roman"/>
                <w:b w:val="false"/>
                <w:i w:val="false"/>
                <w:color w:val="000000"/>
                <w:sz w:val="20"/>
              </w:rPr>
              <w:t>
1. АDNBF (аминодинитробензофуроксан немесе 7-амино-4,6-динистробензофуразан (1-оксид) (САS 97096-78-1);</w:t>
            </w:r>
          </w:p>
          <w:p>
            <w:pPr>
              <w:spacing w:after="20"/>
              <w:ind w:left="20"/>
              <w:jc w:val="both"/>
            </w:pPr>
            <w:r>
              <w:rPr>
                <w:rFonts w:ascii="Times New Roman"/>
                <w:b w:val="false"/>
                <w:i w:val="false"/>
                <w:color w:val="000000"/>
                <w:sz w:val="20"/>
              </w:rPr>
              <w:t>
2. ВNСР (цис-бис (5-нитротетразолат) тетраамин-кобальт (III) перхлорат) (САS 117412-28-9);</w:t>
            </w:r>
          </w:p>
          <w:p>
            <w:pPr>
              <w:spacing w:after="20"/>
              <w:ind w:left="20"/>
              <w:jc w:val="both"/>
            </w:pPr>
            <w:r>
              <w:rPr>
                <w:rFonts w:ascii="Times New Roman"/>
                <w:b w:val="false"/>
                <w:i w:val="false"/>
                <w:color w:val="000000"/>
                <w:sz w:val="20"/>
              </w:rPr>
              <w:t>
3. СL-14 (диамино динитробензофуроксан немесе 5,7-диамино- 4,6-динитробензофуразан- 1-оксид) (САS 117907-74-1);</w:t>
            </w:r>
          </w:p>
          <w:p>
            <w:pPr>
              <w:spacing w:after="20"/>
              <w:ind w:left="20"/>
              <w:jc w:val="both"/>
            </w:pPr>
            <w:r>
              <w:rPr>
                <w:rFonts w:ascii="Times New Roman"/>
                <w:b w:val="false"/>
                <w:i w:val="false"/>
                <w:color w:val="000000"/>
                <w:sz w:val="20"/>
              </w:rPr>
              <w:t>
4. СL-20 (НNIW немесе гексанитрогексаазаизовурцитан) (САS 135285-90-4); хлатраттар СL-20 (оның "прекурсорларына" қатысты ML8.g.3. және .g.4. тармақшаларын қараңыз);</w:t>
            </w:r>
          </w:p>
          <w:p>
            <w:pPr>
              <w:spacing w:after="20"/>
              <w:ind w:left="20"/>
              <w:jc w:val="both"/>
            </w:pPr>
            <w:r>
              <w:rPr>
                <w:rFonts w:ascii="Times New Roman"/>
                <w:b w:val="false"/>
                <w:i w:val="false"/>
                <w:color w:val="000000"/>
                <w:sz w:val="20"/>
              </w:rPr>
              <w:t>
5. СР (2-(5-цианотетразолат) пентаамин-кобальт (III) перхлорат) (САS 70247-32-4);</w:t>
            </w:r>
          </w:p>
          <w:p>
            <w:pPr>
              <w:spacing w:after="20"/>
              <w:ind w:left="20"/>
              <w:jc w:val="both"/>
            </w:pPr>
            <w:r>
              <w:rPr>
                <w:rFonts w:ascii="Times New Roman"/>
                <w:b w:val="false"/>
                <w:i w:val="false"/>
                <w:color w:val="000000"/>
                <w:sz w:val="20"/>
              </w:rPr>
              <w:t>
6. DADЕ (1,1-диамино-2,2-динитроэтилен, ҒОХ7) (САS 145250-81-3);</w:t>
            </w:r>
          </w:p>
          <w:p>
            <w:pPr>
              <w:spacing w:after="20"/>
              <w:ind w:left="20"/>
              <w:jc w:val="both"/>
            </w:pPr>
            <w:r>
              <w:rPr>
                <w:rFonts w:ascii="Times New Roman"/>
                <w:b w:val="false"/>
                <w:i w:val="false"/>
                <w:color w:val="000000"/>
                <w:sz w:val="20"/>
              </w:rPr>
              <w:t>
7. DАТВ (диаминотринитробензол) (САS 1630-08-6);</w:t>
            </w:r>
          </w:p>
          <w:p>
            <w:pPr>
              <w:spacing w:after="20"/>
              <w:ind w:left="20"/>
              <w:jc w:val="both"/>
            </w:pPr>
            <w:r>
              <w:rPr>
                <w:rFonts w:ascii="Times New Roman"/>
                <w:b w:val="false"/>
                <w:i w:val="false"/>
                <w:color w:val="000000"/>
                <w:sz w:val="20"/>
              </w:rPr>
              <w:t>
8. DDFР (1,4-динитродифуразанопиперазин);</w:t>
            </w:r>
          </w:p>
          <w:p>
            <w:pPr>
              <w:spacing w:after="20"/>
              <w:ind w:left="20"/>
              <w:jc w:val="both"/>
            </w:pPr>
            <w:r>
              <w:rPr>
                <w:rFonts w:ascii="Times New Roman"/>
                <w:b w:val="false"/>
                <w:i w:val="false"/>
                <w:color w:val="000000"/>
                <w:sz w:val="20"/>
              </w:rPr>
              <w:t>
9. DDРО (2,6-диамино-3,5-динитропиразин 1-оксид, РZО)(САS 194486-77-6);</w:t>
            </w:r>
          </w:p>
          <w:p>
            <w:pPr>
              <w:spacing w:after="20"/>
              <w:ind w:left="20"/>
              <w:jc w:val="both"/>
            </w:pPr>
            <w:r>
              <w:rPr>
                <w:rFonts w:ascii="Times New Roman"/>
                <w:b w:val="false"/>
                <w:i w:val="false"/>
                <w:color w:val="000000"/>
                <w:sz w:val="20"/>
              </w:rPr>
              <w:t>
10. DІРАМ (3,3'-диамино-2,2', 4,4', 6,6'-гексанитробифенил немесе дипикрамид) (САS 17215-44-0);</w:t>
            </w:r>
          </w:p>
          <w:p>
            <w:pPr>
              <w:spacing w:after="20"/>
              <w:ind w:left="20"/>
              <w:jc w:val="both"/>
            </w:pPr>
            <w:r>
              <w:rPr>
                <w:rFonts w:ascii="Times New Roman"/>
                <w:b w:val="false"/>
                <w:i w:val="false"/>
                <w:color w:val="000000"/>
                <w:sz w:val="20"/>
              </w:rPr>
              <w:t xml:space="preserve">
11. DNGU (DINGU немесе динитрогликолурил) (САS 55510-04-8); </w:t>
            </w:r>
          </w:p>
          <w:p>
            <w:pPr>
              <w:spacing w:after="20"/>
              <w:ind w:left="20"/>
              <w:jc w:val="both"/>
            </w:pPr>
            <w:r>
              <w:rPr>
                <w:rFonts w:ascii="Times New Roman"/>
                <w:b w:val="false"/>
                <w:i w:val="false"/>
                <w:color w:val="000000"/>
                <w:sz w:val="20"/>
              </w:rPr>
              <w:t>
12. Мына фуразаналар:</w:t>
            </w:r>
          </w:p>
          <w:p>
            <w:pPr>
              <w:spacing w:after="20"/>
              <w:ind w:left="20"/>
              <w:jc w:val="both"/>
            </w:pPr>
            <w:r>
              <w:rPr>
                <w:rFonts w:ascii="Times New Roman"/>
                <w:b w:val="false"/>
                <w:i w:val="false"/>
                <w:color w:val="000000"/>
                <w:sz w:val="20"/>
              </w:rPr>
              <w:t>
а. DААОҒ (диаминоазоксифуразан);</w:t>
            </w:r>
          </w:p>
          <w:p>
            <w:pPr>
              <w:spacing w:after="20"/>
              <w:ind w:left="20"/>
              <w:jc w:val="both"/>
            </w:pPr>
            <w:r>
              <w:rPr>
                <w:rFonts w:ascii="Times New Roman"/>
                <w:b w:val="false"/>
                <w:i w:val="false"/>
                <w:color w:val="000000"/>
                <w:sz w:val="20"/>
              </w:rPr>
              <w:t xml:space="preserve">
b. DAAzF (диаминоазофуразан) (CAS 78644-90-3); </w:t>
            </w:r>
          </w:p>
          <w:p>
            <w:pPr>
              <w:spacing w:after="20"/>
              <w:ind w:left="20"/>
              <w:jc w:val="both"/>
            </w:pPr>
            <w:r>
              <w:rPr>
                <w:rFonts w:ascii="Times New Roman"/>
                <w:b w:val="false"/>
                <w:i w:val="false"/>
                <w:color w:val="000000"/>
                <w:sz w:val="20"/>
              </w:rPr>
              <w:t xml:space="preserve">
13. НМХ және төмендегі сияқты (сондай-ақ тиісті "прекурсорларды" МL8.g.5. тт.қараңыз), атап айтқанда: </w:t>
            </w:r>
          </w:p>
          <w:p>
            <w:pPr>
              <w:spacing w:after="20"/>
              <w:ind w:left="20"/>
              <w:jc w:val="both"/>
            </w:pPr>
            <w:r>
              <w:rPr>
                <w:rFonts w:ascii="Times New Roman"/>
                <w:b w:val="false"/>
                <w:i w:val="false"/>
                <w:color w:val="000000"/>
                <w:sz w:val="20"/>
              </w:rPr>
              <w:t>
a. НМХ (циклотетраметилентетранитрамин), октагидро 1,3,5,7-тeтpaнитpo 1,3,5,7-тeтpaзин, 1,3,5,7-тетранитро 1,3,5,7-тетраза-циклооктан, октоген немесе октогенді) (CAS 2691-41-0);</w:t>
            </w:r>
          </w:p>
          <w:p>
            <w:pPr>
              <w:spacing w:after="20"/>
              <w:ind w:left="20"/>
              <w:jc w:val="both"/>
            </w:pPr>
            <w:r>
              <w:rPr>
                <w:rFonts w:ascii="Times New Roman"/>
                <w:b w:val="false"/>
                <w:i w:val="false"/>
                <w:color w:val="000000"/>
                <w:sz w:val="20"/>
              </w:rPr>
              <w:t xml:space="preserve">
b. дифтораминтік ұқсас НМХ; </w:t>
            </w:r>
          </w:p>
          <w:p>
            <w:pPr>
              <w:spacing w:after="20"/>
              <w:ind w:left="20"/>
              <w:jc w:val="both"/>
            </w:pPr>
            <w:r>
              <w:rPr>
                <w:rFonts w:ascii="Times New Roman"/>
                <w:b w:val="false"/>
                <w:i w:val="false"/>
                <w:color w:val="000000"/>
                <w:sz w:val="20"/>
              </w:rPr>
              <w:t xml:space="preserve">
c. К-55 (2,4,6,8-тетранитро-2,4,6,8-тетраазабицикло [3,3,0]-октанон-3, тетранитросемигликурил немесе кето-бициклдтер (НМХ) (CAS 130256-72-3); </w:t>
            </w:r>
          </w:p>
          <w:p>
            <w:pPr>
              <w:spacing w:after="20"/>
              <w:ind w:left="20"/>
              <w:jc w:val="both"/>
            </w:pPr>
            <w:r>
              <w:rPr>
                <w:rFonts w:ascii="Times New Roman"/>
                <w:b w:val="false"/>
                <w:i w:val="false"/>
                <w:color w:val="000000"/>
                <w:sz w:val="20"/>
              </w:rPr>
              <w:t xml:space="preserve">
14. HNAD (гексанитроадамантан) (CAS 143850-71-9); </w:t>
            </w:r>
          </w:p>
          <w:p>
            <w:pPr>
              <w:spacing w:after="20"/>
              <w:ind w:left="20"/>
              <w:jc w:val="both"/>
            </w:pPr>
            <w:r>
              <w:rPr>
                <w:rFonts w:ascii="Times New Roman"/>
                <w:b w:val="false"/>
                <w:i w:val="false"/>
                <w:color w:val="000000"/>
                <w:sz w:val="20"/>
              </w:rPr>
              <w:t xml:space="preserve">
15. HNS (гексанитростильбен) (CAS 20062-22-0); </w:t>
            </w:r>
          </w:p>
          <w:p>
            <w:pPr>
              <w:spacing w:after="20"/>
              <w:ind w:left="20"/>
              <w:jc w:val="both"/>
            </w:pPr>
            <w:r>
              <w:rPr>
                <w:rFonts w:ascii="Times New Roman"/>
                <w:b w:val="false"/>
                <w:i w:val="false"/>
                <w:color w:val="000000"/>
                <w:sz w:val="20"/>
              </w:rPr>
              <w:t>
16. Мына имидазолдар:</w:t>
            </w:r>
          </w:p>
          <w:p>
            <w:pPr>
              <w:spacing w:after="20"/>
              <w:ind w:left="20"/>
              <w:jc w:val="both"/>
            </w:pPr>
            <w:r>
              <w:rPr>
                <w:rFonts w:ascii="Times New Roman"/>
                <w:b w:val="false"/>
                <w:i w:val="false"/>
                <w:color w:val="000000"/>
                <w:sz w:val="20"/>
              </w:rPr>
              <w:t>
a. BNNII (октагидро)-2,5-бис (нитроимино) имидазо [4,5-d] имидазол);</w:t>
            </w:r>
          </w:p>
          <w:p>
            <w:pPr>
              <w:spacing w:after="20"/>
              <w:ind w:left="20"/>
              <w:jc w:val="both"/>
            </w:pPr>
            <w:r>
              <w:rPr>
                <w:rFonts w:ascii="Times New Roman"/>
                <w:b w:val="false"/>
                <w:i w:val="false"/>
                <w:color w:val="000000"/>
                <w:sz w:val="20"/>
              </w:rPr>
              <w:t>
b. DNI (2,4-динитроимидазол) (CAS 5213-49-0);</w:t>
            </w:r>
          </w:p>
          <w:p>
            <w:pPr>
              <w:spacing w:after="20"/>
              <w:ind w:left="20"/>
              <w:jc w:val="both"/>
            </w:pPr>
            <w:r>
              <w:rPr>
                <w:rFonts w:ascii="Times New Roman"/>
                <w:b w:val="false"/>
                <w:i w:val="false"/>
                <w:color w:val="000000"/>
                <w:sz w:val="20"/>
              </w:rPr>
              <w:t>
c. FDIA (1-фтор-2,4-динитроимидазол);</w:t>
            </w:r>
          </w:p>
          <w:p>
            <w:pPr>
              <w:spacing w:after="20"/>
              <w:ind w:left="20"/>
              <w:jc w:val="both"/>
            </w:pPr>
            <w:r>
              <w:rPr>
                <w:rFonts w:ascii="Times New Roman"/>
                <w:b w:val="false"/>
                <w:i w:val="false"/>
                <w:color w:val="000000"/>
                <w:sz w:val="20"/>
              </w:rPr>
              <w:t>
d. NTDNIA (N-(2-нитротриазоло)-2,4-динитроимидазол);</w:t>
            </w:r>
          </w:p>
          <w:p>
            <w:pPr>
              <w:spacing w:after="20"/>
              <w:ind w:left="20"/>
              <w:jc w:val="both"/>
            </w:pPr>
            <w:r>
              <w:rPr>
                <w:rFonts w:ascii="Times New Roman"/>
                <w:b w:val="false"/>
                <w:i w:val="false"/>
                <w:color w:val="000000"/>
                <w:sz w:val="20"/>
              </w:rPr>
              <w:t>
e. PTIA (1-пикрил) -2,4,5-тринитроимидазол);</w:t>
            </w:r>
          </w:p>
          <w:p>
            <w:pPr>
              <w:spacing w:after="20"/>
              <w:ind w:left="20"/>
              <w:jc w:val="both"/>
            </w:pPr>
            <w:r>
              <w:rPr>
                <w:rFonts w:ascii="Times New Roman"/>
                <w:b w:val="false"/>
                <w:i w:val="false"/>
                <w:color w:val="000000"/>
                <w:sz w:val="20"/>
              </w:rPr>
              <w:t>
17. NTNMH (1-(2-нитротриазоло) -2-динитрометилен гидразин);</w:t>
            </w:r>
          </w:p>
          <w:p>
            <w:pPr>
              <w:spacing w:after="20"/>
              <w:ind w:left="20"/>
              <w:jc w:val="both"/>
            </w:pPr>
            <w:r>
              <w:rPr>
                <w:rFonts w:ascii="Times New Roman"/>
                <w:b w:val="false"/>
                <w:i w:val="false"/>
                <w:color w:val="000000"/>
                <w:sz w:val="20"/>
              </w:rPr>
              <w:t xml:space="preserve">
18. NTO (ONTA немесе 3-нитро-1,2,4-триазол-5-он) (CAS 932-64-9); </w:t>
            </w:r>
          </w:p>
          <w:p>
            <w:pPr>
              <w:spacing w:after="20"/>
              <w:ind w:left="20"/>
              <w:jc w:val="both"/>
            </w:pPr>
            <w:r>
              <w:rPr>
                <w:rFonts w:ascii="Times New Roman"/>
                <w:b w:val="false"/>
                <w:i w:val="false"/>
                <w:color w:val="000000"/>
                <w:sz w:val="20"/>
              </w:rPr>
              <w:t>
19. төрт нитро топтан көп полинитрокубандар;</w:t>
            </w:r>
          </w:p>
          <w:p>
            <w:pPr>
              <w:spacing w:after="20"/>
              <w:ind w:left="20"/>
              <w:jc w:val="both"/>
            </w:pPr>
            <w:r>
              <w:rPr>
                <w:rFonts w:ascii="Times New Roman"/>
                <w:b w:val="false"/>
                <w:i w:val="false"/>
                <w:color w:val="000000"/>
                <w:sz w:val="20"/>
              </w:rPr>
              <w:t xml:space="preserve">
20. PYX (2,6-бис (пикриламино)-3,5-динитропиридин) (CAS 38082-89-2); </w:t>
            </w:r>
          </w:p>
          <w:p>
            <w:pPr>
              <w:spacing w:after="20"/>
              <w:ind w:left="20"/>
              <w:jc w:val="both"/>
            </w:pPr>
            <w:r>
              <w:rPr>
                <w:rFonts w:ascii="Times New Roman"/>
                <w:b w:val="false"/>
                <w:i w:val="false"/>
                <w:color w:val="000000"/>
                <w:sz w:val="20"/>
              </w:rPr>
              <w:t>
21. RDХ және төменде көрсетілген оның туындылары:</w:t>
            </w:r>
          </w:p>
          <w:p>
            <w:pPr>
              <w:spacing w:after="20"/>
              <w:ind w:left="20"/>
              <w:jc w:val="both"/>
            </w:pPr>
            <w:r>
              <w:rPr>
                <w:rFonts w:ascii="Times New Roman"/>
                <w:b w:val="false"/>
                <w:i w:val="false"/>
                <w:color w:val="000000"/>
                <w:sz w:val="20"/>
              </w:rPr>
              <w:t>
a. RDX (циклотриметилентринитрамин, циклониг, Т4, гексагидро-1,3,5-тринитро-1,3,5-триазин; 1,3,5-тринитро-1,3,5-триазациклогексан, гексоген немесе гексогенді) (CAS 121-82-4);</w:t>
            </w:r>
          </w:p>
          <w:p>
            <w:pPr>
              <w:spacing w:after="20"/>
              <w:ind w:left="20"/>
              <w:jc w:val="both"/>
            </w:pPr>
            <w:r>
              <w:rPr>
                <w:rFonts w:ascii="Times New Roman"/>
                <w:b w:val="false"/>
                <w:i w:val="false"/>
                <w:color w:val="000000"/>
                <w:sz w:val="20"/>
              </w:rPr>
              <w:t>
b. Keto-RDX (К-6 немесе 2,4,6-тринитро-2,4,6-триазациклогексанон) (CAS 115029-35-1);</w:t>
            </w:r>
          </w:p>
          <w:p>
            <w:pPr>
              <w:spacing w:after="20"/>
              <w:ind w:left="20"/>
              <w:jc w:val="both"/>
            </w:pPr>
            <w:r>
              <w:rPr>
                <w:rFonts w:ascii="Times New Roman"/>
                <w:b w:val="false"/>
                <w:i w:val="false"/>
                <w:color w:val="000000"/>
                <w:sz w:val="20"/>
              </w:rPr>
              <w:t>
22. TAGN (триаминогуанидиннитрат) (CAS 4000-16-2);</w:t>
            </w:r>
          </w:p>
          <w:p>
            <w:pPr>
              <w:spacing w:after="20"/>
              <w:ind w:left="20"/>
              <w:jc w:val="both"/>
            </w:pPr>
            <w:r>
              <w:rPr>
                <w:rFonts w:ascii="Times New Roman"/>
                <w:b w:val="false"/>
                <w:i w:val="false"/>
                <w:color w:val="000000"/>
                <w:sz w:val="20"/>
              </w:rPr>
              <w:t>
23. ТАТВ (триаминотринитробензол) (САS 3058-38-6) (тиісті "прекурсорларды" МL8.g. 7 қараңыз);</w:t>
            </w:r>
          </w:p>
          <w:p>
            <w:pPr>
              <w:spacing w:after="20"/>
              <w:ind w:left="20"/>
              <w:jc w:val="both"/>
            </w:pPr>
            <w:r>
              <w:rPr>
                <w:rFonts w:ascii="Times New Roman"/>
                <w:b w:val="false"/>
                <w:i w:val="false"/>
                <w:color w:val="000000"/>
                <w:sz w:val="20"/>
              </w:rPr>
              <w:t>
24. TEDDZ (3,3,7,7-тетрабис) (дифторамин) октагидро 1,5-динитро-1,5-диазоцин);</w:t>
            </w:r>
          </w:p>
          <w:p>
            <w:pPr>
              <w:spacing w:after="20"/>
              <w:ind w:left="20"/>
              <w:jc w:val="both"/>
            </w:pPr>
            <w:r>
              <w:rPr>
                <w:rFonts w:ascii="Times New Roman"/>
                <w:b w:val="false"/>
                <w:i w:val="false"/>
                <w:color w:val="000000"/>
                <w:sz w:val="20"/>
              </w:rPr>
              <w:t>
25. Мына тетразолдар:</w:t>
            </w:r>
          </w:p>
          <w:p>
            <w:pPr>
              <w:spacing w:after="20"/>
              <w:ind w:left="20"/>
              <w:jc w:val="both"/>
            </w:pPr>
            <w:r>
              <w:rPr>
                <w:rFonts w:ascii="Times New Roman"/>
                <w:b w:val="false"/>
                <w:i w:val="false"/>
                <w:color w:val="000000"/>
                <w:sz w:val="20"/>
              </w:rPr>
              <w:t>
a. NTAT (нитротриазол аминотетразол);</w:t>
            </w:r>
          </w:p>
          <w:p>
            <w:pPr>
              <w:spacing w:after="20"/>
              <w:ind w:left="20"/>
              <w:jc w:val="both"/>
            </w:pPr>
            <w:r>
              <w:rPr>
                <w:rFonts w:ascii="Times New Roman"/>
                <w:b w:val="false"/>
                <w:i w:val="false"/>
                <w:color w:val="000000"/>
                <w:sz w:val="20"/>
              </w:rPr>
              <w:t>
b. NTNT (1-Н-(2-нитротриазоло)-4-нитротетразол);</w:t>
            </w:r>
          </w:p>
          <w:p>
            <w:pPr>
              <w:spacing w:after="20"/>
              <w:ind w:left="20"/>
              <w:jc w:val="both"/>
            </w:pPr>
            <w:r>
              <w:rPr>
                <w:rFonts w:ascii="Times New Roman"/>
                <w:b w:val="false"/>
                <w:i w:val="false"/>
                <w:color w:val="000000"/>
                <w:sz w:val="20"/>
              </w:rPr>
              <w:t>
26. Тетрил (тринитрофенилметилнитрамин) (CAS 479-45-8);</w:t>
            </w:r>
          </w:p>
          <w:p>
            <w:pPr>
              <w:spacing w:after="20"/>
              <w:ind w:left="20"/>
              <w:jc w:val="both"/>
            </w:pPr>
            <w:r>
              <w:rPr>
                <w:rFonts w:ascii="Times New Roman"/>
                <w:b w:val="false"/>
                <w:i w:val="false"/>
                <w:color w:val="000000"/>
                <w:sz w:val="20"/>
              </w:rPr>
              <w:t>
27. TNAD (1,4,5,8-тетранитро-1,4,5,8-тетраазадекалин) (CAS 135877-16-6) (тиісті "прекурсорларды" ML8.g. 6 қараңыз)</w:t>
            </w:r>
          </w:p>
          <w:p>
            <w:pPr>
              <w:spacing w:after="20"/>
              <w:ind w:left="20"/>
              <w:jc w:val="both"/>
            </w:pPr>
            <w:r>
              <w:rPr>
                <w:rFonts w:ascii="Times New Roman"/>
                <w:b w:val="false"/>
                <w:i w:val="false"/>
                <w:color w:val="000000"/>
                <w:sz w:val="20"/>
              </w:rPr>
              <w:t>
28. ТNАD (1,3,3-тринитроазетидин) (САS 97645-24-4) (тиісті "прекурсорларды" МL8.g. 2 қараңыз);</w:t>
            </w:r>
          </w:p>
          <w:p>
            <w:pPr>
              <w:spacing w:after="20"/>
              <w:ind w:left="20"/>
              <w:jc w:val="both"/>
            </w:pPr>
            <w:r>
              <w:rPr>
                <w:rFonts w:ascii="Times New Roman"/>
                <w:b w:val="false"/>
                <w:i w:val="false"/>
                <w:color w:val="000000"/>
                <w:sz w:val="20"/>
              </w:rPr>
              <w:t>
29. TNGU (SORGUYL немесе тетранитрогликолурил) (CAS 55510-03-7);</w:t>
            </w:r>
          </w:p>
          <w:p>
            <w:pPr>
              <w:spacing w:after="20"/>
              <w:ind w:left="20"/>
              <w:jc w:val="both"/>
            </w:pPr>
            <w:r>
              <w:rPr>
                <w:rFonts w:ascii="Times New Roman"/>
                <w:b w:val="false"/>
                <w:i w:val="false"/>
                <w:color w:val="000000"/>
                <w:sz w:val="20"/>
              </w:rPr>
              <w:t>
30. TNP (1,4,5,8-тетранитро-пиридазино) [4,5-d] пиридазин) (CAS 229176-04-9);</w:t>
            </w:r>
          </w:p>
          <w:p>
            <w:pPr>
              <w:spacing w:after="20"/>
              <w:ind w:left="20"/>
              <w:jc w:val="both"/>
            </w:pPr>
            <w:r>
              <w:rPr>
                <w:rFonts w:ascii="Times New Roman"/>
                <w:b w:val="false"/>
                <w:i w:val="false"/>
                <w:color w:val="000000"/>
                <w:sz w:val="20"/>
              </w:rPr>
              <w:t>
31. Мына триазиндер:</w:t>
            </w:r>
          </w:p>
          <w:p>
            <w:pPr>
              <w:spacing w:after="20"/>
              <w:ind w:left="20"/>
              <w:jc w:val="both"/>
            </w:pPr>
            <w:r>
              <w:rPr>
                <w:rFonts w:ascii="Times New Roman"/>
                <w:b w:val="false"/>
                <w:i w:val="false"/>
                <w:color w:val="000000"/>
                <w:sz w:val="20"/>
              </w:rPr>
              <w:t>
a. DNAM (2-окси-4,6-динитроамино-s-триазин) (CAS 19899-80-0);</w:t>
            </w:r>
          </w:p>
          <w:p>
            <w:pPr>
              <w:spacing w:after="20"/>
              <w:ind w:left="20"/>
              <w:jc w:val="both"/>
            </w:pPr>
            <w:r>
              <w:rPr>
                <w:rFonts w:ascii="Times New Roman"/>
                <w:b w:val="false"/>
                <w:i w:val="false"/>
                <w:color w:val="000000"/>
                <w:sz w:val="20"/>
              </w:rPr>
              <w:t>
b. NNHT (2-нитроимино)-5-нитро-гексагидро 1,3,5 триазин) (CAS 130400-13-4);</w:t>
            </w:r>
          </w:p>
          <w:p>
            <w:pPr>
              <w:spacing w:after="20"/>
              <w:ind w:left="20"/>
              <w:jc w:val="both"/>
            </w:pPr>
            <w:r>
              <w:rPr>
                <w:rFonts w:ascii="Times New Roman"/>
                <w:b w:val="false"/>
                <w:i w:val="false"/>
                <w:color w:val="000000"/>
                <w:sz w:val="20"/>
              </w:rPr>
              <w:t>
32. Мына триазолдар:</w:t>
            </w:r>
          </w:p>
          <w:p>
            <w:pPr>
              <w:spacing w:after="20"/>
              <w:ind w:left="20"/>
              <w:jc w:val="both"/>
            </w:pPr>
            <w:r>
              <w:rPr>
                <w:rFonts w:ascii="Times New Roman"/>
                <w:b w:val="false"/>
                <w:i w:val="false"/>
                <w:color w:val="000000"/>
                <w:sz w:val="20"/>
              </w:rPr>
              <w:t>
а. 5-азидо 2-нитротриазол;</w:t>
            </w:r>
          </w:p>
          <w:p>
            <w:pPr>
              <w:spacing w:after="20"/>
              <w:ind w:left="20"/>
              <w:jc w:val="both"/>
            </w:pPr>
            <w:r>
              <w:rPr>
                <w:rFonts w:ascii="Times New Roman"/>
                <w:b w:val="false"/>
                <w:i w:val="false"/>
                <w:color w:val="000000"/>
                <w:sz w:val="20"/>
              </w:rPr>
              <w:t>
b. ADHTDN (4-амино-3,5-дигидразино)-1,2,4-триазол динитрамид) (CAS 1614-08-0);</w:t>
            </w:r>
          </w:p>
          <w:p>
            <w:pPr>
              <w:spacing w:after="20"/>
              <w:ind w:left="20"/>
              <w:jc w:val="both"/>
            </w:pPr>
            <w:r>
              <w:rPr>
                <w:rFonts w:ascii="Times New Roman"/>
                <w:b w:val="false"/>
                <w:i w:val="false"/>
                <w:color w:val="000000"/>
                <w:sz w:val="20"/>
              </w:rPr>
              <w:t>
c. ADNT (1-амино-3,5-динитро-1,2,4-триазол);</w:t>
            </w:r>
          </w:p>
          <w:p>
            <w:pPr>
              <w:spacing w:after="20"/>
              <w:ind w:left="20"/>
              <w:jc w:val="both"/>
            </w:pPr>
            <w:r>
              <w:rPr>
                <w:rFonts w:ascii="Times New Roman"/>
                <w:b w:val="false"/>
                <w:i w:val="false"/>
                <w:color w:val="000000"/>
                <w:sz w:val="20"/>
              </w:rPr>
              <w:t>
d. BDNTA ([бис-динитротриазол] амин);</w:t>
            </w:r>
          </w:p>
          <w:p>
            <w:pPr>
              <w:spacing w:after="20"/>
              <w:ind w:left="20"/>
              <w:jc w:val="both"/>
            </w:pPr>
            <w:r>
              <w:rPr>
                <w:rFonts w:ascii="Times New Roman"/>
                <w:b w:val="false"/>
                <w:i w:val="false"/>
                <w:color w:val="000000"/>
                <w:sz w:val="20"/>
              </w:rPr>
              <w:t>
e. DBT (3,3'-динитро-5,5-би (bi)-1,2,4-триазол) (CAS 30003-46-4);</w:t>
            </w:r>
          </w:p>
          <w:p>
            <w:pPr>
              <w:spacing w:after="20"/>
              <w:ind w:left="20"/>
              <w:jc w:val="both"/>
            </w:pPr>
            <w:r>
              <w:rPr>
                <w:rFonts w:ascii="Times New Roman"/>
                <w:b w:val="false"/>
                <w:i w:val="false"/>
                <w:color w:val="000000"/>
                <w:sz w:val="20"/>
              </w:rPr>
              <w:t>
f. DNBT (динитробистриазол) (CAS 70890-46-9);</w:t>
            </w:r>
          </w:p>
          <w:p>
            <w:pPr>
              <w:spacing w:after="20"/>
              <w:ind w:left="20"/>
              <w:jc w:val="both"/>
            </w:pPr>
            <w:r>
              <w:rPr>
                <w:rFonts w:ascii="Times New Roman"/>
                <w:b w:val="false"/>
                <w:i w:val="false"/>
                <w:color w:val="000000"/>
                <w:sz w:val="20"/>
              </w:rPr>
              <w:t>
g. 2010 жылдан бастап қолданылмайды;</w:t>
            </w:r>
          </w:p>
          <w:p>
            <w:pPr>
              <w:spacing w:after="20"/>
              <w:ind w:left="20"/>
              <w:jc w:val="both"/>
            </w:pPr>
            <w:r>
              <w:rPr>
                <w:rFonts w:ascii="Times New Roman"/>
                <w:b w:val="false"/>
                <w:i w:val="false"/>
                <w:color w:val="000000"/>
                <w:sz w:val="20"/>
              </w:rPr>
              <w:t xml:space="preserve">
h. NTDNT (1-N-(2-нитротриазоло) 3,5-динитротриазол); </w:t>
            </w:r>
          </w:p>
          <w:p>
            <w:pPr>
              <w:spacing w:after="20"/>
              <w:ind w:left="20"/>
              <w:jc w:val="both"/>
            </w:pPr>
            <w:r>
              <w:rPr>
                <w:rFonts w:ascii="Times New Roman"/>
                <w:b w:val="false"/>
                <w:i w:val="false"/>
                <w:color w:val="000000"/>
                <w:sz w:val="20"/>
              </w:rPr>
              <w:t xml:space="preserve">
i. PDNT (1-пикрил-3,5-динитротриазол); </w:t>
            </w:r>
          </w:p>
          <w:p>
            <w:pPr>
              <w:spacing w:after="20"/>
              <w:ind w:left="20"/>
              <w:jc w:val="both"/>
            </w:pPr>
            <w:r>
              <w:rPr>
                <w:rFonts w:ascii="Times New Roman"/>
                <w:b w:val="false"/>
                <w:i w:val="false"/>
                <w:color w:val="000000"/>
                <w:sz w:val="20"/>
              </w:rPr>
              <w:t>
j. TACOT (тетранитробензотриазолобензотриазол) (CAS 25243-36-1);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Сондай-ақ, Екіұдай мақсаттағы тауарлар мен технологиялардың тізімінің 1.C.11. тт. қараңыз.</w:t>
            </w:r>
          </w:p>
          <w:p>
            <w:pPr>
              <w:spacing w:after="20"/>
              <w:ind w:left="20"/>
              <w:jc w:val="both"/>
            </w:pPr>
            <w:r>
              <w:rPr>
                <w:rFonts w:ascii="Times New Roman"/>
                <w:b w:val="false"/>
                <w:i w:val="false"/>
                <w:color w:val="000000"/>
                <w:sz w:val="20"/>
              </w:rPr>
              <w:t>
N.B.2.      Зарядтар мен қондырғылар ML4 тт. және Екіұдай мақсаттағы тауарлар мен технологиялардың тізімінің 1.A.8. тт. көрсетілген.</w:t>
            </w:r>
          </w:p>
          <w:p>
            <w:pPr>
              <w:spacing w:after="20"/>
              <w:ind w:left="20"/>
              <w:jc w:val="both"/>
            </w:pPr>
            <w:r>
              <w:rPr>
                <w:rFonts w:ascii="Times New Roman"/>
                <w:b w:val="false"/>
                <w:i w:val="false"/>
                <w:color w:val="000000"/>
                <w:sz w:val="20"/>
              </w:rPr>
              <w:t xml:space="preserve">
Арнайы ескертулер </w:t>
            </w:r>
          </w:p>
          <w:p>
            <w:pPr>
              <w:spacing w:after="20"/>
              <w:ind w:left="20"/>
              <w:jc w:val="both"/>
            </w:pPr>
            <w:r>
              <w:rPr>
                <w:rFonts w:ascii="Times New Roman"/>
                <w:b w:val="false"/>
                <w:i w:val="false"/>
                <w:color w:val="000000"/>
                <w:sz w:val="20"/>
              </w:rPr>
              <w:t>
1. ML8 т. контекстінде қоспа болып екі немесе одан көп заттардың, кіші шама бойынша ML8 тармағының тармақшасында көрсетілген бір затпен қоспасы табылады.</w:t>
            </w:r>
          </w:p>
          <w:p>
            <w:pPr>
              <w:spacing w:after="20"/>
              <w:ind w:left="20"/>
              <w:jc w:val="both"/>
            </w:pPr>
            <w:r>
              <w:rPr>
                <w:rFonts w:ascii="Times New Roman"/>
                <w:b w:val="false"/>
                <w:i w:val="false"/>
                <w:color w:val="000000"/>
                <w:sz w:val="20"/>
              </w:rPr>
              <w:t xml:space="preserve">
2. ML8 тармағының тармақшаларында келтірілген кез келген зат егер, онда көрсетілген мақсат бойынша пайдаланылмайтын болғанның өзінде осы тізіммен бақыланады. (Мысалы, ТАGN басым түрде жарылғыш зат ретінде қолданылады, бірақ отын немесе тотықтырғыш ретінде де қолданылуы мүмкін).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МL8.а. тт. көрсетілген және мына кез келген қасиеттерге ие болатын жарылғыш заттар:</w:t>
            </w:r>
          </w:p>
          <w:p>
            <w:pPr>
              <w:spacing w:after="20"/>
              <w:ind w:left="20"/>
              <w:jc w:val="both"/>
            </w:pPr>
            <w:r>
              <w:rPr>
                <w:rFonts w:ascii="Times New Roman"/>
                <w:b w:val="false"/>
                <w:i w:val="false"/>
                <w:color w:val="000000"/>
                <w:sz w:val="20"/>
              </w:rPr>
              <w:t xml:space="preserve">
а. Детонациясының жылдамдығы 8700 м/с жоғары, немесе </w:t>
            </w:r>
          </w:p>
          <w:p>
            <w:pPr>
              <w:spacing w:after="20"/>
              <w:ind w:left="20"/>
              <w:jc w:val="both"/>
            </w:pPr>
            <w:r>
              <w:rPr>
                <w:rFonts w:ascii="Times New Roman"/>
                <w:b w:val="false"/>
                <w:i w:val="false"/>
                <w:color w:val="000000"/>
                <w:sz w:val="20"/>
              </w:rPr>
              <w:t>
b. детонацияның қысымы 34 ГПа (340 кбар)</w:t>
            </w:r>
          </w:p>
          <w:p>
            <w:pPr>
              <w:spacing w:after="20"/>
              <w:ind w:left="20"/>
              <w:jc w:val="both"/>
            </w:pPr>
            <w:r>
              <w:rPr>
                <w:rFonts w:ascii="Times New Roman"/>
                <w:b w:val="false"/>
                <w:i w:val="false"/>
                <w:color w:val="000000"/>
                <w:sz w:val="20"/>
              </w:rPr>
              <w:t>
34. МL8.а. тт. көрсетілмеген және мына кез келген қасиеттерге ие болатын органикалық жарылғыш заттар:</w:t>
            </w:r>
          </w:p>
          <w:p>
            <w:pPr>
              <w:spacing w:after="20"/>
              <w:ind w:left="20"/>
              <w:jc w:val="both"/>
            </w:pPr>
            <w:r>
              <w:rPr>
                <w:rFonts w:ascii="Times New Roman"/>
                <w:b w:val="false"/>
                <w:i w:val="false"/>
                <w:color w:val="000000"/>
                <w:sz w:val="20"/>
              </w:rPr>
              <w:t>
а. Детонация қысымын 25 ГПа (кбар) және одан жоғары; және</w:t>
            </w:r>
          </w:p>
          <w:p>
            <w:pPr>
              <w:spacing w:after="20"/>
              <w:ind w:left="20"/>
              <w:jc w:val="both"/>
            </w:pPr>
            <w:r>
              <w:rPr>
                <w:rFonts w:ascii="Times New Roman"/>
                <w:b w:val="false"/>
                <w:i w:val="false"/>
                <w:color w:val="000000"/>
                <w:sz w:val="20"/>
              </w:rPr>
              <w:t>
b. 5 минут бойы 523 К (250oС) және одан жоғары температура кезінде тұрақтылықты сақтайтын;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Төменде көрсетілген мынадай "зымыранды отын":</w:t>
            </w:r>
          </w:p>
          <w:p>
            <w:pPr>
              <w:spacing w:after="20"/>
              <w:ind w:left="20"/>
              <w:jc w:val="both"/>
            </w:pPr>
            <w:r>
              <w:rPr>
                <w:rFonts w:ascii="Times New Roman"/>
                <w:b w:val="false"/>
                <w:i w:val="false"/>
                <w:color w:val="000000"/>
                <w:sz w:val="20"/>
              </w:rPr>
              <w:t>
1. Теориялық үлестік импульсі (қалыпты жағдайлар кезінде) 205 секундтан жоғары металды емес үшін немесе алюминийленген құрамдар үшін 270 секундтан жоғары 1.1. санаттағы кез келген қатты "ракеталық отын" (БҰҰ жіктілік жүйесіне сәйкес қабылданған) қатты зымыран отыны;</w:t>
            </w:r>
          </w:p>
          <w:p>
            <w:pPr>
              <w:spacing w:after="20"/>
              <w:ind w:left="20"/>
              <w:jc w:val="both"/>
            </w:pPr>
            <w:r>
              <w:rPr>
                <w:rFonts w:ascii="Times New Roman"/>
                <w:b w:val="false"/>
                <w:i w:val="false"/>
                <w:color w:val="000000"/>
                <w:sz w:val="20"/>
              </w:rPr>
              <w:t xml:space="preserve">
2. Теориялық үлестік импульсі (қалыпты жағдайлар кезінде) ML галогенденгендер үшін 230 секундтан, металданбағандар үшін 250 секундтан және металданған құрамдар үшін 266 секундтан жоғары 1.3. санаттағы қатты "ракеталық отын" (БҰҰ жіктілік жүйесіне сәйкес қабылданған) қатты зымыран отыны; </w:t>
            </w:r>
          </w:p>
          <w:p>
            <w:pPr>
              <w:spacing w:after="20"/>
              <w:ind w:left="20"/>
              <w:jc w:val="both"/>
            </w:pPr>
            <w:r>
              <w:rPr>
                <w:rFonts w:ascii="Times New Roman"/>
                <w:b w:val="false"/>
                <w:i w:val="false"/>
                <w:color w:val="000000"/>
                <w:sz w:val="20"/>
              </w:rPr>
              <w:t>
3. Күш константасы 1200 кДж/кг жоғары "зымыранды отын";</w:t>
            </w:r>
          </w:p>
          <w:p>
            <w:pPr>
              <w:spacing w:after="20"/>
              <w:ind w:left="20"/>
              <w:jc w:val="both"/>
            </w:pPr>
            <w:r>
              <w:rPr>
                <w:rFonts w:ascii="Times New Roman"/>
                <w:b w:val="false"/>
                <w:i w:val="false"/>
                <w:color w:val="000000"/>
                <w:sz w:val="20"/>
              </w:rPr>
              <w:t>
4. Қалыпты жағдайлар (ингибрирленген бір біржылғалы от түрінде өлшенеді) кезінде, яғни қысымы 6.89 МПа (6,89 бар) кезінде және температурасы 294К (21oС) болған кезде жанудың тұрақты жылдамдығын 38 мм/сек жоғары сақтай алатын "зымыранды отыны";</w:t>
            </w:r>
          </w:p>
          <w:p>
            <w:pPr>
              <w:spacing w:after="20"/>
              <w:ind w:left="20"/>
              <w:jc w:val="both"/>
            </w:pPr>
            <w:r>
              <w:rPr>
                <w:rFonts w:ascii="Times New Roman"/>
                <w:b w:val="false"/>
                <w:i w:val="false"/>
                <w:color w:val="000000"/>
                <w:sz w:val="20"/>
              </w:rPr>
              <w:t>
5. Ең жоғары жүктемеде және температурада 233 К (-40 o С) 5% жоғары кеңею қабілетімен сипатталатын екі негіздегі элестомерлік монолиттік "зымыранды отын";</w:t>
            </w:r>
          </w:p>
          <w:p>
            <w:pPr>
              <w:spacing w:after="20"/>
              <w:ind w:left="20"/>
              <w:jc w:val="both"/>
            </w:pPr>
            <w:r>
              <w:rPr>
                <w:rFonts w:ascii="Times New Roman"/>
                <w:b w:val="false"/>
                <w:i w:val="false"/>
                <w:color w:val="000000"/>
                <w:sz w:val="20"/>
              </w:rPr>
              <w:t>
6. МL8.а. тт. көрсетілген заттардан тұратын кез келген "зымыранды отын";</w:t>
            </w:r>
          </w:p>
          <w:p>
            <w:pPr>
              <w:spacing w:after="20"/>
              <w:ind w:left="20"/>
              <w:jc w:val="both"/>
            </w:pPr>
            <w:r>
              <w:rPr>
                <w:rFonts w:ascii="Times New Roman"/>
                <w:b w:val="false"/>
                <w:i w:val="false"/>
                <w:color w:val="000000"/>
                <w:sz w:val="20"/>
              </w:rPr>
              <w:t>
7. Қару-жарақ тізімінде көрсетілмеген және әскери мақсат үшін арнайы әзірленген "зымыранды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Төменде көрсетілген мынадай "пиротехникалық материалдар", отын және ілеспе заттар және олардың қоспалары:</w:t>
            </w:r>
          </w:p>
          <w:p>
            <w:pPr>
              <w:spacing w:after="20"/>
              <w:ind w:left="20"/>
              <w:jc w:val="both"/>
            </w:pPr>
            <w:r>
              <w:rPr>
                <w:rFonts w:ascii="Times New Roman"/>
                <w:b w:val="false"/>
                <w:i w:val="false"/>
                <w:color w:val="000000"/>
                <w:sz w:val="20"/>
              </w:rPr>
              <w:t>
1. Әскери мақсаттар үшін арнайы құрамның авиациялық отыны;</w:t>
            </w:r>
          </w:p>
          <w:p>
            <w:pPr>
              <w:spacing w:after="20"/>
              <w:ind w:left="20"/>
              <w:jc w:val="both"/>
            </w:pPr>
            <w:r>
              <w:rPr>
                <w:rFonts w:ascii="Times New Roman"/>
                <w:b w:val="false"/>
                <w:i w:val="false"/>
                <w:color w:val="000000"/>
                <w:sz w:val="20"/>
              </w:rPr>
              <w:t>
2. Алан (алюминий гидриді) (САS 7784-21-6);</w:t>
            </w:r>
          </w:p>
          <w:p>
            <w:pPr>
              <w:spacing w:after="20"/>
              <w:ind w:left="20"/>
              <w:jc w:val="both"/>
            </w:pPr>
            <w:r>
              <w:rPr>
                <w:rFonts w:ascii="Times New Roman"/>
                <w:b w:val="false"/>
                <w:i w:val="false"/>
                <w:color w:val="000000"/>
                <w:sz w:val="20"/>
              </w:rPr>
              <w:t>
3. Карборандар: декаборан (САS 17702-41-9); пентаборан (САS 19624-22-7) және 18433-84-6) және олардың туындылары;</w:t>
            </w:r>
          </w:p>
          <w:p>
            <w:pPr>
              <w:spacing w:after="20"/>
              <w:ind w:left="20"/>
              <w:jc w:val="both"/>
            </w:pPr>
            <w:r>
              <w:rPr>
                <w:rFonts w:ascii="Times New Roman"/>
                <w:b w:val="false"/>
                <w:i w:val="false"/>
                <w:color w:val="000000"/>
                <w:sz w:val="20"/>
              </w:rPr>
              <w:t>
4. Төменде көрсетілген мынадай гидразин және оның туындылары (МL8.d.8. және 9.d. тт. қышқылдандыратын туынды гидразинаны қараңыз):</w:t>
            </w:r>
          </w:p>
          <w:p>
            <w:pPr>
              <w:spacing w:after="20"/>
              <w:ind w:left="20"/>
              <w:jc w:val="both"/>
            </w:pPr>
            <w:r>
              <w:rPr>
                <w:rFonts w:ascii="Times New Roman"/>
                <w:b w:val="false"/>
                <w:i w:val="false"/>
                <w:color w:val="000000"/>
                <w:sz w:val="20"/>
              </w:rPr>
              <w:t>
а. 70 % немесе одан да көп концентрациядағы гидразин (САS 302-01-2);</w:t>
            </w:r>
          </w:p>
          <w:p>
            <w:pPr>
              <w:spacing w:after="20"/>
              <w:ind w:left="20"/>
              <w:jc w:val="both"/>
            </w:pPr>
            <w:r>
              <w:rPr>
                <w:rFonts w:ascii="Times New Roman"/>
                <w:b w:val="false"/>
                <w:i w:val="false"/>
                <w:color w:val="000000"/>
                <w:sz w:val="20"/>
              </w:rPr>
              <w:t>
b. Монометилгидразин (САS 60-34-4);</w:t>
            </w:r>
          </w:p>
          <w:p>
            <w:pPr>
              <w:spacing w:after="20"/>
              <w:ind w:left="20"/>
              <w:jc w:val="both"/>
            </w:pPr>
            <w:r>
              <w:rPr>
                <w:rFonts w:ascii="Times New Roman"/>
                <w:b w:val="false"/>
                <w:i w:val="false"/>
                <w:color w:val="000000"/>
                <w:sz w:val="20"/>
              </w:rPr>
              <w:t xml:space="preserve">
с. Симметриялы димитилгидразин (САS 540-73-8); </w:t>
            </w:r>
          </w:p>
          <w:p>
            <w:pPr>
              <w:spacing w:after="20"/>
              <w:ind w:left="20"/>
              <w:jc w:val="both"/>
            </w:pPr>
            <w:r>
              <w:rPr>
                <w:rFonts w:ascii="Times New Roman"/>
                <w:b w:val="false"/>
                <w:i w:val="false"/>
                <w:color w:val="000000"/>
                <w:sz w:val="20"/>
              </w:rPr>
              <w:t xml:space="preserve">
d. симметриялы емес димитилгидразин (САS 57-14-7);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МL8.с.1. тт. көрсетілген авиациялық отын оның құрамдас бөлігі емес соңғы өнім болып табылады.</w:t>
            </w:r>
          </w:p>
          <w:p>
            <w:pPr>
              <w:spacing w:after="20"/>
              <w:ind w:left="20"/>
              <w:jc w:val="both"/>
            </w:pPr>
            <w:r>
              <w:rPr>
                <w:rFonts w:ascii="Times New Roman"/>
                <w:b w:val="false"/>
                <w:i w:val="false"/>
                <w:color w:val="000000"/>
                <w:sz w:val="20"/>
              </w:rPr>
              <w:t xml:space="preserve">
Ескерту МL8.c.4.a. тт. коррозиямен күресу үшін арнайы жасалған гидразиннің "қоспасына" қолданылмайды.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8112 12 000 0, 7205 29 000 0, 8109 20 000 0, 8104 19 000 0, 2829 90 100 0, 7603 10 000 0, 7603 20 000 0, 2850 00 200 0, 2829 90 100 0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5. сфералық, тозаңдатылған, сфероидальды, кебек тәрізді немесе ұнтақталған бөлшектерден тұратын 99% материалдардан немесе одан көп кез келген материалдардан жасалған металдан тұратын отын:</w:t>
            </w:r>
          </w:p>
          <w:p>
            <w:pPr>
              <w:spacing w:after="20"/>
              <w:ind w:left="20"/>
              <w:jc w:val="both"/>
            </w:pPr>
            <w:r>
              <w:rPr>
                <w:rFonts w:ascii="Times New Roman"/>
                <w:b w:val="false"/>
                <w:i w:val="false"/>
                <w:color w:val="000000"/>
                <w:sz w:val="20"/>
              </w:rPr>
              <w:t xml:space="preserve">
а. Келесі металлдар және олардың қоспалары: </w:t>
            </w:r>
          </w:p>
          <w:p>
            <w:pPr>
              <w:spacing w:after="20"/>
              <w:ind w:left="20"/>
              <w:jc w:val="both"/>
            </w:pPr>
            <w:r>
              <w:rPr>
                <w:rFonts w:ascii="Times New Roman"/>
                <w:b w:val="false"/>
                <w:i w:val="false"/>
                <w:color w:val="000000"/>
                <w:sz w:val="20"/>
              </w:rPr>
              <w:t xml:space="preserve">
1. Бөлшектерінің көлемі 60 мкм кем бериллий (САS 7440-67-7); </w:t>
            </w:r>
          </w:p>
          <w:p>
            <w:pPr>
              <w:spacing w:after="20"/>
              <w:ind w:left="20"/>
              <w:jc w:val="both"/>
            </w:pPr>
            <w:r>
              <w:rPr>
                <w:rFonts w:ascii="Times New Roman"/>
                <w:b w:val="false"/>
                <w:i w:val="false"/>
                <w:color w:val="000000"/>
                <w:sz w:val="20"/>
              </w:rPr>
              <w:t>2. Темір қышқылын сутектің көмегімен қалпына келтіру арқылы алынған, бөлшектерінің көлемі 3 мкм кем темір ұнтақ (САS 7439-89-6);</w:t>
            </w:r>
          </w:p>
          <w:p>
            <w:pPr>
              <w:spacing w:after="20"/>
              <w:ind w:left="20"/>
              <w:jc w:val="both"/>
            </w:pPr>
            <w:r>
              <w:rPr>
                <w:rFonts w:ascii="Times New Roman"/>
                <w:b w:val="false"/>
                <w:i w:val="false"/>
                <w:color w:val="000000"/>
                <w:sz w:val="20"/>
              </w:rPr>
              <w:t>
b. Келесі кез келген мынадай материалдардан тұратын қоспалар:</w:t>
            </w:r>
          </w:p>
          <w:p>
            <w:pPr>
              <w:spacing w:after="20"/>
              <w:ind w:left="20"/>
              <w:jc w:val="both"/>
            </w:pPr>
            <w:r>
              <w:rPr>
                <w:rFonts w:ascii="Times New Roman"/>
                <w:b w:val="false"/>
                <w:i w:val="false"/>
                <w:color w:val="000000"/>
                <w:sz w:val="20"/>
              </w:rPr>
              <w:t>
1. Бөлшектерінің көлемі 60 мкм кем цирконий (САS 7440-67-7), магний (САS 7439-95-4) және олардың қоспалары; немесе</w:t>
            </w:r>
          </w:p>
          <w:p>
            <w:pPr>
              <w:spacing w:after="20"/>
              <w:ind w:left="20"/>
              <w:jc w:val="both"/>
            </w:pPr>
            <w:r>
              <w:rPr>
                <w:rFonts w:ascii="Times New Roman"/>
                <w:b w:val="false"/>
                <w:i w:val="false"/>
                <w:color w:val="000000"/>
                <w:sz w:val="20"/>
              </w:rPr>
              <w:t>
2. Бордан (САS 7440-42-8) немесе бордың карбидінен (САS 12069-32-8) жасалған тазалығы 85% жоғары және бөлшектерінің көлемі 60 мкм кем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1-ескерту. МL8.с. 5 тт. көрсетілген алюминийде, магнийде, цирконийде немесе бериллийде металдар не қоспалар қосындылары бар немесе жоқ жарылғыш заттарға және отынға қолданылады.</w:t>
            </w:r>
          </w:p>
          <w:p>
            <w:pPr>
              <w:spacing w:after="20"/>
              <w:ind w:left="20"/>
              <w:jc w:val="both"/>
            </w:pPr>
            <w:r>
              <w:rPr>
                <w:rFonts w:ascii="Times New Roman"/>
                <w:b w:val="false"/>
                <w:i w:val="false"/>
                <w:color w:val="000000"/>
                <w:sz w:val="20"/>
              </w:rPr>
              <w:t>
2-ескерту. ML8.c.5.b. тт. әскери мақсаттарда қолданылатын, мысалы, сұйық ракеталық отын ерітіндісі, отынның қатты түрлері немесе пиротехникалық материалдардың құрамы сияқты өзге заттармен араластырылған және құрам түзетін бөлшектер түрінде құрамында металы бар отындарға ғана қолданылады.</w:t>
            </w:r>
          </w:p>
          <w:p>
            <w:pPr>
              <w:spacing w:after="20"/>
              <w:ind w:left="20"/>
              <w:jc w:val="both"/>
            </w:pPr>
            <w:r>
              <w:rPr>
                <w:rFonts w:ascii="Times New Roman"/>
                <w:b w:val="false"/>
                <w:i w:val="false"/>
                <w:color w:val="000000"/>
                <w:sz w:val="20"/>
              </w:rPr>
              <w:t>
3-ескерту. МL8.с.5.b.2.тт. бороммен байытылған (бор-10 жалпы құрамынан 20% немесе одан көп) бор мен бор карбидіне қолданылмайды.</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6. Металдардың стеарттары мен пальмитаттары (мысалы октал(САS 637-12-7) немесе М1, М2, М3 қоюлатушылар сияқты отатқыштарда немесе тұтандырғыш оқ-дәрілердегі хлор трифторидке қолданылмайды;</w:t>
            </w:r>
          </w:p>
          <w:p>
            <w:pPr>
              <w:spacing w:after="20"/>
              <w:ind w:left="20"/>
              <w:jc w:val="both"/>
            </w:pPr>
            <w:r>
              <w:rPr>
                <w:rFonts w:ascii="Times New Roman"/>
                <w:b w:val="false"/>
                <w:i w:val="false"/>
                <w:color w:val="000000"/>
                <w:sz w:val="20"/>
              </w:rPr>
              <w:t xml:space="preserve">
 7. Ұнтақты металы немесе өзге де жоғары энергиялы отындық компоненті бар перхлораттардың, хлораттардың және хроматтардың композициялары; </w:t>
            </w:r>
          </w:p>
          <w:p>
            <w:pPr>
              <w:spacing w:after="20"/>
              <w:ind w:left="20"/>
              <w:jc w:val="both"/>
            </w:pPr>
            <w:r>
              <w:rPr>
                <w:rFonts w:ascii="Times New Roman"/>
                <w:b w:val="false"/>
                <w:i w:val="false"/>
                <w:color w:val="000000"/>
                <w:sz w:val="20"/>
              </w:rPr>
              <w:t>
 8. 99% немесе одан астам алюминийден тұратын материалдан тұратын бөлшектерінің көлемі 60 мкм және одан аз сфералық формасы бар алюминий ұнтағы (САS 7429-90-5);</w:t>
            </w:r>
          </w:p>
          <w:p>
            <w:pPr>
              <w:spacing w:after="20"/>
              <w:ind w:left="20"/>
              <w:jc w:val="both"/>
            </w:pPr>
            <w:r>
              <w:rPr>
                <w:rFonts w:ascii="Times New Roman"/>
                <w:b w:val="false"/>
                <w:i w:val="false"/>
                <w:color w:val="000000"/>
                <w:sz w:val="20"/>
              </w:rPr>
              <w:t xml:space="preserve">
9. Стехиометрикалық эквиваленті бар титанның субгидриді (ТіНn) n= 0,65-1,68; </w:t>
            </w:r>
          </w:p>
          <w:p>
            <w:pPr>
              <w:spacing w:after="20"/>
              <w:ind w:left="20"/>
              <w:jc w:val="both"/>
            </w:pPr>
            <w:r>
              <w:rPr>
                <w:rFonts w:ascii="Times New Roman"/>
                <w:b w:val="false"/>
                <w:i w:val="false"/>
                <w:color w:val="000000"/>
                <w:sz w:val="20"/>
              </w:rPr>
              <w:t>
ML8.d. т. төменде көрсетілген қышқылданғыштар және олардың қоспалары:</w:t>
            </w:r>
          </w:p>
          <w:p>
            <w:pPr>
              <w:spacing w:after="20"/>
              <w:ind w:left="20"/>
              <w:jc w:val="both"/>
            </w:pPr>
            <w:r>
              <w:rPr>
                <w:rFonts w:ascii="Times New Roman"/>
                <w:b w:val="false"/>
                <w:i w:val="false"/>
                <w:color w:val="000000"/>
                <w:sz w:val="20"/>
              </w:rPr>
              <w:t>
1. ADN (динитрамид аммония немесе SR 12) (CAS 140456-78-6);</w:t>
            </w:r>
          </w:p>
          <w:p>
            <w:pPr>
              <w:spacing w:after="20"/>
              <w:ind w:left="20"/>
              <w:jc w:val="both"/>
            </w:pPr>
            <w:r>
              <w:rPr>
                <w:rFonts w:ascii="Times New Roman"/>
                <w:b w:val="false"/>
                <w:i w:val="false"/>
                <w:color w:val="000000"/>
                <w:sz w:val="20"/>
              </w:rPr>
              <w:t>
2. АР (перхлорат аммония) (CAS 7790-98-9);</w:t>
            </w:r>
          </w:p>
          <w:p>
            <w:pPr>
              <w:spacing w:after="20"/>
              <w:ind w:left="20"/>
              <w:jc w:val="both"/>
            </w:pPr>
            <w:r>
              <w:rPr>
                <w:rFonts w:ascii="Times New Roman"/>
                <w:b w:val="false"/>
                <w:i w:val="false"/>
                <w:color w:val="000000"/>
                <w:sz w:val="20"/>
              </w:rPr>
              <w:t>
3. Фтордан және кез келген келесі қоспалардың біреуінен тұратын қосылыстар:</w:t>
            </w:r>
          </w:p>
          <w:p>
            <w:pPr>
              <w:spacing w:after="20"/>
              <w:ind w:left="20"/>
              <w:jc w:val="both"/>
            </w:pPr>
            <w:r>
              <w:rPr>
                <w:rFonts w:ascii="Times New Roman"/>
                <w:b w:val="false"/>
                <w:i w:val="false"/>
                <w:color w:val="000000"/>
                <w:sz w:val="20"/>
              </w:rPr>
              <w:t>
а. Басқа галогендер;</w:t>
            </w:r>
          </w:p>
          <w:p>
            <w:pPr>
              <w:spacing w:after="20"/>
              <w:ind w:left="20"/>
              <w:jc w:val="both"/>
            </w:pPr>
            <w:r>
              <w:rPr>
                <w:rFonts w:ascii="Times New Roman"/>
                <w:b w:val="false"/>
                <w:i w:val="false"/>
                <w:color w:val="000000"/>
                <w:sz w:val="20"/>
              </w:rPr>
              <w:t xml:space="preserve">
b. Оттегі; немесе </w:t>
            </w:r>
          </w:p>
          <w:p>
            <w:pPr>
              <w:spacing w:after="20"/>
              <w:ind w:left="20"/>
              <w:jc w:val="both"/>
            </w:pPr>
            <w:r>
              <w:rPr>
                <w:rFonts w:ascii="Times New Roman"/>
                <w:b w:val="false"/>
                <w:i w:val="false"/>
                <w:color w:val="000000"/>
                <w:sz w:val="20"/>
              </w:rPr>
              <w:t xml:space="preserve">
с. Азот; </w:t>
            </w:r>
          </w:p>
          <w:p>
            <w:pPr>
              <w:spacing w:after="20"/>
              <w:ind w:left="20"/>
              <w:jc w:val="both"/>
            </w:pPr>
            <w:r>
              <w:rPr>
                <w:rFonts w:ascii="Times New Roman"/>
                <w:b w:val="false"/>
                <w:i w:val="false"/>
                <w:color w:val="000000"/>
                <w:sz w:val="20"/>
              </w:rPr>
              <w:t>
4. DNАD (1,3-динитро-1,3-диазетидин) (САS 78246-06-7);</w:t>
            </w:r>
          </w:p>
          <w:p>
            <w:pPr>
              <w:spacing w:after="20"/>
              <w:ind w:left="20"/>
              <w:jc w:val="both"/>
            </w:pPr>
            <w:r>
              <w:rPr>
                <w:rFonts w:ascii="Times New Roman"/>
                <w:b w:val="false"/>
                <w:i w:val="false"/>
                <w:color w:val="000000"/>
                <w:sz w:val="20"/>
              </w:rPr>
              <w:t>
5. НАN (гидроксиламмонийдің нитраты) (САS 13465-08-2);</w:t>
            </w:r>
          </w:p>
          <w:p>
            <w:pPr>
              <w:spacing w:after="20"/>
              <w:ind w:left="20"/>
              <w:jc w:val="both"/>
            </w:pPr>
            <w:r>
              <w:rPr>
                <w:rFonts w:ascii="Times New Roman"/>
                <w:b w:val="false"/>
                <w:i w:val="false"/>
                <w:color w:val="000000"/>
                <w:sz w:val="20"/>
              </w:rPr>
              <w:t>
6. (НАР) (гидроксиламмония перхлорат) (САS 15588-62-2);</w:t>
            </w:r>
          </w:p>
          <w:p>
            <w:pPr>
              <w:spacing w:after="20"/>
              <w:ind w:left="20"/>
              <w:jc w:val="both"/>
            </w:pPr>
            <w:r>
              <w:rPr>
                <w:rFonts w:ascii="Times New Roman"/>
                <w:b w:val="false"/>
                <w:i w:val="false"/>
                <w:color w:val="000000"/>
                <w:sz w:val="20"/>
              </w:rPr>
              <w:t>
7. НNҒ (гидразиннің нитроформаты) (САS 20773-28-8);</w:t>
            </w:r>
          </w:p>
          <w:p>
            <w:pPr>
              <w:spacing w:after="20"/>
              <w:ind w:left="20"/>
              <w:jc w:val="both"/>
            </w:pPr>
            <w:r>
              <w:rPr>
                <w:rFonts w:ascii="Times New Roman"/>
                <w:b w:val="false"/>
                <w:i w:val="false"/>
                <w:color w:val="000000"/>
                <w:sz w:val="20"/>
              </w:rPr>
              <w:t>
8. Гидразиннің нитраты (САS 37836-27-4);</w:t>
            </w:r>
          </w:p>
          <w:p>
            <w:pPr>
              <w:spacing w:after="20"/>
              <w:ind w:left="20"/>
              <w:jc w:val="both"/>
            </w:pPr>
            <w:r>
              <w:rPr>
                <w:rFonts w:ascii="Times New Roman"/>
                <w:b w:val="false"/>
                <w:i w:val="false"/>
                <w:color w:val="000000"/>
                <w:sz w:val="20"/>
              </w:rPr>
              <w:t xml:space="preserve">
9. Гидразинперхлорат (САS 27978-54-7); </w:t>
            </w:r>
          </w:p>
          <w:p>
            <w:pPr>
              <w:spacing w:after="20"/>
              <w:ind w:left="20"/>
              <w:jc w:val="both"/>
            </w:pPr>
            <w:r>
              <w:rPr>
                <w:rFonts w:ascii="Times New Roman"/>
                <w:b w:val="false"/>
                <w:i w:val="false"/>
                <w:color w:val="000000"/>
                <w:sz w:val="20"/>
              </w:rPr>
              <w:t>
10. Ингибирленген түтіндеген азот қышқылынан (ІRҒNА) (САS 8007-58-7) немесе өзінің құрамында олар бар сұйық қышқылдағыштар;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1-ескерту. МL8.d.3. тт. хлордың трифторидіне қолданылмайды (CAS 7790-91-2).</w:t>
            </w:r>
          </w:p>
          <w:p>
            <w:pPr>
              <w:spacing w:after="20"/>
              <w:ind w:left="20"/>
              <w:jc w:val="both"/>
            </w:pPr>
            <w:r>
              <w:rPr>
                <w:rFonts w:ascii="Times New Roman"/>
                <w:b w:val="false"/>
                <w:i w:val="false"/>
                <w:color w:val="000000"/>
                <w:sz w:val="20"/>
              </w:rPr>
              <w:t>
2-ескерту. ML8.d.3. тт. газ түріндегі үш фторлы (CAS 7783-54-2) азотқа қолданылмайды.</w:t>
            </w:r>
          </w:p>
          <w:p>
            <w:pPr>
              <w:spacing w:after="20"/>
              <w:ind w:left="20"/>
              <w:jc w:val="both"/>
            </w:pPr>
            <w:r>
              <w:rPr>
                <w:rFonts w:ascii="Times New Roman"/>
                <w:b w:val="false"/>
                <w:i w:val="false"/>
                <w:color w:val="000000"/>
                <w:sz w:val="20"/>
              </w:rPr>
              <w:t xml:space="preserve">
Ескерту. ML8.d.10.тт. ингибирленбеген түтіндеген азот қышқылына қолданылмайды.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Мынадай байланыстырғыш заттар, пластификаторлар, мономерлер және полимерлер: </w:t>
            </w:r>
          </w:p>
          <w:p>
            <w:pPr>
              <w:spacing w:after="20"/>
              <w:ind w:left="20"/>
              <w:jc w:val="both"/>
            </w:pPr>
            <w:r>
              <w:rPr>
                <w:rFonts w:ascii="Times New Roman"/>
                <w:b w:val="false"/>
                <w:i w:val="false"/>
                <w:color w:val="000000"/>
                <w:sz w:val="20"/>
              </w:rPr>
              <w:t>
1. АММО (азидометилметилоксетан және оның полимерлері) (САS 90683-29-7) (сондай-ақ МL8.g.1. тт. тиісті "прекурсорларын" қараңыз);</w:t>
            </w:r>
          </w:p>
          <w:p>
            <w:pPr>
              <w:spacing w:after="20"/>
              <w:ind w:left="20"/>
              <w:jc w:val="both"/>
            </w:pPr>
            <w:r>
              <w:rPr>
                <w:rFonts w:ascii="Times New Roman"/>
                <w:b w:val="false"/>
                <w:i w:val="false"/>
                <w:color w:val="000000"/>
                <w:sz w:val="20"/>
              </w:rPr>
              <w:t>
2. ВАМО (бис-азидометилоксетан және оның полимері) (САS 17607-20-4) (сондай-ақ МL8.g.1. тт. тиісті "прекурсорларын" қараңыз);</w:t>
            </w:r>
          </w:p>
          <w:p>
            <w:pPr>
              <w:spacing w:after="20"/>
              <w:ind w:left="20"/>
              <w:jc w:val="both"/>
            </w:pPr>
            <w:r>
              <w:rPr>
                <w:rFonts w:ascii="Times New Roman"/>
                <w:b w:val="false"/>
                <w:i w:val="false"/>
                <w:color w:val="000000"/>
                <w:sz w:val="20"/>
              </w:rPr>
              <w:t>
3. BDNPA (бис(2,2-динитропропил)ацеталь) (CAS 5108-69-0);</w:t>
            </w:r>
          </w:p>
          <w:p>
            <w:pPr>
              <w:spacing w:after="20"/>
              <w:ind w:left="20"/>
              <w:jc w:val="both"/>
            </w:pPr>
            <w:r>
              <w:rPr>
                <w:rFonts w:ascii="Times New Roman"/>
                <w:b w:val="false"/>
                <w:i w:val="false"/>
                <w:color w:val="000000"/>
                <w:sz w:val="20"/>
              </w:rPr>
              <w:t>
4. BDNPF (бис(2,2-динитропропил)формаль) (CAS 5917-61-3);</w:t>
            </w:r>
          </w:p>
          <w:p>
            <w:pPr>
              <w:spacing w:after="20"/>
              <w:ind w:left="20"/>
              <w:jc w:val="both"/>
            </w:pPr>
            <w:r>
              <w:rPr>
                <w:rFonts w:ascii="Times New Roman"/>
                <w:b w:val="false"/>
                <w:i w:val="false"/>
                <w:color w:val="000000"/>
                <w:sz w:val="20"/>
              </w:rPr>
              <w:t xml:space="preserve">
5. ВTTN (бутантриолтринитрат) (САS 6659-60-5) (сондай-ақ МL8.g.8. тиісті "прекурсорларын" қараңыз);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Активті мономерлер, пластификаторлар немесе әскери мақсаттарда қолдану үшін арнайы әзірленген және қандай да бір мына заттардан тұратын полимерлер: </w:t>
            </w:r>
          </w:p>
          <w:p>
            <w:pPr>
              <w:spacing w:after="20"/>
              <w:ind w:left="20"/>
              <w:jc w:val="both"/>
            </w:pPr>
            <w:r>
              <w:rPr>
                <w:rFonts w:ascii="Times New Roman"/>
                <w:b w:val="false"/>
                <w:i w:val="false"/>
                <w:color w:val="000000"/>
                <w:sz w:val="20"/>
              </w:rPr>
              <w:t>
а. Нитротоптар;</w:t>
            </w:r>
          </w:p>
          <w:p>
            <w:pPr>
              <w:spacing w:after="20"/>
              <w:ind w:left="20"/>
              <w:jc w:val="both"/>
            </w:pPr>
            <w:r>
              <w:rPr>
                <w:rFonts w:ascii="Times New Roman"/>
                <w:b w:val="false"/>
                <w:i w:val="false"/>
                <w:color w:val="000000"/>
                <w:sz w:val="20"/>
              </w:rPr>
              <w:t>
b. Азидотоптар;</w:t>
            </w:r>
          </w:p>
          <w:p>
            <w:pPr>
              <w:spacing w:after="20"/>
              <w:ind w:left="20"/>
              <w:jc w:val="both"/>
            </w:pPr>
            <w:r>
              <w:rPr>
                <w:rFonts w:ascii="Times New Roman"/>
                <w:b w:val="false"/>
                <w:i w:val="false"/>
                <w:color w:val="000000"/>
                <w:sz w:val="20"/>
              </w:rPr>
              <w:t>
c.Нитратотоптар;</w:t>
            </w:r>
          </w:p>
          <w:p>
            <w:pPr>
              <w:spacing w:after="20"/>
              <w:ind w:left="20"/>
              <w:jc w:val="both"/>
            </w:pPr>
            <w:r>
              <w:rPr>
                <w:rFonts w:ascii="Times New Roman"/>
                <w:b w:val="false"/>
                <w:i w:val="false"/>
                <w:color w:val="000000"/>
                <w:sz w:val="20"/>
              </w:rPr>
              <w:t>
d. Нитразатоптар; немесе</w:t>
            </w:r>
          </w:p>
          <w:p>
            <w:pPr>
              <w:spacing w:after="20"/>
              <w:ind w:left="20"/>
              <w:jc w:val="both"/>
            </w:pPr>
            <w:r>
              <w:rPr>
                <w:rFonts w:ascii="Times New Roman"/>
                <w:b w:val="false"/>
                <w:i w:val="false"/>
                <w:color w:val="000000"/>
                <w:sz w:val="20"/>
              </w:rPr>
              <w:t>
е. Дифтораминотоптар</w:t>
            </w:r>
          </w:p>
          <w:p>
            <w:pPr>
              <w:spacing w:after="20"/>
              <w:ind w:left="20"/>
              <w:jc w:val="both"/>
            </w:pPr>
            <w:r>
              <w:rPr>
                <w:rFonts w:ascii="Times New Roman"/>
                <w:b w:val="false"/>
                <w:i w:val="false"/>
                <w:color w:val="000000"/>
                <w:sz w:val="20"/>
              </w:rPr>
              <w:t>
7. FАМАО (3-дифтораминометил-3-азидометил оксетан) және оның полимерлері;</w:t>
            </w:r>
          </w:p>
          <w:p>
            <w:pPr>
              <w:spacing w:after="20"/>
              <w:ind w:left="20"/>
              <w:jc w:val="both"/>
            </w:pPr>
            <w:r>
              <w:rPr>
                <w:rFonts w:ascii="Times New Roman"/>
                <w:b w:val="false"/>
                <w:i w:val="false"/>
                <w:color w:val="000000"/>
                <w:sz w:val="20"/>
              </w:rPr>
              <w:t>
8. FEFO (бис(2-фтор-2,2-динитроэтил) формаль) (CAS 17003-79-1);</w:t>
            </w:r>
          </w:p>
          <w:p>
            <w:pPr>
              <w:spacing w:after="20"/>
              <w:ind w:left="20"/>
              <w:jc w:val="both"/>
            </w:pPr>
            <w:r>
              <w:rPr>
                <w:rFonts w:ascii="Times New Roman"/>
                <w:b w:val="false"/>
                <w:i w:val="false"/>
                <w:color w:val="000000"/>
                <w:sz w:val="20"/>
              </w:rPr>
              <w:t>
9. FPF-1 (поли-2,2,3,3,4,4-гексафторпентан-1,5-диол формаль) (CAS 376-90-9);</w:t>
            </w:r>
          </w:p>
          <w:p>
            <w:pPr>
              <w:spacing w:after="20"/>
              <w:ind w:left="20"/>
              <w:jc w:val="both"/>
            </w:pPr>
            <w:r>
              <w:rPr>
                <w:rFonts w:ascii="Times New Roman"/>
                <w:b w:val="false"/>
                <w:i w:val="false"/>
                <w:color w:val="000000"/>
                <w:sz w:val="20"/>
              </w:rPr>
              <w:t>
10. FPF-3 (поли-2,4,4,5,5,6,6-гептафтор)-2-три-фторметил-3-оксагептан-1,7-диол формаль);</w:t>
            </w:r>
          </w:p>
          <w:p>
            <w:pPr>
              <w:spacing w:after="20"/>
              <w:ind w:left="20"/>
              <w:jc w:val="both"/>
            </w:pPr>
            <w:r>
              <w:rPr>
                <w:rFonts w:ascii="Times New Roman"/>
                <w:b w:val="false"/>
                <w:i w:val="false"/>
                <w:color w:val="000000"/>
                <w:sz w:val="20"/>
              </w:rPr>
              <w:t>
11. GАР (полиглицидилазид) (САS 143178-24-9) және оның туындылары;</w:t>
            </w:r>
          </w:p>
          <w:p>
            <w:pPr>
              <w:spacing w:after="20"/>
              <w:ind w:left="20"/>
              <w:jc w:val="both"/>
            </w:pPr>
            <w:r>
              <w:rPr>
                <w:rFonts w:ascii="Times New Roman"/>
                <w:b w:val="false"/>
                <w:i w:val="false"/>
                <w:color w:val="000000"/>
                <w:sz w:val="20"/>
              </w:rPr>
              <w:t>
12. Гидрооксильді функционалдығы 2,2-ден 2,4-ке дейін, гидрооксильді көрсеткіші 0,77 мека-г кем, 30oС кезіндегі 47 пуаз аз тұтқырлығын қоса алғанда НТРВ (кейінгі гидрооксилді топтарымен полибутадиен) (САS 69102-90-5);</w:t>
            </w:r>
          </w:p>
          <w:p>
            <w:pPr>
              <w:spacing w:after="20"/>
              <w:ind w:left="20"/>
              <w:jc w:val="both"/>
            </w:pPr>
            <w:r>
              <w:rPr>
                <w:rFonts w:ascii="Times New Roman"/>
                <w:b w:val="false"/>
                <w:i w:val="false"/>
                <w:color w:val="000000"/>
                <w:sz w:val="20"/>
              </w:rPr>
              <w:t xml:space="preserve">
13. Молекулярлы салмағы 10000 кем және функциональды спиртті топтары бар поли (эпихлогидрин); </w:t>
            </w:r>
          </w:p>
          <w:p>
            <w:pPr>
              <w:spacing w:after="20"/>
              <w:ind w:left="20"/>
              <w:jc w:val="both"/>
            </w:pPr>
            <w:r>
              <w:rPr>
                <w:rFonts w:ascii="Times New Roman"/>
                <w:b w:val="false"/>
                <w:i w:val="false"/>
                <w:color w:val="000000"/>
                <w:sz w:val="20"/>
              </w:rPr>
              <w:t>
а. Поли (эпихлоргидриндиол);</w:t>
            </w:r>
          </w:p>
          <w:p>
            <w:pPr>
              <w:spacing w:after="20"/>
              <w:ind w:left="20"/>
              <w:jc w:val="both"/>
            </w:pPr>
            <w:r>
              <w:rPr>
                <w:rFonts w:ascii="Times New Roman"/>
                <w:b w:val="false"/>
                <w:i w:val="false"/>
                <w:color w:val="000000"/>
                <w:sz w:val="20"/>
              </w:rPr>
              <w:t>
b. Поли (эпихлоргидринтриол).</w:t>
            </w:r>
          </w:p>
          <w:p>
            <w:pPr>
              <w:spacing w:after="20"/>
              <w:ind w:left="20"/>
              <w:jc w:val="both"/>
            </w:pPr>
            <w:r>
              <w:rPr>
                <w:rFonts w:ascii="Times New Roman"/>
                <w:b w:val="false"/>
                <w:i w:val="false"/>
                <w:color w:val="000000"/>
                <w:sz w:val="20"/>
              </w:rPr>
              <w:t>
14. NENAs (нитратоэтилнитрамин) косынды) (CAS 17096-47-8, 85068-73-1, 82486-83-7, 82486-82-6 және 85954-06-9);</w:t>
            </w:r>
          </w:p>
          <w:p>
            <w:pPr>
              <w:spacing w:after="20"/>
              <w:ind w:left="20"/>
              <w:jc w:val="both"/>
            </w:pPr>
            <w:r>
              <w:rPr>
                <w:rFonts w:ascii="Times New Roman"/>
                <w:b w:val="false"/>
                <w:i w:val="false"/>
                <w:color w:val="000000"/>
                <w:sz w:val="20"/>
              </w:rPr>
              <w:t xml:space="preserve">
15. PGN (Poly-GLYN, полиглицидилнитрат немесе поли(нитратометил-оксиран) (CAS 27814-48-8); </w:t>
            </w:r>
          </w:p>
          <w:p>
            <w:pPr>
              <w:spacing w:after="20"/>
              <w:ind w:left="20"/>
              <w:jc w:val="both"/>
            </w:pPr>
            <w:r>
              <w:rPr>
                <w:rFonts w:ascii="Times New Roman"/>
                <w:b w:val="false"/>
                <w:i w:val="false"/>
                <w:color w:val="000000"/>
                <w:sz w:val="20"/>
              </w:rPr>
              <w:t>
16. Poly-NIMMO (полинитратометилметилоксетан) немесе поли-NMMO (поли[3-нитратометил-3-метилоксетан]) (CAS 84051-81-0);</w:t>
            </w:r>
          </w:p>
          <w:p>
            <w:pPr>
              <w:spacing w:after="20"/>
              <w:ind w:left="20"/>
              <w:jc w:val="both"/>
            </w:pPr>
            <w:r>
              <w:rPr>
                <w:rFonts w:ascii="Times New Roman"/>
                <w:b w:val="false"/>
                <w:i w:val="false"/>
                <w:color w:val="000000"/>
                <w:sz w:val="20"/>
              </w:rPr>
              <w:t>
17. Полинитроортокарбонаттар;</w:t>
            </w:r>
          </w:p>
          <w:p>
            <w:pPr>
              <w:spacing w:after="20"/>
              <w:ind w:left="20"/>
              <w:jc w:val="both"/>
            </w:pPr>
            <w:r>
              <w:rPr>
                <w:rFonts w:ascii="Times New Roman"/>
                <w:b w:val="false"/>
                <w:i w:val="false"/>
                <w:color w:val="000000"/>
                <w:sz w:val="20"/>
              </w:rPr>
              <w:t xml:space="preserve">
18. ТVОРА (1,2,3-Трис [(1,2-бис (дифторамино)этокси]пропан немесе аддукт тривиноксипропан) (САS 53159-39-0);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ML8</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Мынадай "қоспалар":</w:t>
            </w:r>
          </w:p>
          <w:p>
            <w:pPr>
              <w:spacing w:after="20"/>
              <w:ind w:left="20"/>
              <w:jc w:val="both"/>
            </w:pPr>
            <w:r>
              <w:rPr>
                <w:rFonts w:ascii="Times New Roman"/>
                <w:b w:val="false"/>
                <w:i w:val="false"/>
                <w:color w:val="000000"/>
                <w:sz w:val="20"/>
              </w:rPr>
              <w:t>
1. Мыстың негізгі салицилаты (САS 62320-94-9);</w:t>
            </w:r>
          </w:p>
          <w:p>
            <w:pPr>
              <w:spacing w:after="20"/>
              <w:ind w:left="20"/>
              <w:jc w:val="both"/>
            </w:pPr>
            <w:r>
              <w:rPr>
                <w:rFonts w:ascii="Times New Roman"/>
                <w:b w:val="false"/>
                <w:i w:val="false"/>
                <w:color w:val="000000"/>
                <w:sz w:val="20"/>
              </w:rPr>
              <w:t>
2. ВНЕGА (бис(2-гидроксиэтил) гликоль-амид) (САS 17409-41-5);</w:t>
            </w:r>
          </w:p>
          <w:p>
            <w:pPr>
              <w:spacing w:after="20"/>
              <w:ind w:left="20"/>
              <w:jc w:val="both"/>
            </w:pPr>
            <w:r>
              <w:rPr>
                <w:rFonts w:ascii="Times New Roman"/>
                <w:b w:val="false"/>
                <w:i w:val="false"/>
                <w:color w:val="000000"/>
                <w:sz w:val="20"/>
              </w:rPr>
              <w:t>
3. ВNО (бутадиеннитрилоксид);</w:t>
            </w:r>
          </w:p>
          <w:p>
            <w:pPr>
              <w:spacing w:after="20"/>
              <w:ind w:left="20"/>
              <w:jc w:val="both"/>
            </w:pPr>
            <w:r>
              <w:rPr>
                <w:rFonts w:ascii="Times New Roman"/>
                <w:b w:val="false"/>
                <w:i w:val="false"/>
                <w:color w:val="000000"/>
                <w:sz w:val="20"/>
              </w:rPr>
              <w:t>
4. Мынадай туынды ферроцендер:</w:t>
            </w:r>
          </w:p>
          <w:p>
            <w:pPr>
              <w:spacing w:after="20"/>
              <w:ind w:left="20"/>
              <w:jc w:val="both"/>
            </w:pPr>
            <w:r>
              <w:rPr>
                <w:rFonts w:ascii="Times New Roman"/>
                <w:b w:val="false"/>
                <w:i w:val="false"/>
                <w:color w:val="000000"/>
                <w:sz w:val="20"/>
              </w:rPr>
              <w:t>
а. Бутацен (САS 125856-62-4);</w:t>
            </w:r>
          </w:p>
          <w:p>
            <w:pPr>
              <w:spacing w:after="20"/>
              <w:ind w:left="20"/>
              <w:jc w:val="both"/>
            </w:pPr>
            <w:r>
              <w:rPr>
                <w:rFonts w:ascii="Times New Roman"/>
                <w:b w:val="false"/>
                <w:i w:val="false"/>
                <w:color w:val="000000"/>
                <w:sz w:val="20"/>
              </w:rPr>
              <w:t>
b. Катоцин (2,2-бисэтилферроценилпропен) (САS 37206-41-1):</w:t>
            </w:r>
          </w:p>
          <w:p>
            <w:pPr>
              <w:spacing w:after="20"/>
              <w:ind w:left="20"/>
              <w:jc w:val="both"/>
            </w:pPr>
            <w:r>
              <w:rPr>
                <w:rFonts w:ascii="Times New Roman"/>
                <w:b w:val="false"/>
                <w:i w:val="false"/>
                <w:color w:val="000000"/>
                <w:sz w:val="20"/>
              </w:rPr>
              <w:t xml:space="preserve">
с. Ферроцен карбон қышқылын қоса алғанда, ферроцен карбонолды сілтілер (САS 1271-42-7) 1, 1' – ферроцен дикарбонды қышқылы (САS 1293-87-4); </w:t>
            </w:r>
          </w:p>
          <w:p>
            <w:pPr>
              <w:spacing w:after="20"/>
              <w:ind w:left="20"/>
              <w:jc w:val="both"/>
            </w:pPr>
            <w:r>
              <w:rPr>
                <w:rFonts w:ascii="Times New Roman"/>
                <w:b w:val="false"/>
                <w:i w:val="false"/>
                <w:color w:val="000000"/>
                <w:sz w:val="20"/>
              </w:rPr>
              <w:t>
d. n-бутилферроцен (САS 31904-29-7);</w:t>
            </w:r>
          </w:p>
          <w:p>
            <w:pPr>
              <w:spacing w:after="20"/>
              <w:ind w:left="20"/>
              <w:jc w:val="both"/>
            </w:pPr>
            <w:r>
              <w:rPr>
                <w:rFonts w:ascii="Times New Roman"/>
                <w:b w:val="false"/>
                <w:i w:val="false"/>
                <w:color w:val="000000"/>
                <w:sz w:val="20"/>
              </w:rPr>
              <w:t xml:space="preserve">
е. Басқа да аддутиктивті полимерлік туынды ферроцендер; </w:t>
            </w:r>
          </w:p>
          <w:p>
            <w:pPr>
              <w:spacing w:after="20"/>
              <w:ind w:left="20"/>
              <w:jc w:val="both"/>
            </w:pPr>
            <w:r>
              <w:rPr>
                <w:rFonts w:ascii="Times New Roman"/>
                <w:b w:val="false"/>
                <w:i w:val="false"/>
                <w:color w:val="000000"/>
                <w:sz w:val="20"/>
              </w:rPr>
              <w:t xml:space="preserve">
5. Қорғасынның бета-резорцилаты (САS 20936-32-7); </w:t>
            </w:r>
          </w:p>
          <w:p>
            <w:pPr>
              <w:spacing w:after="20"/>
              <w:ind w:left="20"/>
              <w:jc w:val="both"/>
            </w:pPr>
            <w:r>
              <w:rPr>
                <w:rFonts w:ascii="Times New Roman"/>
                <w:b w:val="false"/>
                <w:i w:val="false"/>
                <w:color w:val="000000"/>
                <w:sz w:val="20"/>
              </w:rPr>
              <w:t xml:space="preserve">
6. Қорғасынның цитраты (САS 14450-60-3); </w:t>
            </w:r>
          </w:p>
          <w:p>
            <w:pPr>
              <w:spacing w:after="20"/>
              <w:ind w:left="20"/>
              <w:jc w:val="both"/>
            </w:pPr>
            <w:r>
              <w:rPr>
                <w:rFonts w:ascii="Times New Roman"/>
                <w:b w:val="false"/>
                <w:i w:val="false"/>
                <w:color w:val="000000"/>
                <w:sz w:val="20"/>
              </w:rPr>
              <w:t xml:space="preserve">
7. Қорғасын-мыс бета-резоцилатты немесе салицилатты хелаттар (САS 68411-07-4); </w:t>
            </w:r>
          </w:p>
          <w:p>
            <w:pPr>
              <w:spacing w:after="20"/>
              <w:ind w:left="20"/>
              <w:jc w:val="both"/>
            </w:pPr>
            <w:r>
              <w:rPr>
                <w:rFonts w:ascii="Times New Roman"/>
                <w:b w:val="false"/>
                <w:i w:val="false"/>
                <w:color w:val="000000"/>
                <w:sz w:val="20"/>
              </w:rPr>
              <w:t>
8. Қорғасынның малеаты (САS 19136-34-6);</w:t>
            </w:r>
          </w:p>
          <w:p>
            <w:pPr>
              <w:spacing w:after="20"/>
              <w:ind w:left="20"/>
              <w:jc w:val="both"/>
            </w:pPr>
            <w:r>
              <w:rPr>
                <w:rFonts w:ascii="Times New Roman"/>
                <w:b w:val="false"/>
                <w:i w:val="false"/>
                <w:color w:val="000000"/>
                <w:sz w:val="20"/>
              </w:rPr>
              <w:t xml:space="preserve">
9. Қорғасынның салицилаты (САS 15748-73-9); </w:t>
            </w:r>
          </w:p>
          <w:p>
            <w:pPr>
              <w:spacing w:after="20"/>
              <w:ind w:left="20"/>
              <w:jc w:val="both"/>
            </w:pPr>
            <w:r>
              <w:rPr>
                <w:rFonts w:ascii="Times New Roman"/>
                <w:b w:val="false"/>
                <w:i w:val="false"/>
                <w:color w:val="000000"/>
                <w:sz w:val="20"/>
              </w:rPr>
              <w:t xml:space="preserve">
10. Қорғасынның станнаты (САS 12036-31-6); </w:t>
            </w:r>
          </w:p>
          <w:p>
            <w:pPr>
              <w:spacing w:after="20"/>
              <w:ind w:left="20"/>
              <w:jc w:val="both"/>
            </w:pPr>
            <w:r>
              <w:rPr>
                <w:rFonts w:ascii="Times New Roman"/>
                <w:b w:val="false"/>
                <w:i w:val="false"/>
                <w:color w:val="000000"/>
                <w:sz w:val="20"/>
              </w:rPr>
              <w:t xml:space="preserve">
11. МАРО ((Три-1-(2-метил)азиридинил)фосфиноксид) (CAS 57-39-6); ВОВВА 8 (ди(2-метилазиридинил) (2-(2-гидроксипропокси) пропиламино) фосфиноксид); және басқа да МАРО туындылар; </w:t>
            </w:r>
          </w:p>
          <w:p>
            <w:pPr>
              <w:spacing w:after="20"/>
              <w:ind w:left="20"/>
              <w:jc w:val="both"/>
            </w:pPr>
            <w:r>
              <w:rPr>
                <w:rFonts w:ascii="Times New Roman"/>
                <w:b w:val="false"/>
                <w:i w:val="false"/>
                <w:color w:val="000000"/>
                <w:sz w:val="20"/>
              </w:rPr>
              <w:t xml:space="preserve">
12. Метил ВАРО (Ди (2-метилазиридинил) метиламинофосфиноксид) (CAS 85068-72-0); </w:t>
            </w:r>
          </w:p>
          <w:p>
            <w:pPr>
              <w:spacing w:after="20"/>
              <w:ind w:left="20"/>
              <w:jc w:val="both"/>
            </w:pPr>
            <w:r>
              <w:rPr>
                <w:rFonts w:ascii="Times New Roman"/>
                <w:b w:val="false"/>
                <w:i w:val="false"/>
                <w:color w:val="000000"/>
                <w:sz w:val="20"/>
              </w:rPr>
              <w:t xml:space="preserve">
13. N-Метил-п-нитроанилин (CAS 100-15-2); 2921 42 100 0 </w:t>
            </w:r>
          </w:p>
          <w:p>
            <w:pPr>
              <w:spacing w:after="20"/>
              <w:ind w:left="20"/>
              <w:jc w:val="both"/>
            </w:pPr>
            <w:r>
              <w:rPr>
                <w:rFonts w:ascii="Times New Roman"/>
                <w:b w:val="false"/>
                <w:i w:val="false"/>
                <w:color w:val="000000"/>
                <w:sz w:val="20"/>
              </w:rPr>
              <w:t xml:space="preserve">
14. 3-Нитраза-1,5-пентандиизоцианат (CAS 7406-61-9); </w:t>
            </w:r>
          </w:p>
          <w:p>
            <w:pPr>
              <w:spacing w:after="20"/>
              <w:ind w:left="20"/>
              <w:jc w:val="both"/>
            </w:pPr>
            <w:r>
              <w:rPr>
                <w:rFonts w:ascii="Times New Roman"/>
                <w:b w:val="false"/>
                <w:i w:val="false"/>
                <w:color w:val="000000"/>
                <w:sz w:val="20"/>
              </w:rPr>
              <w:t xml:space="preserve">
15. Металды органикалық байланыстырғыш агенттер, соның ішінде: </w:t>
            </w:r>
          </w:p>
          <w:p>
            <w:pPr>
              <w:spacing w:after="20"/>
              <w:ind w:left="20"/>
              <w:jc w:val="both"/>
            </w:pPr>
            <w:r>
              <w:rPr>
                <w:rFonts w:ascii="Times New Roman"/>
                <w:b w:val="false"/>
                <w:i w:val="false"/>
                <w:color w:val="000000"/>
                <w:sz w:val="20"/>
              </w:rPr>
              <w:t xml:space="preserve">
а) Неопентил (диалил) окситри (диоктил)-фосфатотитанат (CAS 103850-22-2); сондай-ақ 2,2-бис(2-пропенолатометилбутанолатотрис (диоктил) фосфато) титан (IV) ретінде белгілі (CAS 110438-25-0); немесе LIСА 12 (CAS 103850-22-2); </w:t>
            </w:r>
          </w:p>
          <w:p>
            <w:pPr>
              <w:spacing w:after="20"/>
              <w:ind w:left="20"/>
              <w:jc w:val="both"/>
            </w:pPr>
            <w:r>
              <w:rPr>
                <w:rFonts w:ascii="Times New Roman"/>
                <w:b w:val="false"/>
                <w:i w:val="false"/>
                <w:color w:val="000000"/>
                <w:sz w:val="20"/>
              </w:rPr>
              <w:t xml:space="preserve">
b) ((2-пропенолато-1) метилпропанолатометил)-(бутанолато-1) трис (диоктил) пирофосфато-титанат (IV) немесе KR3538; </w:t>
            </w:r>
          </w:p>
          <w:p>
            <w:pPr>
              <w:spacing w:after="20"/>
              <w:ind w:left="20"/>
              <w:jc w:val="both"/>
            </w:pPr>
            <w:r>
              <w:rPr>
                <w:rFonts w:ascii="Times New Roman"/>
                <w:b w:val="false"/>
                <w:i w:val="false"/>
                <w:color w:val="000000"/>
                <w:sz w:val="20"/>
              </w:rPr>
              <w:t xml:space="preserve">
с) ((2-пропенолато-1) метилпропанолатометил)-(бутанолато-1) трис (диоктил) фосфатотитанат (IV); </w:t>
            </w:r>
          </w:p>
          <w:p>
            <w:pPr>
              <w:spacing w:after="20"/>
              <w:ind w:left="20"/>
              <w:jc w:val="both"/>
            </w:pPr>
            <w:r>
              <w:rPr>
                <w:rFonts w:ascii="Times New Roman"/>
                <w:b w:val="false"/>
                <w:i w:val="false"/>
                <w:color w:val="000000"/>
                <w:sz w:val="20"/>
              </w:rPr>
              <w:t xml:space="preserve">
16. Полицианодифтораминооксиэтилен (Polycyanodifluoroaminoethyleneoxide); </w:t>
            </w:r>
          </w:p>
          <w:p>
            <w:pPr>
              <w:spacing w:after="20"/>
              <w:ind w:left="20"/>
              <w:jc w:val="both"/>
            </w:pPr>
            <w:r>
              <w:rPr>
                <w:rFonts w:ascii="Times New Roman"/>
                <w:b w:val="false"/>
                <w:i w:val="false"/>
                <w:color w:val="000000"/>
                <w:sz w:val="20"/>
              </w:rPr>
              <w:t xml:space="preserve">
17. Азиридті сақинадағы 2-метил немесе 2-этилі бар бас тізбегінің изофталанты бар (BITA немесе бутилениминтримезамид), изоциануратт немесе 3-метиладипатты құрылымы полифункционалды азиримидтер; </w:t>
            </w:r>
          </w:p>
          <w:p>
            <w:pPr>
              <w:spacing w:after="20"/>
              <w:ind w:left="20"/>
              <w:jc w:val="both"/>
            </w:pPr>
            <w:r>
              <w:rPr>
                <w:rFonts w:ascii="Times New Roman"/>
                <w:b w:val="false"/>
                <w:i w:val="false"/>
                <w:color w:val="000000"/>
                <w:sz w:val="20"/>
              </w:rPr>
              <w:t>
18. Пропиленимин, 2-метилазиридин (CAS 75-55-8);</w:t>
            </w:r>
          </w:p>
          <w:p>
            <w:pPr>
              <w:spacing w:after="20"/>
              <w:ind w:left="20"/>
              <w:jc w:val="both"/>
            </w:pPr>
            <w:r>
              <w:rPr>
                <w:rFonts w:ascii="Times New Roman"/>
                <w:b w:val="false"/>
                <w:i w:val="false"/>
                <w:color w:val="000000"/>
                <w:sz w:val="20"/>
              </w:rPr>
              <w:t xml:space="preserve">
19. Бөлшектерінің көлемі орташа 3,0 нм немесе одан аз спецификалық беті 250 м2/г жоғары алаңы бар өтеу жұқа темір оксиді (гематит Fe203); </w:t>
            </w:r>
          </w:p>
          <w:p>
            <w:pPr>
              <w:spacing w:after="20"/>
              <w:ind w:left="20"/>
              <w:jc w:val="both"/>
            </w:pPr>
            <w:r>
              <w:rPr>
                <w:rFonts w:ascii="Times New Roman"/>
                <w:b w:val="false"/>
                <w:i w:val="false"/>
                <w:color w:val="000000"/>
                <w:sz w:val="20"/>
              </w:rPr>
              <w:t xml:space="preserve">
20. TEPAN (Тетраэтиленпентаминакрилонитрил) (CAS 68412-45-3); цианоэтилирленген полиамин және оның тұздары; </w:t>
            </w:r>
          </w:p>
          <w:p>
            <w:pPr>
              <w:spacing w:after="20"/>
              <w:ind w:left="20"/>
              <w:jc w:val="both"/>
            </w:pPr>
            <w:r>
              <w:rPr>
                <w:rFonts w:ascii="Times New Roman"/>
                <w:b w:val="false"/>
                <w:i w:val="false"/>
                <w:color w:val="000000"/>
                <w:sz w:val="20"/>
              </w:rPr>
              <w:t xml:space="preserve">
21. TEPANOL (Тетраэтиленпентаминакрилонитрилглицидол) (CAS 68412-46-4); глицидолмен және оның тұздарымен конденсацияланған цианоэтилді полиамин; </w:t>
            </w:r>
          </w:p>
          <w:p>
            <w:pPr>
              <w:spacing w:after="20"/>
              <w:ind w:left="20"/>
              <w:jc w:val="both"/>
            </w:pPr>
            <w:r>
              <w:rPr>
                <w:rFonts w:ascii="Times New Roman"/>
                <w:b w:val="false"/>
                <w:i w:val="false"/>
                <w:color w:val="000000"/>
                <w:sz w:val="20"/>
              </w:rPr>
              <w:t>
 22. ТРВ (Трифенил висмута) (CAS 603-33-8). 2931 00 950 0</w:t>
            </w:r>
          </w:p>
          <w:p>
            <w:pPr>
              <w:spacing w:after="20"/>
              <w:ind w:left="20"/>
              <w:jc w:val="both"/>
            </w:pPr>
            <w:r>
              <w:rPr>
                <w:rFonts w:ascii="Times New Roman"/>
                <w:b w:val="false"/>
                <w:i w:val="false"/>
                <w:color w:val="000000"/>
                <w:sz w:val="20"/>
              </w:rPr>
              <w:t>
g. Мынадай "прекурсорлар":</w:t>
            </w:r>
          </w:p>
          <w:p>
            <w:pPr>
              <w:spacing w:after="20"/>
              <w:ind w:left="20"/>
              <w:jc w:val="both"/>
            </w:pPr>
            <w:r>
              <w:rPr>
                <w:rFonts w:ascii="Times New Roman"/>
                <w:b w:val="false"/>
                <w:i w:val="false"/>
                <w:color w:val="000000"/>
                <w:sz w:val="20"/>
              </w:rPr>
              <w:t>
1. ВСМО (Дихлорметилоксетан) (САS 142173-26-0) (сондай-ақ МL8.е.1. және е.2 тт. қараңыз);</w:t>
            </w:r>
          </w:p>
          <w:p>
            <w:pPr>
              <w:spacing w:after="20"/>
              <w:ind w:left="20"/>
              <w:jc w:val="both"/>
            </w:pPr>
            <w:r>
              <w:rPr>
                <w:rFonts w:ascii="Times New Roman"/>
                <w:b w:val="false"/>
                <w:i w:val="false"/>
                <w:color w:val="000000"/>
                <w:sz w:val="20"/>
              </w:rPr>
              <w:t>
2. Динитроазетидин-трет-бутилді тұз (САS 125735-38-8) (сондай-ақ МL8.а.28. тт. қараңыз);</w:t>
            </w:r>
          </w:p>
          <w:p>
            <w:pPr>
              <w:spacing w:after="20"/>
              <w:ind w:left="20"/>
              <w:jc w:val="both"/>
            </w:pPr>
            <w:r>
              <w:rPr>
                <w:rFonts w:ascii="Times New Roman"/>
                <w:b w:val="false"/>
                <w:i w:val="false"/>
                <w:color w:val="000000"/>
                <w:sz w:val="20"/>
              </w:rPr>
              <w:t>
3. НВIW (Гексабензилгексаазаизовюрцитан) (САS 124782-15-6) (сондай-ақ МL8.а.4. тт. қараңыз);</w:t>
            </w:r>
          </w:p>
          <w:p>
            <w:pPr>
              <w:spacing w:after="20"/>
              <w:ind w:left="20"/>
              <w:jc w:val="both"/>
            </w:pPr>
            <w:r>
              <w:rPr>
                <w:rFonts w:ascii="Times New Roman"/>
                <w:b w:val="false"/>
                <w:i w:val="false"/>
                <w:color w:val="000000"/>
                <w:sz w:val="20"/>
              </w:rPr>
              <w:t>
4. ТАІW (Тетраацетилдибензилгексаазаизоврюрцитан) (сондай-ақ МL8.а.4. тт. қараңыз);</w:t>
            </w:r>
          </w:p>
          <w:p>
            <w:pPr>
              <w:spacing w:after="20"/>
              <w:ind w:left="20"/>
              <w:jc w:val="both"/>
            </w:pPr>
            <w:r>
              <w:rPr>
                <w:rFonts w:ascii="Times New Roman"/>
                <w:b w:val="false"/>
                <w:i w:val="false"/>
                <w:color w:val="000000"/>
                <w:sz w:val="20"/>
              </w:rPr>
              <w:t>
5. ТАТ (1,3,5,7-тетраацетил- 1,3,5,7-тетраазациклооктан) (САS 41378-98-7) ( сондай-ақ МL8.а.13 тт. қараңыз);</w:t>
            </w:r>
          </w:p>
          <w:p>
            <w:pPr>
              <w:spacing w:after="20"/>
              <w:ind w:left="20"/>
              <w:jc w:val="both"/>
            </w:pPr>
            <w:r>
              <w:rPr>
                <w:rFonts w:ascii="Times New Roman"/>
                <w:b w:val="false"/>
                <w:i w:val="false"/>
                <w:color w:val="000000"/>
                <w:sz w:val="20"/>
              </w:rPr>
              <w:t>
6. 1,4,5,8-тетраазадекалин (САS 5409-42-7) (сондай-ақ МL8.а.27. тт. қараңыз);</w:t>
            </w:r>
          </w:p>
          <w:p>
            <w:pPr>
              <w:spacing w:after="20"/>
              <w:ind w:left="20"/>
              <w:jc w:val="both"/>
            </w:pPr>
            <w:r>
              <w:rPr>
                <w:rFonts w:ascii="Times New Roman"/>
                <w:b w:val="false"/>
                <w:i w:val="false"/>
                <w:color w:val="000000"/>
                <w:sz w:val="20"/>
              </w:rPr>
              <w:t>
7. 1,3,5-трихлорбензол (САS 108-70-3) (МL8.а.23. тт. қараңыз.);</w:t>
            </w:r>
          </w:p>
          <w:p>
            <w:pPr>
              <w:spacing w:after="20"/>
              <w:ind w:left="20"/>
              <w:jc w:val="both"/>
            </w:pPr>
            <w:r>
              <w:rPr>
                <w:rFonts w:ascii="Times New Roman"/>
                <w:b w:val="false"/>
                <w:i w:val="false"/>
                <w:color w:val="000000"/>
                <w:sz w:val="20"/>
              </w:rPr>
              <w:t>
8. 1,2,4-тригидроксибутан (1,2,4-бутантриол) (САS 3068-00-6) (сондай-ақ МL8.е.5. тт. қараңыз.).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МL8.g. тт. келтірілген сілтемелер осы заттардан шығарылған "энергетикалық материалдар" үшін берілген.</w:t>
            </w:r>
          </w:p>
          <w:p>
            <w:pPr>
              <w:spacing w:after="20"/>
              <w:ind w:left="20"/>
              <w:jc w:val="both"/>
            </w:pPr>
            <w:r>
              <w:rPr>
                <w:rFonts w:ascii="Times New Roman"/>
                <w:b w:val="false"/>
                <w:i w:val="false"/>
                <w:color w:val="000000"/>
                <w:sz w:val="20"/>
              </w:rPr>
              <w:t>
1-ескерту. МL8 т. МL8 а. тт. көрсетілген "энергетикалық материалдар" немесе МL8.с. тт. көрсетілген ұнтақты металдар осы заттардың немесе олардың қоспаларының құрамына кірген жағдайларды қоспағанда, мынадай заттарға қолданылмайды.</w:t>
            </w:r>
          </w:p>
          <w:p>
            <w:pPr>
              <w:spacing w:after="20"/>
              <w:ind w:left="20"/>
              <w:jc w:val="both"/>
            </w:pPr>
            <w:r>
              <w:rPr>
                <w:rFonts w:ascii="Times New Roman"/>
                <w:b w:val="false"/>
                <w:i w:val="false"/>
                <w:color w:val="000000"/>
                <w:sz w:val="20"/>
              </w:rPr>
              <w:t>
a. Аммоний пикраты (CAS 131-74-8);</w:t>
            </w:r>
          </w:p>
          <w:p>
            <w:pPr>
              <w:spacing w:after="20"/>
              <w:ind w:left="20"/>
              <w:jc w:val="both"/>
            </w:pPr>
            <w:r>
              <w:rPr>
                <w:rFonts w:ascii="Times New Roman"/>
                <w:b w:val="false"/>
                <w:i w:val="false"/>
                <w:color w:val="000000"/>
                <w:sz w:val="20"/>
              </w:rPr>
              <w:t>
b. Қара оқ-дәрі;</w:t>
            </w:r>
          </w:p>
          <w:p>
            <w:pPr>
              <w:spacing w:after="20"/>
              <w:ind w:left="20"/>
              <w:jc w:val="both"/>
            </w:pPr>
            <w:r>
              <w:rPr>
                <w:rFonts w:ascii="Times New Roman"/>
                <w:b w:val="false"/>
                <w:i w:val="false"/>
                <w:color w:val="000000"/>
                <w:sz w:val="20"/>
              </w:rPr>
              <w:t>
c. Гексанитродифениламин (CAS 131-73-7);</w:t>
            </w:r>
          </w:p>
          <w:p>
            <w:pPr>
              <w:spacing w:after="20"/>
              <w:ind w:left="20"/>
              <w:jc w:val="both"/>
            </w:pPr>
            <w:r>
              <w:rPr>
                <w:rFonts w:ascii="Times New Roman"/>
                <w:b w:val="false"/>
                <w:i w:val="false"/>
                <w:color w:val="000000"/>
                <w:sz w:val="20"/>
              </w:rPr>
              <w:t>
d. Дифторамин (CAS 10405-27-3);</w:t>
            </w:r>
          </w:p>
          <w:p>
            <w:pPr>
              <w:spacing w:after="20"/>
              <w:ind w:left="20"/>
              <w:jc w:val="both"/>
            </w:pPr>
            <w:r>
              <w:rPr>
                <w:rFonts w:ascii="Times New Roman"/>
                <w:b w:val="false"/>
                <w:i w:val="false"/>
                <w:color w:val="000000"/>
                <w:sz w:val="20"/>
              </w:rPr>
              <w:t>
e. Нитрокрахмал (CAS 9056-38-6);</w:t>
            </w:r>
          </w:p>
          <w:p>
            <w:pPr>
              <w:spacing w:after="20"/>
              <w:ind w:left="20"/>
              <w:jc w:val="both"/>
            </w:pPr>
            <w:r>
              <w:rPr>
                <w:rFonts w:ascii="Times New Roman"/>
                <w:b w:val="false"/>
                <w:i w:val="false"/>
                <w:color w:val="000000"/>
                <w:sz w:val="20"/>
              </w:rPr>
              <w:t>
f. Калий нитраты (CAS 7757-79-1);</w:t>
            </w:r>
          </w:p>
          <w:p>
            <w:pPr>
              <w:spacing w:after="20"/>
              <w:ind w:left="20"/>
              <w:jc w:val="both"/>
            </w:pPr>
            <w:r>
              <w:rPr>
                <w:rFonts w:ascii="Times New Roman"/>
                <w:b w:val="false"/>
                <w:i w:val="false"/>
                <w:color w:val="000000"/>
                <w:sz w:val="20"/>
              </w:rPr>
              <w:t>
g. Тетранитронафталин;</w:t>
            </w:r>
          </w:p>
          <w:p>
            <w:pPr>
              <w:spacing w:after="20"/>
              <w:ind w:left="20"/>
              <w:jc w:val="both"/>
            </w:pPr>
            <w:r>
              <w:rPr>
                <w:rFonts w:ascii="Times New Roman"/>
                <w:b w:val="false"/>
                <w:i w:val="false"/>
                <w:color w:val="000000"/>
                <w:sz w:val="20"/>
              </w:rPr>
              <w:t>
h. Тринитроанизол;</w:t>
            </w:r>
          </w:p>
          <w:p>
            <w:pPr>
              <w:spacing w:after="20"/>
              <w:ind w:left="20"/>
              <w:jc w:val="both"/>
            </w:pPr>
            <w:r>
              <w:rPr>
                <w:rFonts w:ascii="Times New Roman"/>
                <w:b w:val="false"/>
                <w:i w:val="false"/>
                <w:color w:val="000000"/>
                <w:sz w:val="20"/>
              </w:rPr>
              <w:t>
i. Тринитронафталин;</w:t>
            </w:r>
          </w:p>
          <w:p>
            <w:pPr>
              <w:spacing w:after="20"/>
              <w:ind w:left="20"/>
              <w:jc w:val="both"/>
            </w:pPr>
            <w:r>
              <w:rPr>
                <w:rFonts w:ascii="Times New Roman"/>
                <w:b w:val="false"/>
                <w:i w:val="false"/>
                <w:color w:val="000000"/>
                <w:sz w:val="20"/>
              </w:rPr>
              <w:t>
j. Тринитроксилен;</w:t>
            </w:r>
          </w:p>
          <w:p>
            <w:pPr>
              <w:spacing w:after="20"/>
              <w:ind w:left="20"/>
              <w:jc w:val="both"/>
            </w:pPr>
            <w:r>
              <w:rPr>
                <w:rFonts w:ascii="Times New Roman"/>
                <w:b w:val="false"/>
                <w:i w:val="false"/>
                <w:color w:val="000000"/>
                <w:sz w:val="20"/>
              </w:rPr>
              <w:t>
k. N- пирролидинон; 1-метил-2- пирролидинон (CAS 872-50-4);</w:t>
            </w:r>
          </w:p>
          <w:p>
            <w:pPr>
              <w:spacing w:after="20"/>
              <w:ind w:left="20"/>
              <w:jc w:val="both"/>
            </w:pPr>
            <w:r>
              <w:rPr>
                <w:rFonts w:ascii="Times New Roman"/>
                <w:b w:val="false"/>
                <w:i w:val="false"/>
                <w:color w:val="000000"/>
                <w:sz w:val="20"/>
              </w:rPr>
              <w:t>
l. Диоктилмалеат (CAS 142-16-5);</w:t>
            </w:r>
          </w:p>
          <w:p>
            <w:pPr>
              <w:spacing w:after="20"/>
              <w:ind w:left="20"/>
              <w:jc w:val="both"/>
            </w:pPr>
            <w:r>
              <w:rPr>
                <w:rFonts w:ascii="Times New Roman"/>
                <w:b w:val="false"/>
                <w:i w:val="false"/>
                <w:color w:val="000000"/>
                <w:sz w:val="20"/>
              </w:rPr>
              <w:t>
m. Этилгексилакрилат (CAS 103-11-7);</w:t>
            </w:r>
          </w:p>
          <w:p>
            <w:pPr>
              <w:spacing w:after="20"/>
              <w:ind w:left="20"/>
              <w:jc w:val="both"/>
            </w:pPr>
            <w:r>
              <w:rPr>
                <w:rFonts w:ascii="Times New Roman"/>
                <w:b w:val="false"/>
                <w:i w:val="false"/>
                <w:color w:val="000000"/>
                <w:sz w:val="20"/>
              </w:rPr>
              <w:t xml:space="preserve">
n. Триэтилалюминий (TEA) (CAS 97-93-8), триметилалюминий (TMA) (CAS 75-24-1 және басқа да металдың пирфорлы алкилдері және литийдің, натрийдің, магнийдің, мырыштың немесе бордың арийлері; </w:t>
            </w:r>
          </w:p>
          <w:p>
            <w:pPr>
              <w:spacing w:after="20"/>
              <w:ind w:left="20"/>
              <w:jc w:val="both"/>
            </w:pPr>
            <w:r>
              <w:rPr>
                <w:rFonts w:ascii="Times New Roman"/>
                <w:b w:val="false"/>
                <w:i w:val="false"/>
                <w:color w:val="000000"/>
                <w:sz w:val="20"/>
              </w:rPr>
              <w:t>
o. Нитроцеллюлоза (CAS 9004-70-0);</w:t>
            </w:r>
          </w:p>
          <w:p>
            <w:pPr>
              <w:spacing w:after="20"/>
              <w:ind w:left="20"/>
              <w:jc w:val="both"/>
            </w:pPr>
            <w:r>
              <w:rPr>
                <w:rFonts w:ascii="Times New Roman"/>
                <w:b w:val="false"/>
                <w:i w:val="false"/>
                <w:color w:val="000000"/>
                <w:sz w:val="20"/>
              </w:rPr>
              <w:t>
p. Нитроглицерин (немесе глицеролтринитрат, тринитроглицерин) (NG) (CAS 55-63-0);</w:t>
            </w:r>
          </w:p>
          <w:p>
            <w:pPr>
              <w:spacing w:after="20"/>
              <w:ind w:left="20"/>
              <w:jc w:val="both"/>
            </w:pPr>
            <w:r>
              <w:rPr>
                <w:rFonts w:ascii="Times New Roman"/>
                <w:b w:val="false"/>
                <w:i w:val="false"/>
                <w:color w:val="000000"/>
                <w:sz w:val="20"/>
              </w:rPr>
              <w:t>
q. 2,4,6- тринитротолуол (TNT) (CAS 118-96-7);</w:t>
            </w:r>
          </w:p>
          <w:p>
            <w:pPr>
              <w:spacing w:after="20"/>
              <w:ind w:left="20"/>
              <w:jc w:val="both"/>
            </w:pPr>
            <w:r>
              <w:rPr>
                <w:rFonts w:ascii="Times New Roman"/>
                <w:b w:val="false"/>
                <w:i w:val="false"/>
                <w:color w:val="000000"/>
                <w:sz w:val="20"/>
              </w:rPr>
              <w:t>
r. Этилендиаминдинитрат (EDDN) (CAS 20829-66-7);</w:t>
            </w:r>
          </w:p>
          <w:p>
            <w:pPr>
              <w:spacing w:after="20"/>
              <w:ind w:left="20"/>
              <w:jc w:val="both"/>
            </w:pPr>
            <w:r>
              <w:rPr>
                <w:rFonts w:ascii="Times New Roman"/>
                <w:b w:val="false"/>
                <w:i w:val="false"/>
                <w:color w:val="000000"/>
                <w:sz w:val="20"/>
              </w:rPr>
              <w:t>
s. Пентаэритритолтетранитрат (PETN) (CAS 78-11-5);</w:t>
            </w:r>
          </w:p>
          <w:p>
            <w:pPr>
              <w:spacing w:after="20"/>
              <w:ind w:left="20"/>
              <w:jc w:val="both"/>
            </w:pPr>
            <w:r>
              <w:rPr>
                <w:rFonts w:ascii="Times New Roman"/>
                <w:b w:val="false"/>
                <w:i w:val="false"/>
                <w:color w:val="000000"/>
                <w:sz w:val="20"/>
              </w:rPr>
              <w:t xml:space="preserve">
t. Қорғасынның азиді </w:t>
            </w:r>
          </w:p>
          <w:p>
            <w:pPr>
              <w:spacing w:after="20"/>
              <w:ind w:left="20"/>
              <w:jc w:val="both"/>
            </w:pPr>
            <w:r>
              <w:rPr>
                <w:rFonts w:ascii="Times New Roman"/>
                <w:b w:val="false"/>
                <w:i w:val="false"/>
                <w:color w:val="000000"/>
                <w:sz w:val="20"/>
              </w:rPr>
              <w:t>
(CAS 13424-46-9), қорғасынның қалыпты стифанты (CAS 15245-44-0) және негізгі стифнаты (CAS 12403-82-6), сондай-ақ, азидтерден және азидті кешендерден тұратын өздігінен іске қосылатын жарылғыш заттар немесе тұтандырғыш құрамдар;</w:t>
            </w:r>
          </w:p>
          <w:p>
            <w:pPr>
              <w:spacing w:after="20"/>
              <w:ind w:left="20"/>
              <w:jc w:val="both"/>
            </w:pPr>
            <w:r>
              <w:rPr>
                <w:rFonts w:ascii="Times New Roman"/>
                <w:b w:val="false"/>
                <w:i w:val="false"/>
                <w:color w:val="000000"/>
                <w:sz w:val="20"/>
              </w:rPr>
              <w:t>
u. Триэтиленгликольдинитрат (TEGDN) (CAS 111-22-8);</w:t>
            </w:r>
          </w:p>
          <w:p>
            <w:pPr>
              <w:spacing w:after="20"/>
              <w:ind w:left="20"/>
              <w:jc w:val="both"/>
            </w:pPr>
            <w:r>
              <w:rPr>
                <w:rFonts w:ascii="Times New Roman"/>
                <w:b w:val="false"/>
                <w:i w:val="false"/>
                <w:color w:val="000000"/>
                <w:sz w:val="20"/>
              </w:rPr>
              <w:t>
v. 2,4,6-тринитрорезорцин (стифнинді қышқыл) (CAS 82-71-3);</w:t>
            </w:r>
          </w:p>
          <w:p>
            <w:pPr>
              <w:spacing w:after="20"/>
              <w:ind w:left="20"/>
              <w:jc w:val="both"/>
            </w:pPr>
            <w:r>
              <w:rPr>
                <w:rFonts w:ascii="Times New Roman"/>
                <w:b w:val="false"/>
                <w:i w:val="false"/>
                <w:color w:val="000000"/>
                <w:sz w:val="20"/>
              </w:rPr>
              <w:t>
w. Диэтилдифенил-карбамит; (CAS 85-98-3); диметилдифенил-карбамит; (CAS 611-92-7), метилэтилдифенил- карбамит [централиттер]</w:t>
            </w:r>
          </w:p>
          <w:p>
            <w:pPr>
              <w:spacing w:after="20"/>
              <w:ind w:left="20"/>
              <w:jc w:val="both"/>
            </w:pPr>
            <w:r>
              <w:rPr>
                <w:rFonts w:ascii="Times New Roman"/>
                <w:b w:val="false"/>
                <w:i w:val="false"/>
                <w:color w:val="000000"/>
                <w:sz w:val="20"/>
              </w:rPr>
              <w:t>
x. N,N- дифенилкарбамит (симметриялы емес дифенил карбамит) (CAS 603-54-3);</w:t>
            </w:r>
          </w:p>
          <w:p>
            <w:pPr>
              <w:spacing w:after="20"/>
              <w:ind w:left="20"/>
              <w:jc w:val="both"/>
            </w:pPr>
            <w:r>
              <w:rPr>
                <w:rFonts w:ascii="Times New Roman"/>
                <w:b w:val="false"/>
                <w:i w:val="false"/>
                <w:color w:val="000000"/>
                <w:sz w:val="20"/>
              </w:rPr>
              <w:t>
y. Метил-N,N- дифенилкарбамит (симметриялық емес метилдифенилкарбамит) (CAS 13114-72-2);</w:t>
            </w:r>
          </w:p>
          <w:p>
            <w:pPr>
              <w:spacing w:after="20"/>
              <w:ind w:left="20"/>
              <w:jc w:val="both"/>
            </w:pPr>
            <w:r>
              <w:rPr>
                <w:rFonts w:ascii="Times New Roman"/>
                <w:b w:val="false"/>
                <w:i w:val="false"/>
                <w:color w:val="000000"/>
                <w:sz w:val="20"/>
              </w:rPr>
              <w:t>
z. Этил-N,N-дифенилкарбамит (симметриялық емес этилдифенилкарбамит) (CAS 64544-71-4);</w:t>
            </w:r>
          </w:p>
          <w:p>
            <w:pPr>
              <w:spacing w:after="20"/>
              <w:ind w:left="20"/>
              <w:jc w:val="both"/>
            </w:pPr>
            <w:r>
              <w:rPr>
                <w:rFonts w:ascii="Times New Roman"/>
                <w:b w:val="false"/>
                <w:i w:val="false"/>
                <w:color w:val="000000"/>
                <w:sz w:val="20"/>
              </w:rPr>
              <w:t>
a. 2-нитродифениламин (2-NDPA) (CAS 119-75-5);</w:t>
            </w:r>
          </w:p>
          <w:p>
            <w:pPr>
              <w:spacing w:after="20"/>
              <w:ind w:left="20"/>
              <w:jc w:val="both"/>
            </w:pPr>
            <w:r>
              <w:rPr>
                <w:rFonts w:ascii="Times New Roman"/>
                <w:b w:val="false"/>
                <w:i w:val="false"/>
                <w:color w:val="000000"/>
                <w:sz w:val="20"/>
              </w:rPr>
              <w:t>
b.4-нитродифениламин (4-NDPA) (CAS 836-30-6);</w:t>
            </w:r>
          </w:p>
          <w:p>
            <w:pPr>
              <w:spacing w:after="20"/>
              <w:ind w:left="20"/>
              <w:jc w:val="both"/>
            </w:pPr>
            <w:r>
              <w:rPr>
                <w:rFonts w:ascii="Times New Roman"/>
                <w:b w:val="false"/>
                <w:i w:val="false"/>
                <w:color w:val="000000"/>
                <w:sz w:val="20"/>
              </w:rPr>
              <w:t>
c. 2,2-динитропропанол (CAS 918-52-5);</w:t>
            </w:r>
          </w:p>
          <w:p>
            <w:pPr>
              <w:spacing w:after="20"/>
              <w:ind w:left="20"/>
              <w:jc w:val="both"/>
            </w:pPr>
            <w:r>
              <w:rPr>
                <w:rFonts w:ascii="Times New Roman"/>
                <w:b w:val="false"/>
                <w:i w:val="false"/>
                <w:color w:val="000000"/>
                <w:sz w:val="20"/>
              </w:rPr>
              <w:t>
d. Нитрогуанидин (CAS 556-88-7) (сондай-ақ Екіұдай мақсаттағы тауарлар мен технологиялар тізімінің 1.C.11.d.тт. қараңыз).</w:t>
            </w:r>
          </w:p>
          <w:p>
            <w:pPr>
              <w:spacing w:after="20"/>
              <w:ind w:left="20"/>
              <w:jc w:val="both"/>
            </w:pPr>
            <w:r>
              <w:rPr>
                <w:rFonts w:ascii="Times New Roman"/>
                <w:b w:val="false"/>
                <w:i w:val="false"/>
                <w:color w:val="000000"/>
                <w:sz w:val="20"/>
              </w:rPr>
              <w:t>
2-ескерту. ML8. тт. аммоний перхлоратына (ML8.d.2.) және төмендегі талаптардың барлығына жауап беретін және газды өндіруге арналған аппаратурадағы азаматтық қолдануға арналған құрамда арнайы нысанда шығарылатын NTO (ML8.a.18.) қолданылмайды:</w:t>
            </w:r>
          </w:p>
          <w:p>
            <w:pPr>
              <w:spacing w:after="20"/>
              <w:ind w:left="20"/>
              <w:jc w:val="both"/>
            </w:pPr>
            <w:r>
              <w:rPr>
                <w:rFonts w:ascii="Times New Roman"/>
                <w:b w:val="false"/>
                <w:i w:val="false"/>
                <w:color w:val="000000"/>
                <w:sz w:val="20"/>
              </w:rPr>
              <w:t xml:space="preserve">
a. Компаундирленген немесе ML байаныстырғыш заттармен не пластификаторлармен араласқан белсенді емес жылуды тұрақты заттар; </w:t>
            </w:r>
          </w:p>
          <w:p>
            <w:pPr>
              <w:spacing w:after="20"/>
              <w:ind w:left="20"/>
              <w:jc w:val="both"/>
            </w:pPr>
            <w:r>
              <w:rPr>
                <w:rFonts w:ascii="Times New Roman"/>
                <w:b w:val="false"/>
                <w:i w:val="false"/>
                <w:color w:val="000000"/>
                <w:sz w:val="20"/>
              </w:rPr>
              <w:t>
b. Белсенді заттың салмағынан барынша 80% ие болған аммоний перхлорат (ML8.d.2.);</w:t>
            </w:r>
          </w:p>
          <w:p>
            <w:pPr>
              <w:spacing w:after="20"/>
              <w:ind w:left="20"/>
              <w:jc w:val="both"/>
            </w:pPr>
            <w:r>
              <w:rPr>
                <w:rFonts w:ascii="Times New Roman"/>
                <w:b w:val="false"/>
                <w:i w:val="false"/>
                <w:color w:val="000000"/>
                <w:sz w:val="20"/>
              </w:rPr>
              <w:t>
c. NTO (ML8.a.18. тт.) 4 г бастап және одан аз; және</w:t>
            </w:r>
          </w:p>
          <w:p>
            <w:pPr>
              <w:spacing w:after="20"/>
              <w:ind w:left="20"/>
              <w:jc w:val="both"/>
            </w:pPr>
            <w:r>
              <w:rPr>
                <w:rFonts w:ascii="Times New Roman"/>
                <w:b w:val="false"/>
                <w:i w:val="false"/>
                <w:color w:val="000000"/>
                <w:sz w:val="20"/>
              </w:rPr>
              <w:t>
d. салмағы 250 г аспайтын қоспаның жекелеген компоненті.</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 Төменде келтірілген мынадай әскери кемелер (суүсті және суасты), арнайы әскери-теңіз жабдығы, керек-жарақтары, компоненттері және басқа да суүсті кемелер: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кемелер және компоненттер:</w:t>
            </w:r>
          </w:p>
          <w:p>
            <w:pPr>
              <w:spacing w:after="20"/>
              <w:ind w:left="20"/>
              <w:jc w:val="both"/>
            </w:pPr>
            <w:r>
              <w:rPr>
                <w:rFonts w:ascii="Times New Roman"/>
                <w:b w:val="false"/>
                <w:i w:val="false"/>
                <w:color w:val="000000"/>
                <w:sz w:val="20"/>
              </w:rPr>
              <w:t>
1.Әскери мақсаттарда қолдану үшін олардың ағымдағы пайдалану жағдайына және функционалдық дайындығына, жарақтандырылған және қорғау жүйелерінің, сондай-ақ осындай кемелерге арналған корпустар мен корпус бөліктерінің, сондай-ақ осындай кемелердің компоненттерінің бар немесе жоқ екендігіне қарамастан әскери мақсаттарға қолдану үшін арнайы әзірленген немесе модификацияланған 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ML11 т. көздеу және навигациялық жабдықтарын қараңыз</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2. ML9.a.1. т. көрсетілгеннен басқа, стационарлы орнатылған немесе кемеге орнатылған мынадай құрылғылардың кез келгені бар суүсті кемелер: </w:t>
            </w:r>
          </w:p>
          <w:p>
            <w:pPr>
              <w:spacing w:after="20"/>
              <w:ind w:left="20"/>
              <w:jc w:val="both"/>
            </w:pPr>
            <w:r>
              <w:rPr>
                <w:rFonts w:ascii="Times New Roman"/>
                <w:b w:val="false"/>
                <w:i w:val="false"/>
                <w:color w:val="000000"/>
                <w:sz w:val="20"/>
              </w:rPr>
              <w:t xml:space="preserve">
a. МL1. т. көрсетілгеннен басқа, 12,7 мм немесе одан көп калибрлі автоматты қару немесе МL2., МL4., МL12. немесе МL19. көрсетілген қару не "бекітпе" немесе осындай қаруға арналған күшейтілген бекітпе орындары;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ескерту</w:t>
            </w:r>
          </w:p>
          <w:p>
            <w:pPr>
              <w:spacing w:after="20"/>
              <w:ind w:left="20"/>
              <w:jc w:val="both"/>
            </w:pPr>
            <w:r>
              <w:rPr>
                <w:rFonts w:ascii="Times New Roman"/>
                <w:b w:val="false"/>
                <w:i w:val="false"/>
                <w:color w:val="000000"/>
                <w:sz w:val="20"/>
              </w:rPr>
              <w:t xml:space="preserve">
"Бекітпе" деп қару үшін немесе қару-жарақты конструкциялық күшейту үшін бекіту орындарын айтады.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МL5. т. көрсетілген отты басқару жүйелері;</w:t>
            </w:r>
          </w:p>
          <w:p>
            <w:pPr>
              <w:spacing w:after="20"/>
              <w:ind w:left="20"/>
              <w:jc w:val="both"/>
            </w:pPr>
            <w:r>
              <w:rPr>
                <w:rFonts w:ascii="Times New Roman"/>
                <w:b w:val="false"/>
                <w:i w:val="false"/>
                <w:color w:val="000000"/>
                <w:sz w:val="20"/>
              </w:rPr>
              <w:t>
с. Келесі барлық сипаттамалары бар:</w:t>
            </w:r>
          </w:p>
          <w:p>
            <w:pPr>
              <w:spacing w:after="20"/>
              <w:ind w:left="20"/>
              <w:jc w:val="both"/>
            </w:pPr>
            <w:r>
              <w:rPr>
                <w:rFonts w:ascii="Times New Roman"/>
                <w:b w:val="false"/>
                <w:i w:val="false"/>
                <w:color w:val="000000"/>
                <w:sz w:val="20"/>
              </w:rPr>
              <w:t>
1. "Химиялық, биологиялық, радиологиялық және ядролық (ХБРЯҚ) қорғанысы"; және</w:t>
            </w:r>
          </w:p>
          <w:p>
            <w:pPr>
              <w:spacing w:after="20"/>
              <w:ind w:left="20"/>
              <w:jc w:val="both"/>
            </w:pPr>
            <w:r>
              <w:rPr>
                <w:rFonts w:ascii="Times New Roman"/>
                <w:b w:val="false"/>
                <w:i w:val="false"/>
                <w:color w:val="000000"/>
                <w:sz w:val="20"/>
              </w:rPr>
              <w:t>
2. Зарарсыздандыру үшін әзірленген алдын ала ылғалдандыру немесе "шаю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ескерту</w:t>
            </w:r>
          </w:p>
          <w:p>
            <w:pPr>
              <w:spacing w:after="20"/>
              <w:ind w:left="20"/>
              <w:jc w:val="both"/>
            </w:pPr>
            <w:r>
              <w:rPr>
                <w:rFonts w:ascii="Times New Roman"/>
                <w:b w:val="false"/>
                <w:i w:val="false"/>
                <w:color w:val="000000"/>
                <w:sz w:val="20"/>
              </w:rPr>
              <w:t>
1. "ХБРЯҚ қорғаныс" дегеніміз, желдету жүйелерінің артық қысымы оқшаулануы, ХБРРҚ сүзгілері бар желдету саңылауларының шектеулі саны және персоналдың кіруі үшін шлюзді камералары бар орындардың шектеулі саны сияқты сипаттамалары бар автономды ішкі кеңістікті айтады.</w:t>
            </w:r>
          </w:p>
          <w:p>
            <w:pPr>
              <w:spacing w:after="20"/>
              <w:ind w:left="20"/>
              <w:jc w:val="both"/>
            </w:pPr>
            <w:r>
              <w:rPr>
                <w:rFonts w:ascii="Times New Roman"/>
                <w:b w:val="false"/>
                <w:i w:val="false"/>
                <w:color w:val="000000"/>
                <w:sz w:val="20"/>
              </w:rPr>
              <w:t xml:space="preserve">
2. "Алдын ала ылғалдандыру немесе шаю жүйесі" сыртқы құрылыстар мен кеме палубасын бір уақытта теңіз суымен шаю мүмкіндігі бар тозаңдату жүйесін айтады.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d. МL4.b., МL5.с. немесе МL11.а. т. көрсетілген қарсы іс-әрекеттің белсенді жүйелері және мынадай кез келген сипаттамалары бар:</w:t>
            </w:r>
          </w:p>
          <w:p>
            <w:pPr>
              <w:spacing w:after="20"/>
              <w:ind w:left="20"/>
              <w:jc w:val="both"/>
            </w:pPr>
            <w:r>
              <w:rPr>
                <w:rFonts w:ascii="Times New Roman"/>
                <w:b w:val="false"/>
                <w:i w:val="false"/>
                <w:color w:val="000000"/>
                <w:sz w:val="20"/>
              </w:rPr>
              <w:t>
1. "ХБРЯҚ қорғанысы";</w:t>
            </w:r>
          </w:p>
          <w:p>
            <w:pPr>
              <w:spacing w:after="20"/>
              <w:ind w:left="20"/>
              <w:jc w:val="both"/>
            </w:pPr>
            <w:r>
              <w:rPr>
                <w:rFonts w:ascii="Times New Roman"/>
                <w:b w:val="false"/>
                <w:i w:val="false"/>
                <w:color w:val="000000"/>
                <w:sz w:val="20"/>
              </w:rPr>
              <w:t>
2. Бейненің тиімді алаңын кішірейту үшін арнайы әзірленген корпус және қондырма үсті;</w:t>
            </w:r>
          </w:p>
          <w:p>
            <w:pPr>
              <w:spacing w:after="20"/>
              <w:ind w:left="20"/>
              <w:jc w:val="both"/>
            </w:pPr>
            <w:r>
              <w:rPr>
                <w:rFonts w:ascii="Times New Roman"/>
                <w:b w:val="false"/>
                <w:i w:val="false"/>
                <w:color w:val="000000"/>
                <w:sz w:val="20"/>
              </w:rPr>
              <w:t>
3. Күш қондырғыларының жалпы өнімділігін арттыру не қоршаған ортаға әсерін азайту үшін арнайы әзірленгеннен басқа, жылулық бүркеніш белгілерін төмендететін қондырғылар (мысалы, қалдық газдарды салқындату жүйесі);</w:t>
            </w:r>
          </w:p>
          <w:p>
            <w:pPr>
              <w:spacing w:after="20"/>
              <w:ind w:left="20"/>
              <w:jc w:val="both"/>
            </w:pPr>
            <w:r>
              <w:rPr>
                <w:rFonts w:ascii="Times New Roman"/>
                <w:b w:val="false"/>
                <w:i w:val="false"/>
                <w:color w:val="000000"/>
                <w:sz w:val="20"/>
              </w:rPr>
              <w:t>
4. Бүкіл кеменің магниттік өрісін төмендету үшін арналған магнитсыздандыру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мақсаттарда пайдалану үшін арнайы әзірленген мынадай қозғалтқыштар мен қозғалтқыш жүйелері және әскери мақсаттарда пайдалану үшін арнайы әзірленген олардың компоненттері: </w:t>
            </w:r>
          </w:p>
          <w:p>
            <w:pPr>
              <w:spacing w:after="20"/>
              <w:ind w:left="20"/>
              <w:jc w:val="both"/>
            </w:pPr>
            <w:r>
              <w:rPr>
                <w:rFonts w:ascii="Times New Roman"/>
                <w:b w:val="false"/>
                <w:i w:val="false"/>
                <w:color w:val="000000"/>
                <w:sz w:val="20"/>
              </w:rPr>
              <w:t>
1. Мынадай сипаттамалары бар сүңгуiр қайықтар үшін арнайы әзірленген дизель қозғалтқыштары:</w:t>
            </w:r>
          </w:p>
          <w:p>
            <w:pPr>
              <w:spacing w:after="20"/>
              <w:ind w:left="20"/>
              <w:jc w:val="both"/>
            </w:pPr>
            <w:r>
              <w:rPr>
                <w:rFonts w:ascii="Times New Roman"/>
                <w:b w:val="false"/>
                <w:i w:val="false"/>
                <w:color w:val="000000"/>
                <w:sz w:val="20"/>
              </w:rPr>
              <w:t>
а. Шығу қуаты 1,12 МВт (1 500 ат күшіне тең) және одан көп; және</w:t>
            </w:r>
          </w:p>
          <w:p>
            <w:pPr>
              <w:spacing w:after="20"/>
              <w:ind w:left="20"/>
              <w:jc w:val="both"/>
            </w:pPr>
            <w:r>
              <w:rPr>
                <w:rFonts w:ascii="Times New Roman"/>
                <w:b w:val="false"/>
                <w:i w:val="false"/>
                <w:color w:val="000000"/>
                <w:sz w:val="20"/>
              </w:rPr>
              <w:t>
b. Айналу жиілігі 700 айн/мин және одан көп;</w:t>
            </w:r>
          </w:p>
          <w:p>
            <w:pPr>
              <w:spacing w:after="20"/>
              <w:ind w:left="20"/>
              <w:jc w:val="both"/>
            </w:pPr>
            <w:r>
              <w:rPr>
                <w:rFonts w:ascii="Times New Roman"/>
                <w:b w:val="false"/>
                <w:i w:val="false"/>
                <w:color w:val="000000"/>
                <w:sz w:val="20"/>
              </w:rPr>
              <w:t>
2. Мынадай сипаттамалары бар сүңгуiр қайықтар үшін арнайы әзірленген электр қозғалтқыштар:</w:t>
            </w:r>
          </w:p>
          <w:p>
            <w:pPr>
              <w:spacing w:after="20"/>
              <w:ind w:left="20"/>
              <w:jc w:val="both"/>
            </w:pPr>
            <w:r>
              <w:rPr>
                <w:rFonts w:ascii="Times New Roman"/>
                <w:b w:val="false"/>
                <w:i w:val="false"/>
                <w:color w:val="000000"/>
                <w:sz w:val="20"/>
              </w:rPr>
              <w:t>
a. Шығу қуаты 0,75 МВт (1000 ат күшіне тең);</w:t>
            </w:r>
          </w:p>
          <w:p>
            <w:pPr>
              <w:spacing w:after="20"/>
              <w:ind w:left="20"/>
              <w:jc w:val="both"/>
            </w:pPr>
            <w:r>
              <w:rPr>
                <w:rFonts w:ascii="Times New Roman"/>
                <w:b w:val="false"/>
                <w:i w:val="false"/>
                <w:color w:val="000000"/>
                <w:sz w:val="20"/>
              </w:rPr>
              <w:t>
b. Жедел реверс;</w:t>
            </w:r>
          </w:p>
          <w:p>
            <w:pPr>
              <w:spacing w:after="20"/>
              <w:ind w:left="20"/>
              <w:jc w:val="both"/>
            </w:pPr>
            <w:r>
              <w:rPr>
                <w:rFonts w:ascii="Times New Roman"/>
                <w:b w:val="false"/>
                <w:i w:val="false"/>
                <w:color w:val="000000"/>
                <w:sz w:val="20"/>
              </w:rPr>
              <w:t>
c. Сұйық суыту;</w:t>
            </w:r>
          </w:p>
          <w:p>
            <w:pPr>
              <w:spacing w:after="20"/>
              <w:ind w:left="20"/>
              <w:jc w:val="both"/>
            </w:pPr>
            <w:r>
              <w:rPr>
                <w:rFonts w:ascii="Times New Roman"/>
                <w:b w:val="false"/>
                <w:i w:val="false"/>
                <w:color w:val="000000"/>
                <w:sz w:val="20"/>
              </w:rPr>
              <w:t>
d. Толық герметикалылық;</w:t>
            </w:r>
          </w:p>
          <w:p>
            <w:pPr>
              <w:spacing w:after="20"/>
              <w:ind w:left="20"/>
              <w:jc w:val="both"/>
            </w:pPr>
            <w:r>
              <w:rPr>
                <w:rFonts w:ascii="Times New Roman"/>
                <w:b w:val="false"/>
                <w:i w:val="false"/>
                <w:color w:val="000000"/>
                <w:sz w:val="20"/>
              </w:rPr>
              <w:t xml:space="preserve">
3. Мынадай сипаттамалары бар магниттік емес материалдардан жасалған дизель қозғалтқыштар: </w:t>
            </w:r>
          </w:p>
          <w:p>
            <w:pPr>
              <w:spacing w:after="20"/>
              <w:ind w:left="20"/>
              <w:jc w:val="both"/>
            </w:pPr>
            <w:r>
              <w:rPr>
                <w:rFonts w:ascii="Times New Roman"/>
                <w:b w:val="false"/>
                <w:i w:val="false"/>
                <w:color w:val="000000"/>
                <w:sz w:val="20"/>
              </w:rPr>
              <w:t xml:space="preserve">
a. Шығу қуаты 37,3 кВт (50 ат күшіне тең) және одан көп; және </w:t>
            </w:r>
          </w:p>
          <w:p>
            <w:pPr>
              <w:spacing w:after="20"/>
              <w:ind w:left="20"/>
              <w:jc w:val="both"/>
            </w:pPr>
            <w:r>
              <w:rPr>
                <w:rFonts w:ascii="Times New Roman"/>
                <w:b w:val="false"/>
                <w:i w:val="false"/>
                <w:color w:val="000000"/>
                <w:sz w:val="20"/>
              </w:rPr>
              <w:t xml:space="preserve">
b. Жалпы массаның 75%-нан астамын магниттік емес заттар құрайды; </w:t>
            </w:r>
          </w:p>
          <w:p>
            <w:pPr>
              <w:spacing w:after="20"/>
              <w:ind w:left="20"/>
              <w:jc w:val="both"/>
            </w:pPr>
            <w:r>
              <w:rPr>
                <w:rFonts w:ascii="Times New Roman"/>
                <w:b w:val="false"/>
                <w:i w:val="false"/>
                <w:color w:val="000000"/>
                <w:sz w:val="20"/>
              </w:rPr>
              <w:t xml:space="preserve">
4. Сүңгуiр қайықтар үшін арнайы әзірленген "Ауаны қажет етпейтін қозғалтқыш" жүйелер;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"Ауаны қажет етпейтін қозғалтқыш" жүйе сүңгуiр қайықтың су астында тұрған кезде қозғалтқыштарды аккумуляторларды пайдаланған кездегіге қарағанда атмосфералық оттегінсіз анағұрлым ұзақ пайдалануға мүмкіндік береді. ML9.b.4.-тармақшасының мақсаттары үшін мұндай жүйе атом энергиясын пайдалануды қамтымайды.</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Әскери мақсаттарда пайдалану үшін арнайы әзірленген су астында анықтау құрылғысы, әскери мақсаттарда пайдалану үшін арнайы әзірленген басқару құрылғысы немесе олардың компоненттері;</w:t>
            </w:r>
          </w:p>
          <w:p>
            <w:pPr>
              <w:spacing w:after="20"/>
              <w:ind w:left="20"/>
              <w:jc w:val="both"/>
            </w:pPr>
            <w:r>
              <w:rPr>
                <w:rFonts w:ascii="Times New Roman"/>
                <w:b w:val="false"/>
                <w:i w:val="false"/>
                <w:color w:val="000000"/>
                <w:sz w:val="20"/>
              </w:rPr>
              <w:t>
d. Әскери мақсаттарда қолдану үшін арнайы әзірленген қайыққа қарсы және торпедаға қарсы желілер;</w:t>
            </w:r>
          </w:p>
          <w:p>
            <w:pPr>
              <w:spacing w:after="20"/>
              <w:ind w:left="20"/>
              <w:jc w:val="both"/>
            </w:pPr>
            <w:r>
              <w:rPr>
                <w:rFonts w:ascii="Times New Roman"/>
                <w:b w:val="false"/>
                <w:i w:val="false"/>
                <w:color w:val="000000"/>
                <w:sz w:val="20"/>
              </w:rPr>
              <w:t>
e. 2003 жылдан бастап қолданылмайды;</w:t>
            </w:r>
          </w:p>
          <w:p>
            <w:pPr>
              <w:spacing w:after="20"/>
              <w:ind w:left="20"/>
              <w:jc w:val="both"/>
            </w:pPr>
            <w:r>
              <w:rPr>
                <w:rFonts w:ascii="Times New Roman"/>
                <w:b w:val="false"/>
                <w:i w:val="false"/>
                <w:color w:val="000000"/>
                <w:sz w:val="20"/>
              </w:rPr>
              <w:t>
f. Әскери мақсаттарда пайдалану үшін арнайы әзірленген, кемеге сыртқы жабдықпен өзара іс-қимыл жасауға мүмкіндік беретін кабельді енгізу орындары мен қосылғыштар, және әскери мақсаттарда пайдалану үшін арнайы әзірленген олардың компоненттері;</w:t>
            </w:r>
          </w:p>
          <w:p>
            <w:pPr>
              <w:spacing w:after="20"/>
              <w:ind w:left="20"/>
              <w:jc w:val="both"/>
            </w:pPr>
            <w:r>
              <w:rPr>
                <w:rFonts w:ascii="Times New Roman"/>
                <w:b w:val="false"/>
                <w:i w:val="false"/>
                <w:color w:val="000000"/>
                <w:sz w:val="20"/>
              </w:rPr>
              <w:t xml:space="preserve">
g. Әскери мақсаттарда қолдану үшін арнайы әзірленген, төменде көрсетілген кез келген сипаттамалардың бірі бар шуылсыз подшипниктер, олардың компоненттері және осы подшипниктерден тұратын жабдық: </w:t>
            </w:r>
          </w:p>
          <w:p>
            <w:pPr>
              <w:spacing w:after="20"/>
              <w:ind w:left="20"/>
              <w:jc w:val="both"/>
            </w:pPr>
            <w:r>
              <w:rPr>
                <w:rFonts w:ascii="Times New Roman"/>
                <w:b w:val="false"/>
                <w:i w:val="false"/>
                <w:color w:val="000000"/>
                <w:sz w:val="20"/>
              </w:rPr>
              <w:t xml:space="preserve">
1. Газды немесе магнитті аспа; </w:t>
            </w:r>
          </w:p>
          <w:p>
            <w:pPr>
              <w:spacing w:after="20"/>
              <w:ind w:left="20"/>
              <w:jc w:val="both"/>
            </w:pPr>
            <w:r>
              <w:rPr>
                <w:rFonts w:ascii="Times New Roman"/>
                <w:b w:val="false"/>
                <w:i w:val="false"/>
                <w:color w:val="000000"/>
                <w:sz w:val="20"/>
              </w:rPr>
              <w:t xml:space="preserve">
2. Сигнатураны басқарудың белсенді қондырғылары; немесе </w:t>
            </w:r>
          </w:p>
          <w:p>
            <w:pPr>
              <w:spacing w:after="20"/>
              <w:ind w:left="20"/>
              <w:jc w:val="both"/>
            </w:pPr>
            <w:r>
              <w:rPr>
                <w:rFonts w:ascii="Times New Roman"/>
                <w:b w:val="false"/>
                <w:i w:val="false"/>
                <w:color w:val="000000"/>
                <w:sz w:val="20"/>
              </w:rPr>
              <w:t>
3. Дірілді басу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МL9 (f)-тт. кемелерге арналған бір сымды, көп сымды, коаксилдік немесе толқынжол түріндегі жалғаулықларды және кемелер үшін кабельді енгізу орындарын қамтиды, олар 100 м асатын теңіз тереңдігінде герметикалық қабілетін және қажетті сипаттамаларды сақтайды; және тереңдікке қарамастан "лазерлердің" сәуле шығаруын беру үшін арнайы әзірленген талшықты-оптикалық жалғаулықтар және корпустағы оптикалық кабельдерге арналған енгізу орны.</w:t>
            </w:r>
          </w:p>
          <w:p>
            <w:pPr>
              <w:spacing w:after="20"/>
              <w:ind w:left="20"/>
              <w:jc w:val="both"/>
            </w:pPr>
            <w:r>
              <w:rPr>
                <w:rFonts w:ascii="Times New Roman"/>
                <w:b w:val="false"/>
                <w:i w:val="false"/>
                <w:color w:val="000000"/>
                <w:sz w:val="20"/>
              </w:rPr>
              <w:t xml:space="preserve">
ML9.f.тт. ескек білектері мен ескіш винттің гидродинамикалық басқару штангасына арналған карапайым кабельдік енгізу орындарына қолданылмайды. </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ML10 Әскери мақсаттарда пайдалану үшін арнайы әзірленген немесе түрлендірілген, төменде айтылған "ұшу аппараттары", "ауадан да жеңіл ұшу аппараттары", "пилотсыз ұшу аппараттары" (ҰҰА), авиациялық қозғалтқыштар және "ұшу аппараттарының" жабдығы, оларға ілеспе жабдық пен компоненттер: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p>
            <w:pPr>
              <w:spacing w:after="20"/>
              <w:ind w:left="20"/>
              <w:jc w:val="both"/>
            </w:pPr>
            <w:r>
              <w:rPr>
                <w:rFonts w:ascii="Times New Roman"/>
                <w:b w:val="false"/>
                <w:i w:val="false"/>
                <w:color w:val="000000"/>
                <w:sz w:val="20"/>
              </w:rPr>
              <w:t xml:space="preserve">
8525 80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Пилот басқаратын "ұшу аппараттары" және "ауадан да жеңіл ұшу аппараттары", сондай-ақ оларға арнайы әзірленген компоненттер;</w:t>
            </w:r>
          </w:p>
          <w:p>
            <w:pPr>
              <w:spacing w:after="20"/>
              <w:ind w:left="20"/>
              <w:jc w:val="both"/>
            </w:pPr>
            <w:r>
              <w:rPr>
                <w:rFonts w:ascii="Times New Roman"/>
                <w:b w:val="false"/>
                <w:i w:val="false"/>
                <w:color w:val="000000"/>
                <w:sz w:val="20"/>
              </w:rPr>
              <w:t>
b. 2011 жылдан бастап қолданылмайды;</w:t>
            </w:r>
          </w:p>
          <w:p>
            <w:pPr>
              <w:spacing w:after="20"/>
              <w:ind w:left="20"/>
              <w:jc w:val="both"/>
            </w:pPr>
            <w:r>
              <w:rPr>
                <w:rFonts w:ascii="Times New Roman"/>
                <w:b w:val="false"/>
                <w:i w:val="false"/>
                <w:color w:val="000000"/>
                <w:sz w:val="20"/>
              </w:rPr>
              <w:t xml:space="preserve">
c. Төменде айтылған пилотсыз ұшу аппараттары мен оларға ілеспе жабдық, сондай-ақ олар үшін арнайы әзірленген компоненттер: </w:t>
            </w:r>
          </w:p>
          <w:p>
            <w:pPr>
              <w:spacing w:after="20"/>
              <w:ind w:left="20"/>
              <w:jc w:val="both"/>
            </w:pPr>
            <w:r>
              <w:rPr>
                <w:rFonts w:ascii="Times New Roman"/>
                <w:b w:val="false"/>
                <w:i w:val="false"/>
                <w:color w:val="000000"/>
                <w:sz w:val="20"/>
              </w:rPr>
              <w:t>
1. "ҰҰА", қашықтықтан басқарылатын ұшу аппараттары (ҚБҰА), дербес бағдарламаланатын ұшу аппараттары және пилотсыз "ауадан да жеңіл ұшу аппараттары".</w:t>
            </w:r>
          </w:p>
          <w:p>
            <w:pPr>
              <w:spacing w:after="20"/>
              <w:ind w:left="20"/>
              <w:jc w:val="both"/>
            </w:pPr>
            <w:r>
              <w:rPr>
                <w:rFonts w:ascii="Times New Roman"/>
                <w:b w:val="false"/>
                <w:i w:val="false"/>
                <w:color w:val="000000"/>
                <w:sz w:val="20"/>
              </w:rPr>
              <w:t>
2. Іске қосу жүйелері, жөндеу- қалпына келтіру жабдығы және жер бетінде қамтамасыз ету жүйелері.</w:t>
            </w:r>
          </w:p>
          <w:p>
            <w:pPr>
              <w:spacing w:after="20"/>
              <w:ind w:left="20"/>
              <w:jc w:val="both"/>
            </w:pPr>
            <w:r>
              <w:rPr>
                <w:rFonts w:ascii="Times New Roman"/>
                <w:b w:val="false"/>
                <w:i w:val="false"/>
                <w:color w:val="000000"/>
                <w:sz w:val="20"/>
              </w:rPr>
              <w:t>
3. Басқару мен көшбасшылық жасауға арналған жабдық.</w:t>
            </w:r>
          </w:p>
          <w:p>
            <w:pPr>
              <w:spacing w:after="20"/>
              <w:ind w:left="20"/>
              <w:jc w:val="both"/>
            </w:pPr>
            <w:r>
              <w:rPr>
                <w:rFonts w:ascii="Times New Roman"/>
                <w:b w:val="false"/>
                <w:i w:val="false"/>
                <w:color w:val="000000"/>
                <w:sz w:val="20"/>
              </w:rPr>
              <w:t xml:space="preserve">
d. Тартқыш авиациялық қозғалтқыштар және оларға арнайы әзірленген компоненттер; </w:t>
            </w:r>
          </w:p>
          <w:p>
            <w:pPr>
              <w:spacing w:after="20"/>
              <w:ind w:left="20"/>
              <w:jc w:val="both"/>
            </w:pPr>
            <w:r>
              <w:rPr>
                <w:rFonts w:ascii="Times New Roman"/>
                <w:b w:val="false"/>
                <w:i w:val="false"/>
                <w:color w:val="000000"/>
                <w:sz w:val="20"/>
              </w:rPr>
              <w:t>
e. Төменде көрсетілген ұшу аппараттары үшін арнайы әзірленген немесе түрлендірілген ұшаққа әуеде жанармай құюға арналған борттық жабдық, сондай-ақ оларға арнайы әзірленген компоненттер;</w:t>
            </w:r>
          </w:p>
          <w:p>
            <w:pPr>
              <w:spacing w:after="20"/>
              <w:ind w:left="20"/>
              <w:jc w:val="both"/>
            </w:pPr>
            <w:r>
              <w:rPr>
                <w:rFonts w:ascii="Times New Roman"/>
                <w:b w:val="false"/>
                <w:i w:val="false"/>
                <w:color w:val="000000"/>
                <w:sz w:val="20"/>
              </w:rPr>
              <w:t>
1. ML10.a. тт. көрсетілген "ұшу аппараттары";</w:t>
            </w:r>
          </w:p>
          <w:p>
            <w:pPr>
              <w:spacing w:after="20"/>
              <w:ind w:left="20"/>
              <w:jc w:val="both"/>
            </w:pPr>
            <w:r>
              <w:rPr>
                <w:rFonts w:ascii="Times New Roman"/>
                <w:b w:val="false"/>
                <w:i w:val="false"/>
                <w:color w:val="000000"/>
                <w:sz w:val="20"/>
              </w:rPr>
              <w:t>
2. ML10.c. тт. көрсетілген пилотсыз ұшу аппараттары;</w:t>
            </w:r>
          </w:p>
          <w:p>
            <w:pPr>
              <w:spacing w:after="20"/>
              <w:ind w:left="20"/>
              <w:jc w:val="both"/>
            </w:pPr>
            <w:r>
              <w:rPr>
                <w:rFonts w:ascii="Times New Roman"/>
                <w:b w:val="false"/>
                <w:i w:val="false"/>
                <w:color w:val="000000"/>
                <w:sz w:val="20"/>
              </w:rPr>
              <w:t>
f. ML10.a. тт. көрсетілген ұшу аппараттары немесе ML10.d. тт. көрсетілген авиациялық қозғалтқыштар үшін арнайы әзірленген 'жер үсті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ескертпе </w:t>
            </w:r>
          </w:p>
          <w:p>
            <w:pPr>
              <w:spacing w:after="20"/>
              <w:ind w:left="20"/>
              <w:jc w:val="both"/>
            </w:pPr>
            <w:r>
              <w:rPr>
                <w:rFonts w:ascii="Times New Roman"/>
                <w:b w:val="false"/>
                <w:i w:val="false"/>
                <w:color w:val="000000"/>
                <w:sz w:val="20"/>
              </w:rPr>
              <w:t>
'Жер үсті жабдығы' қысыммен жанармай құюға арналған жабдықты қамтиды, сондай-ақ шектеулі кеңістікте әрекет етуге мүмкіндікті қамтамасыз ету үшін әзірленген жабдық.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Әскери қорғаныш шлемдері мен қорғаныш маскалары және оларға арнайы құрастырылған компоненттер, гермокабинада тыныс алуды қамтамасыз етуге арналған жабдық және "ұшу аппараттарында" пайдалануға арналған жоғары ішінара өтемдеуіш костюмдер, "ұшу аппараттарында" немесе басқарылатын зымырандарда пайдаланылатын артық жүктемесіз костюмдер, сұйық оттегі конверторлары, сондай-ақ "ұшу аппараты экипажының тыныс-тіршілігін қамтамасыз ету жүйесін" авариялық қалдырудың катапульттері және оның пиропатрондармен іске қосылатын құрылғысы, экипажға арналған қорғану және қауіпсіздік құралдары, сондай-ақ әуе кемесін авариялық тастап шығуға арналған, ML10.a. тт. көрсетілмеген және ML10.a. тт. айтылған "ұшу аппараттарының" типіне арналған басқа да құрылғылар мен қондырғылар;</w:t>
            </w:r>
          </w:p>
          <w:p>
            <w:pPr>
              <w:spacing w:after="20"/>
              <w:ind w:left="20"/>
              <w:jc w:val="both"/>
            </w:pPr>
            <w:r>
              <w:rPr>
                <w:rFonts w:ascii="Times New Roman"/>
                <w:b w:val="false"/>
                <w:i w:val="false"/>
                <w:color w:val="000000"/>
                <w:sz w:val="20"/>
              </w:rPr>
              <w:t>
h. Төменде көрсетілген парашюттер, парапландар және ілеспе жабдық, сондай-ақ оларға арнайы әзірленген компоненттер:</w:t>
            </w:r>
          </w:p>
          <w:p>
            <w:pPr>
              <w:spacing w:after="20"/>
              <w:ind w:left="20"/>
              <w:jc w:val="both"/>
            </w:pPr>
            <w:r>
              <w:rPr>
                <w:rFonts w:ascii="Times New Roman"/>
                <w:b w:val="false"/>
                <w:i w:val="false"/>
                <w:color w:val="000000"/>
                <w:sz w:val="20"/>
              </w:rPr>
              <w:t>
1. Қару-жарақтар тізімінің басқа тармақтарында көрсетілмеген парашюттер;</w:t>
            </w:r>
          </w:p>
          <w:p>
            <w:pPr>
              <w:spacing w:after="20"/>
              <w:ind w:left="20"/>
              <w:jc w:val="both"/>
            </w:pPr>
            <w:r>
              <w:rPr>
                <w:rFonts w:ascii="Times New Roman"/>
                <w:b w:val="false"/>
                <w:i w:val="false"/>
                <w:color w:val="000000"/>
                <w:sz w:val="20"/>
              </w:rPr>
              <w:t>
2. Парапландар;</w:t>
            </w:r>
          </w:p>
          <w:p>
            <w:pPr>
              <w:spacing w:after="20"/>
              <w:ind w:left="20"/>
              <w:jc w:val="both"/>
            </w:pPr>
            <w:r>
              <w:rPr>
                <w:rFonts w:ascii="Times New Roman"/>
                <w:b w:val="false"/>
                <w:i w:val="false"/>
                <w:color w:val="000000"/>
                <w:sz w:val="20"/>
              </w:rPr>
              <w:t>
3. Жоғары биіктіктен парашюттеу үшін арнайы әзірленген жабдық (мысалы, костюмдер, арнайы шлемдер, тыныс алу жүйелері, навигациялық жабдық);</w:t>
            </w:r>
          </w:p>
          <w:p>
            <w:pPr>
              <w:spacing w:after="20"/>
              <w:ind w:left="20"/>
              <w:jc w:val="both"/>
            </w:pPr>
            <w:r>
              <w:rPr>
                <w:rFonts w:ascii="Times New Roman"/>
                <w:b w:val="false"/>
                <w:i w:val="false"/>
                <w:color w:val="000000"/>
                <w:sz w:val="20"/>
              </w:rPr>
              <w:t xml:space="preserve">
i. Парашюттермен жүктерді тастауға арналған парашюттердің бақыланып ашылуы немесе автоматты басқару жүйесі үшін арналған 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Пп. ML10.g. тт. бекіту құралы немесе қару-жарақтар тізімінде көрсетілген жабдыққа арналған отырғызу орындары жоқ экипаж шлемдеріне қолданылмайды.</w:t>
            </w:r>
          </w:p>
          <w:p>
            <w:pPr>
              <w:spacing w:after="20"/>
              <w:ind w:left="20"/>
              <w:jc w:val="both"/>
            </w:pPr>
            <w:r>
              <w:rPr>
                <w:rFonts w:ascii="Times New Roman"/>
                <w:b w:val="false"/>
                <w:i w:val="false"/>
                <w:color w:val="000000"/>
                <w:sz w:val="20"/>
              </w:rPr>
              <w:t>
N.B Шлемдер туралы толық мәліметті ML13.c. тт. қараңыз.</w:t>
            </w:r>
          </w:p>
          <w:p>
            <w:pPr>
              <w:spacing w:after="20"/>
              <w:ind w:left="20"/>
              <w:jc w:val="both"/>
            </w:pPr>
            <w:r>
              <w:rPr>
                <w:rFonts w:ascii="Times New Roman"/>
                <w:b w:val="false"/>
                <w:i w:val="false"/>
                <w:color w:val="000000"/>
                <w:sz w:val="20"/>
              </w:rPr>
              <w:t xml:space="preserve">
1-ескертпе </w:t>
            </w:r>
          </w:p>
          <w:p>
            <w:pPr>
              <w:spacing w:after="20"/>
              <w:ind w:left="20"/>
              <w:jc w:val="both"/>
            </w:pPr>
            <w:r>
              <w:rPr>
                <w:rFonts w:ascii="Times New Roman"/>
                <w:b w:val="false"/>
                <w:i w:val="false"/>
                <w:color w:val="000000"/>
                <w:sz w:val="20"/>
              </w:rPr>
              <w:t xml:space="preserve">
ML10.a. тт. әскери мақсаттарда пайдалану үшін арнайы әзірленген және мынадай сипаттамалары бар "ұшу аппараттарына", "ауадан жеңіл ұшу аппараттарына" және олардың түрлеріне қолданылмайды: </w:t>
            </w:r>
          </w:p>
          <w:p>
            <w:pPr>
              <w:spacing w:after="20"/>
              <w:ind w:left="20"/>
              <w:jc w:val="both"/>
            </w:pPr>
            <w:r>
              <w:rPr>
                <w:rFonts w:ascii="Times New Roman"/>
                <w:b w:val="false"/>
                <w:i w:val="false"/>
                <w:color w:val="000000"/>
                <w:sz w:val="20"/>
              </w:rPr>
              <w:t>
a. Жауынгерлік ұшу аппараттарының разрядына жатпайды;</w:t>
            </w:r>
          </w:p>
          <w:p>
            <w:pPr>
              <w:spacing w:after="20"/>
              <w:ind w:left="20"/>
              <w:jc w:val="both"/>
            </w:pPr>
            <w:r>
              <w:rPr>
                <w:rFonts w:ascii="Times New Roman"/>
                <w:b w:val="false"/>
                <w:i w:val="false"/>
                <w:color w:val="000000"/>
                <w:sz w:val="20"/>
              </w:rPr>
              <w:t>
b. Әскери мақсаттарда пайдалану үшін конфигурацияланбаған және әскери мақсаттарда пайдалану үшін арнайы әзірленген немесе түрлендірілген жабдықтармен немесе құрылғылармен жабдықталмаған;</w:t>
            </w:r>
          </w:p>
          <w:p>
            <w:pPr>
              <w:spacing w:after="20"/>
              <w:ind w:left="20"/>
              <w:jc w:val="both"/>
            </w:pPr>
            <w:r>
              <w:rPr>
                <w:rFonts w:ascii="Times New Roman"/>
                <w:b w:val="false"/>
                <w:i w:val="false"/>
                <w:color w:val="000000"/>
                <w:sz w:val="20"/>
              </w:rPr>
              <w:t>
c. Вассенаар уағдаластығына қатысушы мемлекеттің азаматтық авиация саласындағы құзыретті органы азаматтық мақсаттарда пайдалануы үшін сертификацияланған.</w:t>
            </w:r>
          </w:p>
          <w:p>
            <w:pPr>
              <w:spacing w:after="20"/>
              <w:ind w:left="20"/>
              <w:jc w:val="both"/>
            </w:pPr>
            <w:r>
              <w:rPr>
                <w:rFonts w:ascii="Times New Roman"/>
                <w:b w:val="false"/>
                <w:i w:val="false"/>
                <w:color w:val="000000"/>
                <w:sz w:val="20"/>
              </w:rPr>
              <w:t>
2-ескертпе</w:t>
            </w:r>
          </w:p>
          <w:p>
            <w:pPr>
              <w:spacing w:after="20"/>
              <w:ind w:left="20"/>
              <w:jc w:val="both"/>
            </w:pPr>
            <w:r>
              <w:rPr>
                <w:rFonts w:ascii="Times New Roman"/>
                <w:b w:val="false"/>
                <w:i w:val="false"/>
                <w:color w:val="000000"/>
                <w:sz w:val="20"/>
              </w:rPr>
              <w:t>
ML10.d. тт. мыналарға қолданылмайды:</w:t>
            </w:r>
          </w:p>
          <w:p>
            <w:pPr>
              <w:spacing w:after="20"/>
              <w:ind w:left="20"/>
              <w:jc w:val="both"/>
            </w:pPr>
            <w:r>
              <w:rPr>
                <w:rFonts w:ascii="Times New Roman"/>
                <w:b w:val="false"/>
                <w:i w:val="false"/>
                <w:color w:val="000000"/>
                <w:sz w:val="20"/>
              </w:rPr>
              <w:t>
a. Вассенаар уағдаластығына қатысушы мемлекеттің азаматтық авиацияның құзыретті органы "азаматтық ұшу аппаратында" пайдалану үшін сертификаттаған немесе олар үшін арнайы әзірленген, әскери мақсаттарда пайдалану үшін әзірленген немесе түрлендірілген авиациялық қозғалтқыштар.</w:t>
            </w:r>
          </w:p>
          <w:p>
            <w:pPr>
              <w:spacing w:after="20"/>
              <w:ind w:left="20"/>
              <w:jc w:val="both"/>
            </w:pPr>
            <w:r>
              <w:rPr>
                <w:rFonts w:ascii="Times New Roman"/>
                <w:b w:val="false"/>
                <w:i w:val="false"/>
                <w:color w:val="000000"/>
                <w:sz w:val="20"/>
              </w:rPr>
              <w:t xml:space="preserve">
b. Поршеньді қозғалтқыштар немесе Ұшқышсыз ұшу аппараты үшін арнайы әзірленген компоненттерді қоспағанда, олар үшін арнайы әзірленген компоненттер. </w:t>
            </w:r>
          </w:p>
          <w:p>
            <w:pPr>
              <w:spacing w:after="20"/>
              <w:ind w:left="20"/>
              <w:jc w:val="both"/>
            </w:pPr>
            <w:r>
              <w:rPr>
                <w:rFonts w:ascii="Times New Roman"/>
                <w:b w:val="false"/>
                <w:i w:val="false"/>
                <w:color w:val="000000"/>
                <w:sz w:val="20"/>
              </w:rPr>
              <w:t>
П3 3-ескертпе</w:t>
            </w:r>
          </w:p>
          <w:p>
            <w:pPr>
              <w:spacing w:after="20"/>
              <w:ind w:left="20"/>
              <w:jc w:val="both"/>
            </w:pPr>
            <w:r>
              <w:rPr>
                <w:rFonts w:ascii="Times New Roman"/>
                <w:b w:val="false"/>
                <w:i w:val="false"/>
                <w:color w:val="000000"/>
                <w:sz w:val="20"/>
              </w:rPr>
              <w:t xml:space="preserve">
ML 10.a. тт. және ML 10.d. тт. контекстінде әскери емес "ұшу аппараттары" немесе әскери мақсаттарда пайдалану үшін түрлендірілген авиациялық қозғалтқыштар үшін арнайы әзірленген компоненттерге және оларға ілеспе жабдыққа әскери мақсаттарда пайдалану үшін көрсетілген ұшу аппараттарын және қозғалтқыштарды түрлендіру үшін талап етілетін тек осындай әскери мақсаттағы компоненттер және әскери қызметпен байланысты осындай жабдық жатады. </w:t>
            </w:r>
          </w:p>
          <w:p>
            <w:pPr>
              <w:spacing w:after="20"/>
              <w:ind w:left="20"/>
              <w:jc w:val="both"/>
            </w:pPr>
            <w:r>
              <w:rPr>
                <w:rFonts w:ascii="Times New Roman"/>
                <w:b w:val="false"/>
                <w:i w:val="false"/>
                <w:color w:val="000000"/>
                <w:sz w:val="20"/>
              </w:rPr>
              <w:t xml:space="preserve">
4-ескертпе       ML10.a. тт. контекстінде "әскери мақсатта пайдалану" термині әскери мақсаттағы ұрысты, барлауды, шабуылды, әскери оқу-жаттығуларды, тылдық қамтамасыз етуді, әскерді немесе әскери жабдықтарды тасымалдау және десанттау бойынша операцияларды қамтиды. </w:t>
            </w:r>
          </w:p>
          <w:p>
            <w:pPr>
              <w:spacing w:after="20"/>
              <w:ind w:left="20"/>
              <w:jc w:val="both"/>
            </w:pPr>
            <w:r>
              <w:rPr>
                <w:rFonts w:ascii="Times New Roman"/>
                <w:b w:val="false"/>
                <w:i w:val="false"/>
                <w:color w:val="000000"/>
                <w:sz w:val="20"/>
              </w:rPr>
              <w:t>
5-ескертпе</w:t>
            </w:r>
          </w:p>
          <w:p>
            <w:pPr>
              <w:spacing w:after="20"/>
              <w:ind w:left="20"/>
              <w:jc w:val="both"/>
            </w:pPr>
            <w:r>
              <w:rPr>
                <w:rFonts w:ascii="Times New Roman"/>
                <w:b w:val="false"/>
                <w:i w:val="false"/>
                <w:color w:val="000000"/>
                <w:sz w:val="20"/>
              </w:rPr>
              <w:t>
ML10.a.тт. мынадай талаптарға толық сәйкес келетін "ұшу аппараттарына":</w:t>
            </w:r>
          </w:p>
          <w:p>
            <w:pPr>
              <w:spacing w:after="20"/>
              <w:ind w:left="20"/>
              <w:jc w:val="both"/>
            </w:pPr>
            <w:r>
              <w:rPr>
                <w:rFonts w:ascii="Times New Roman"/>
                <w:b w:val="false"/>
                <w:i w:val="false"/>
                <w:color w:val="000000"/>
                <w:sz w:val="20"/>
              </w:rPr>
              <w:t xml:space="preserve">
a. 1946 жылға дейін алғаш жасалған; </w:t>
            </w:r>
          </w:p>
          <w:p>
            <w:pPr>
              <w:spacing w:after="20"/>
              <w:ind w:left="20"/>
              <w:jc w:val="both"/>
            </w:pPr>
            <w:r>
              <w:rPr>
                <w:rFonts w:ascii="Times New Roman"/>
                <w:b w:val="false"/>
                <w:i w:val="false"/>
                <w:color w:val="000000"/>
                <w:sz w:val="20"/>
              </w:rPr>
              <w:t>
b. Конструкцияда мұндай бұйымдардың болуы Вассенаар уағдаластығына қатысушы мемлекетте қолданылатын қауіпсіздік стандарттарын немесе ұшу жарамдылығын талап ететін жағдайларды қоспағанда, қару-жарақтар тізімінде аталған бұйымның конструкциясына кірмейтін; және</w:t>
            </w:r>
          </w:p>
          <w:p>
            <w:pPr>
              <w:spacing w:after="20"/>
              <w:ind w:left="20"/>
              <w:jc w:val="both"/>
            </w:pPr>
            <w:r>
              <w:rPr>
                <w:rFonts w:ascii="Times New Roman"/>
                <w:b w:val="false"/>
                <w:i w:val="false"/>
                <w:color w:val="000000"/>
                <w:sz w:val="20"/>
              </w:rPr>
              <w:t>
c. Мұндай қару бұзылған және оны жарамды күйге келтіру мүмкін болмаған жағдайларды қоспағанда, қару-жарақтар тізімінде аталған қарудың экипировкасына кірмейтін "ұшу аппаратарына" қолданылмайды.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 Электрондық жабдық, "ғарыш аппараттары" және қару-жарақтар тізімінің басқа тармақтарында көрсетілмеген компоненттер, атап айтқанда: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 пайдалану үшін арнайы әзірленген электрондық жабдық, сондай-ақ оған арнайы әзірленген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ML11.a. тт. мыналар кіреді:</w:t>
            </w:r>
          </w:p>
          <w:p>
            <w:pPr>
              <w:spacing w:after="20"/>
              <w:ind w:left="20"/>
              <w:jc w:val="both"/>
            </w:pPr>
            <w:r>
              <w:rPr>
                <w:rFonts w:ascii="Times New Roman"/>
                <w:b w:val="false"/>
                <w:i w:val="false"/>
                <w:color w:val="000000"/>
                <w:sz w:val="20"/>
              </w:rPr>
              <w:t xml:space="preserve">
a. Кедергілерді жасайтын және кедергілермен күресетін аппаратураны қоса алғанда, қарсы іс-қимыл жасаудың және контр-қарсы іс-қимыл жасаудың электрондық жабдығы (яғни іс-қимыл жасау жабдығын қоса алғанда, радиолокациялық станцияларға немесе радиоқабылдағыштарға бөгде немесе жалған сигнал беру үшін әзірленген не </w:t>
            </w:r>
          </w:p>
          <w:p>
            <w:pPr>
              <w:spacing w:after="20"/>
              <w:ind w:left="20"/>
              <w:jc w:val="both"/>
            </w:pPr>
            <w:r>
              <w:rPr>
                <w:rFonts w:ascii="Times New Roman"/>
                <w:b w:val="false"/>
                <w:i w:val="false"/>
                <w:color w:val="000000"/>
                <w:sz w:val="20"/>
              </w:rPr>
              <w:t>
қарсыластың электрондық қабылдағыштарының қабылдауына, жұмыс істеуіне немесе оларды тиімді пайдалануға өзге түрде кедергі келтіретін жабдық);</w:t>
            </w:r>
          </w:p>
          <w:p>
            <w:pPr>
              <w:spacing w:after="20"/>
              <w:ind w:left="20"/>
              <w:jc w:val="both"/>
            </w:pPr>
            <w:r>
              <w:rPr>
                <w:rFonts w:ascii="Times New Roman"/>
                <w:b w:val="false"/>
                <w:i w:val="false"/>
                <w:color w:val="000000"/>
                <w:sz w:val="20"/>
              </w:rPr>
              <w:t>
b. Жиілікті тез қайта құратын ЭСТ;</w:t>
            </w:r>
          </w:p>
          <w:p>
            <w:pPr>
              <w:spacing w:after="20"/>
              <w:ind w:left="20"/>
              <w:jc w:val="both"/>
            </w:pPr>
            <w:r>
              <w:rPr>
                <w:rFonts w:ascii="Times New Roman"/>
                <w:b w:val="false"/>
                <w:i w:val="false"/>
                <w:color w:val="000000"/>
                <w:sz w:val="20"/>
              </w:rPr>
              <w:t>
c. Әскери барлау немесе қауіпсіздік мақсатында электромагниттік спектрді байқау және бақылау үшін, не осындай байқау мен бақылауға қарсы іс-қимыл жасау үшін арнайы әзірленген электрондық жүйелер немесе жабдықтар;</w:t>
            </w:r>
          </w:p>
          <w:p>
            <w:pPr>
              <w:spacing w:after="20"/>
              <w:ind w:left="20"/>
              <w:jc w:val="both"/>
            </w:pPr>
            <w:r>
              <w:rPr>
                <w:rFonts w:ascii="Times New Roman"/>
                <w:b w:val="false"/>
                <w:i w:val="false"/>
                <w:color w:val="000000"/>
                <w:sz w:val="20"/>
              </w:rPr>
              <w:t>
d. Гидроакустикалық қабылдағышқа бөгде немесе жалған сигналдарды беруге арналған, акустикалық және магниттік кедергілер мен тұзақтарды жасауға арналған жабдықты қоса алғанда, су астында іс-қимыл жасау жабдығы;</w:t>
            </w:r>
          </w:p>
          <w:p>
            <w:pPr>
              <w:spacing w:after="20"/>
              <w:ind w:left="20"/>
              <w:jc w:val="both"/>
            </w:pPr>
            <w:r>
              <w:rPr>
                <w:rFonts w:ascii="Times New Roman"/>
                <w:b w:val="false"/>
                <w:i w:val="false"/>
                <w:color w:val="000000"/>
                <w:sz w:val="20"/>
              </w:rPr>
              <w:t>
e. Өңделетін деректерді қорғауға арналған жабдық, деректерді қорғау аппаратурасы және шифрлау процесі қолданылатын деректерді беру және оларды хабарлау желілерін қорғау аппаратурасы;</w:t>
            </w:r>
          </w:p>
          <w:p>
            <w:pPr>
              <w:spacing w:after="20"/>
              <w:ind w:left="20"/>
              <w:jc w:val="both"/>
            </w:pPr>
            <w:r>
              <w:rPr>
                <w:rFonts w:ascii="Times New Roman"/>
                <w:b w:val="false"/>
                <w:i w:val="false"/>
                <w:color w:val="000000"/>
                <w:sz w:val="20"/>
              </w:rPr>
              <w:t>
f. Криптографиялық кілтті сәйкестендіруге, түпнұсқалығын анықтауға және іске қосуға арналған жабдық, сондай-ақ кілтті басқаруға, шығаруға және таратуға арналған жабдық;</w:t>
            </w:r>
          </w:p>
          <w:p>
            <w:pPr>
              <w:spacing w:after="20"/>
              <w:ind w:left="20"/>
              <w:jc w:val="both"/>
            </w:pPr>
            <w:r>
              <w:rPr>
                <w:rFonts w:ascii="Times New Roman"/>
                <w:b w:val="false"/>
                <w:i w:val="false"/>
                <w:color w:val="000000"/>
                <w:sz w:val="20"/>
              </w:rPr>
              <w:t>
g. Көздеу аппаратурасы мен навигациялық жабдық;</w:t>
            </w:r>
          </w:p>
          <w:p>
            <w:pPr>
              <w:spacing w:after="20"/>
              <w:ind w:left="20"/>
              <w:jc w:val="both"/>
            </w:pPr>
            <w:r>
              <w:rPr>
                <w:rFonts w:ascii="Times New Roman"/>
                <w:b w:val="false"/>
                <w:i w:val="false"/>
                <w:color w:val="000000"/>
                <w:sz w:val="20"/>
              </w:rPr>
              <w:t>
h. Тропосфералық радио байланысты жүзеге асыруға арналған цифрлық аппаратура;</w:t>
            </w:r>
          </w:p>
          <w:p>
            <w:pPr>
              <w:spacing w:after="20"/>
              <w:ind w:left="20"/>
              <w:jc w:val="both"/>
            </w:pPr>
            <w:r>
              <w:rPr>
                <w:rFonts w:ascii="Times New Roman"/>
                <w:b w:val="false"/>
                <w:i w:val="false"/>
                <w:color w:val="000000"/>
                <w:sz w:val="20"/>
              </w:rPr>
              <w:t>
i. Радиотехникалық барлауға арнайы арналған цифрлық демодуляторлар;</w:t>
            </w:r>
          </w:p>
          <w:p>
            <w:pPr>
              <w:spacing w:after="20"/>
              <w:ind w:left="20"/>
              <w:jc w:val="both"/>
            </w:pPr>
            <w:r>
              <w:rPr>
                <w:rFonts w:ascii="Times New Roman"/>
                <w:b w:val="false"/>
                <w:i w:val="false"/>
                <w:color w:val="000000"/>
                <w:sz w:val="20"/>
              </w:rPr>
              <w:t>
j. "Көшбасшылық жасау мен басқарудың автоматтандырылған жүйесі".</w:t>
            </w:r>
          </w:p>
          <w:p>
            <w:pPr>
              <w:spacing w:after="20"/>
              <w:ind w:left="20"/>
              <w:jc w:val="both"/>
            </w:pPr>
            <w:r>
              <w:rPr>
                <w:rFonts w:ascii="Times New Roman"/>
                <w:b w:val="false"/>
                <w:i w:val="false"/>
                <w:color w:val="000000"/>
                <w:sz w:val="20"/>
              </w:rPr>
              <w:t>
N.B. радио байланыспен айқындалған әскери "бағдарламамен" байланысты "бағдарламалық қамтамасыз ету" (SDR) ML21 т. көрсетілген.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Жаһандық навигациялық спутниктік жүйелерге (ГОЛОНАСС) кедергі келтіруге арналған аппаратура және оған арнайы әзірленген компоненттер;</w:t>
            </w:r>
          </w:p>
          <w:p>
            <w:pPr>
              <w:spacing w:after="20"/>
              <w:ind w:left="20"/>
              <w:jc w:val="both"/>
            </w:pPr>
            <w:r>
              <w:rPr>
                <w:rFonts w:ascii="Times New Roman"/>
                <w:b w:val="false"/>
                <w:i w:val="false"/>
                <w:color w:val="000000"/>
                <w:sz w:val="20"/>
              </w:rPr>
              <w:t>
c. Әскери мақсаттарда пайдалану үшін арнайы әзірленген немесе түрлендірілген "ғарыш аппараттары", сондай-ақ әскери мақсатта қолдану үшін арнайы әзірленген "ғарыш аппараттарының" компоненттері.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 Төменде көрсетілген кинетикалық энергияны пайдаланатын жоғары жылдамдықты қару-жарақтар жүйесі және оған ілеспе жабдық, сондай-ақ оларға арнайы әзірленген компоненттер: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Кинетикалық энергияны пайдаланатын, нысананы зақымдау немесе оған әсер ету және оның тапсырманы орындауына кедергілер жасау үшін арнайы әзірленген қару-жарақтар жүйесі;</w:t>
            </w:r>
          </w:p>
          <w:p>
            <w:pPr>
              <w:spacing w:after="20"/>
              <w:ind w:left="20"/>
              <w:jc w:val="both"/>
            </w:pPr>
            <w:r>
              <w:rPr>
                <w:rFonts w:ascii="Times New Roman"/>
                <w:b w:val="false"/>
                <w:i w:val="false"/>
                <w:color w:val="000000"/>
                <w:sz w:val="20"/>
              </w:rPr>
              <w:t>
b. Сынақ жүргізуге және бағалауға арналған арнайы құралдар, сондай-ақ диагностикалық аппаратураны және снарядтар мен кинетикалық энергияны пайдаланатын жүйелерге динамикалық сынақтар жүргізуге арналған нысандарды қоса алғанда, сынаққа арналған модельдер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Калибрден кіші оқ-дәрілер немесе тек химиялық зымыран отыны пайдаланылатын қару-жарақтар жүйесі, сондай-ақ оларға оқ-дәрілер ML1-ML4 тармақтарда келтірілген.</w:t>
            </w:r>
          </w:p>
          <w:p>
            <w:pPr>
              <w:spacing w:after="20"/>
              <w:ind w:left="20"/>
              <w:jc w:val="both"/>
            </w:pPr>
            <w:r>
              <w:rPr>
                <w:rFonts w:ascii="Times New Roman"/>
                <w:b w:val="false"/>
                <w:i w:val="false"/>
                <w:color w:val="000000"/>
                <w:sz w:val="20"/>
              </w:rPr>
              <w:t xml:space="preserve">
1-ескертпе </w:t>
            </w:r>
          </w:p>
          <w:p>
            <w:pPr>
              <w:spacing w:after="20"/>
              <w:ind w:left="20"/>
              <w:jc w:val="both"/>
            </w:pPr>
            <w:r>
              <w:rPr>
                <w:rFonts w:ascii="Times New Roman"/>
                <w:b w:val="false"/>
                <w:i w:val="false"/>
                <w:color w:val="000000"/>
                <w:sz w:val="20"/>
              </w:rPr>
              <w:t>
ML12. т. кинетикалық энергияны пайдаланатын қару-жарақтар жүйесі үшін арнайы әзірленген мынадай жүйелер мен жабдықтарды қамтиды:</w:t>
            </w:r>
          </w:p>
          <w:p>
            <w:pPr>
              <w:spacing w:after="20"/>
              <w:ind w:left="20"/>
              <w:jc w:val="both"/>
            </w:pPr>
            <w:r>
              <w:rPr>
                <w:rFonts w:ascii="Times New Roman"/>
                <w:b w:val="false"/>
                <w:i w:val="false"/>
                <w:color w:val="000000"/>
                <w:sz w:val="20"/>
              </w:rPr>
              <w:t>
a. Жеке оқ ату немесе жылдам ату режимінде массаға 1,6 км/с жылдамдыққа дейін 0,1 g асатын жылдамдық беруге қабілетті іске қосу қозғалтқыш қондырғылары;</w:t>
            </w:r>
          </w:p>
          <w:p>
            <w:pPr>
              <w:spacing w:after="20"/>
              <w:ind w:left="20"/>
              <w:jc w:val="both"/>
            </w:pPr>
            <w:r>
              <w:rPr>
                <w:rFonts w:ascii="Times New Roman"/>
                <w:b w:val="false"/>
                <w:i w:val="false"/>
                <w:color w:val="000000"/>
                <w:sz w:val="20"/>
              </w:rPr>
              <w:t>
b. Негізгі қуатын генерациялауға арналған жабдық, электр броны бар жабдық, энергия жинақтайтын, жылуды реттейтін, энергияны түрлендіретін және коммутаторлық жабдық немесе отынды қайта тиеуге арналған жабдық; қорек көзі және зеңбірек, сондай-ақ электр жетегі бар басқа да мұнара құралының арасындағы электр интерфейстер;</w:t>
            </w:r>
          </w:p>
          <w:p>
            <w:pPr>
              <w:spacing w:after="20"/>
              <w:ind w:left="20"/>
              <w:jc w:val="both"/>
            </w:pPr>
            <w:r>
              <w:rPr>
                <w:rFonts w:ascii="Times New Roman"/>
                <w:b w:val="false"/>
                <w:i w:val="false"/>
                <w:color w:val="000000"/>
                <w:sz w:val="20"/>
              </w:rPr>
              <w:t>
c. Нысананы анықтау, бақылау, атыс жүргізу тәсілдерін басқару немесе бүліну дәрежесін айқындау жүйелері;</w:t>
            </w:r>
          </w:p>
          <w:p>
            <w:pPr>
              <w:spacing w:after="20"/>
              <w:ind w:left="20"/>
              <w:jc w:val="both"/>
            </w:pPr>
            <w:r>
              <w:rPr>
                <w:rFonts w:ascii="Times New Roman"/>
                <w:b w:val="false"/>
                <w:i w:val="false"/>
                <w:color w:val="000000"/>
                <w:sz w:val="20"/>
              </w:rPr>
              <w:t>
d. Снарядтарға арналған өздігінен бағыттайтын, бағыттайтын немесе бүйірлік алып кететін (бүйірлік жылдамдық) бастиек жүйесі.</w:t>
            </w:r>
          </w:p>
          <w:p>
            <w:pPr>
              <w:spacing w:after="20"/>
              <w:ind w:left="20"/>
              <w:jc w:val="both"/>
            </w:pPr>
            <w:r>
              <w:rPr>
                <w:rFonts w:ascii="Times New Roman"/>
                <w:b w:val="false"/>
                <w:i w:val="false"/>
                <w:color w:val="000000"/>
                <w:sz w:val="20"/>
              </w:rPr>
              <w:t xml:space="preserve">
2-ескертпе ML12. т. мынадай қозғалтқыш жүйелердің кез келгенін пайдаланатын қару-жарақтар жүйелеріне қолданылады: </w:t>
            </w:r>
          </w:p>
          <w:p>
            <w:pPr>
              <w:spacing w:after="20"/>
              <w:ind w:left="20"/>
              <w:jc w:val="both"/>
            </w:pPr>
            <w:r>
              <w:rPr>
                <w:rFonts w:ascii="Times New Roman"/>
                <w:b w:val="false"/>
                <w:i w:val="false"/>
                <w:color w:val="000000"/>
                <w:sz w:val="20"/>
              </w:rPr>
              <w:t>
a. Электромагнитті;</w:t>
            </w:r>
          </w:p>
          <w:p>
            <w:pPr>
              <w:spacing w:after="20"/>
              <w:ind w:left="20"/>
              <w:jc w:val="both"/>
            </w:pPr>
            <w:r>
              <w:rPr>
                <w:rFonts w:ascii="Times New Roman"/>
                <w:b w:val="false"/>
                <w:i w:val="false"/>
                <w:color w:val="000000"/>
                <w:sz w:val="20"/>
              </w:rPr>
              <w:t>
b. Электротермикалық;</w:t>
            </w:r>
          </w:p>
          <w:p>
            <w:pPr>
              <w:spacing w:after="20"/>
              <w:ind w:left="20"/>
              <w:jc w:val="both"/>
            </w:pPr>
            <w:r>
              <w:rPr>
                <w:rFonts w:ascii="Times New Roman"/>
                <w:b w:val="false"/>
                <w:i w:val="false"/>
                <w:color w:val="000000"/>
                <w:sz w:val="20"/>
              </w:rPr>
              <w:t>
c. Плазмалық;</w:t>
            </w:r>
          </w:p>
          <w:p>
            <w:pPr>
              <w:spacing w:after="20"/>
              <w:ind w:left="20"/>
              <w:jc w:val="both"/>
            </w:pPr>
            <w:r>
              <w:rPr>
                <w:rFonts w:ascii="Times New Roman"/>
                <w:b w:val="false"/>
                <w:i w:val="false"/>
                <w:color w:val="000000"/>
                <w:sz w:val="20"/>
              </w:rPr>
              <w:t>
d. Жеңіл газды пайдаланатын; немесе</w:t>
            </w:r>
          </w:p>
          <w:p>
            <w:pPr>
              <w:spacing w:after="20"/>
              <w:ind w:left="20"/>
              <w:jc w:val="both"/>
            </w:pPr>
            <w:r>
              <w:rPr>
                <w:rFonts w:ascii="Times New Roman"/>
                <w:b w:val="false"/>
                <w:i w:val="false"/>
                <w:color w:val="000000"/>
                <w:sz w:val="20"/>
              </w:rPr>
              <w:t>
e. Химиялық (жоғарыда көрсетілген заттардың бірімен араластыра отырып).</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 Брондалған жабдық немесе қорғаныш жабдығы, конструкциялар мен компоненттер, атап айтқанда: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Мынадай сипаттамалардың бірі бар бронды пластиналар:</w:t>
            </w:r>
          </w:p>
          <w:p>
            <w:pPr>
              <w:spacing w:after="20"/>
              <w:ind w:left="20"/>
              <w:jc w:val="both"/>
            </w:pPr>
            <w:r>
              <w:rPr>
                <w:rFonts w:ascii="Times New Roman"/>
                <w:b w:val="false"/>
                <w:i w:val="false"/>
                <w:color w:val="000000"/>
                <w:sz w:val="20"/>
              </w:rPr>
              <w:t>
1. Әскери стандарттарға немесе техникалық талаптарға сәйкес әзірленген;</w:t>
            </w:r>
          </w:p>
          <w:p>
            <w:pPr>
              <w:spacing w:after="20"/>
              <w:ind w:left="20"/>
              <w:jc w:val="both"/>
            </w:pPr>
            <w:r>
              <w:rPr>
                <w:rFonts w:ascii="Times New Roman"/>
                <w:b w:val="false"/>
                <w:i w:val="false"/>
                <w:color w:val="000000"/>
                <w:sz w:val="20"/>
              </w:rPr>
              <w:t>
2. Әскери мақсаттарда пайдалану үшін жарамды;</w:t>
            </w:r>
          </w:p>
          <w:p>
            <w:pPr>
              <w:spacing w:after="20"/>
              <w:ind w:left="20"/>
              <w:jc w:val="both"/>
            </w:pPr>
            <w:r>
              <w:rPr>
                <w:rFonts w:ascii="Times New Roman"/>
                <w:b w:val="false"/>
                <w:i w:val="false"/>
                <w:color w:val="000000"/>
                <w:sz w:val="20"/>
              </w:rPr>
              <w:t>
a. Металл немесе металл емес материалдардан жасалған, әскери жүйелерді баллистикалық қорғауды қамтамасыз ету үшін арнайы әзірленген конструкциялар немесе олардың комбинациялары;</w:t>
            </w:r>
          </w:p>
          <w:p>
            <w:pPr>
              <w:spacing w:after="20"/>
              <w:ind w:left="20"/>
              <w:jc w:val="both"/>
            </w:pPr>
            <w:r>
              <w:rPr>
                <w:rFonts w:ascii="Times New Roman"/>
                <w:b w:val="false"/>
                <w:i w:val="false"/>
                <w:color w:val="000000"/>
                <w:sz w:val="20"/>
              </w:rPr>
              <w:t>
b. Әскери стандарттарға немесе техникалық талаптарға не осыған ұқсас ұлттық стандарттарға сәйкес жасалған шлемдер, сондай-ақ оларға арнайы әзірленген компоненттер (яғни шлем корпусы, шлем астына киетін бас киім мен аралық төсем);</w:t>
            </w:r>
          </w:p>
          <w:p>
            <w:pPr>
              <w:spacing w:after="20"/>
              <w:ind w:left="20"/>
              <w:jc w:val="both"/>
            </w:pPr>
            <w:r>
              <w:rPr>
                <w:rFonts w:ascii="Times New Roman"/>
                <w:b w:val="false"/>
                <w:i w:val="false"/>
                <w:color w:val="000000"/>
                <w:sz w:val="20"/>
              </w:rPr>
              <w:t>
c. Броньды кеудешелер немесе қорғану киімдері, сондай-ақ оларға арналған компоненттер, атап айтқанда:</w:t>
            </w:r>
          </w:p>
          <w:p>
            <w:pPr>
              <w:spacing w:after="20"/>
              <w:ind w:left="20"/>
              <w:jc w:val="both"/>
            </w:pPr>
            <w:r>
              <w:rPr>
                <w:rFonts w:ascii="Times New Roman"/>
                <w:b w:val="false"/>
                <w:i w:val="false"/>
                <w:color w:val="000000"/>
                <w:sz w:val="20"/>
              </w:rPr>
              <w:t>
1. Әскери стандарттарға немесе техникалық талаптарға не оларға балама құжаттарға сәйкес дайындалған жұмсақ броньды кеудешелер және қорғану киімдері, сондай-ақ оларға арнайы әзірленген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Броньды кеудеше пластиналарының сипаттамасы ML13.d.2 тт. берілген.</w:t>
            </w:r>
          </w:p>
          <w:p>
            <w:pPr>
              <w:spacing w:after="20"/>
              <w:ind w:left="20"/>
              <w:jc w:val="both"/>
            </w:pPr>
            <w:r>
              <w:rPr>
                <w:rFonts w:ascii="Times New Roman"/>
                <w:b w:val="false"/>
                <w:i w:val="false"/>
                <w:color w:val="000000"/>
                <w:sz w:val="20"/>
              </w:rPr>
              <w:t xml:space="preserve">
Ескертпе ML13.d.1.тт. мәнмәтінінде әскери стандарттар немесе техникалық талаптар, кем дегенде, жарықшақпен зақымдаудан қорғауға қатысты ерекшелікті қамтиды.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деңгейдегі (2008 жылғы шілдедегі NIJ 0101.06 немесе осыған ұқсас ұлттық стандарт) немесе басқа бұдан да жоғары деңгейдегі баллистикалық қорғауды қамтамасыз ететін броньді кеудешенің қатты пластиналары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ML13.b.тт. жарылыстардан қорғауға арналған белсенді бронь жасау үшін арнайы әзірленген немесе әскери пана салуға арналған материалдар кіреді.</w:t>
            </w:r>
          </w:p>
          <w:p>
            <w:pPr>
              <w:spacing w:after="20"/>
              <w:ind w:left="20"/>
              <w:jc w:val="both"/>
            </w:pPr>
            <w:r>
              <w:rPr>
                <w:rFonts w:ascii="Times New Roman"/>
                <w:b w:val="false"/>
                <w:i w:val="false"/>
                <w:color w:val="000000"/>
                <w:sz w:val="20"/>
              </w:rPr>
              <w:t>
2-ескертпе ML13.c.тт. түрленбеген немесе қосалқы құрылғыларды орнату үшін әзірленбеген не қосалқы құрылғылардың кез келген типімен жарақталмаған қарапайым болат шлемдерге қолданылмайды.</w:t>
            </w:r>
          </w:p>
          <w:p>
            <w:pPr>
              <w:spacing w:after="20"/>
              <w:ind w:left="20"/>
              <w:jc w:val="both"/>
            </w:pPr>
            <w:r>
              <w:rPr>
                <w:rFonts w:ascii="Times New Roman"/>
                <w:b w:val="false"/>
                <w:i w:val="false"/>
                <w:color w:val="000000"/>
                <w:sz w:val="20"/>
              </w:rPr>
              <w:t>
3-ескертпе ML13.c. және d. тт. иелердің өздерін қорғау үшін әзірленген шлемдерге, қорғану киімдеріне немесе броньді кеудешелерге қолданылмайды.</w:t>
            </w:r>
          </w:p>
          <w:p>
            <w:pPr>
              <w:spacing w:after="20"/>
              <w:ind w:left="20"/>
              <w:jc w:val="both"/>
            </w:pPr>
            <w:r>
              <w:rPr>
                <w:rFonts w:ascii="Times New Roman"/>
                <w:b w:val="false"/>
                <w:i w:val="false"/>
                <w:color w:val="000000"/>
                <w:sz w:val="20"/>
              </w:rPr>
              <w:t>
4-ескертпе Әскери мақсаттарда пайдалану үшін арнайы әзірленген әскери шлемдерге ML13. т. көрсетілген және саперлер үшін арнайы әзірленген шлемдер ғана жатады.</w:t>
            </w:r>
          </w:p>
          <w:p>
            <w:pPr>
              <w:spacing w:after="20"/>
              <w:ind w:left="20"/>
              <w:jc w:val="both"/>
            </w:pPr>
            <w:r>
              <w:rPr>
                <w:rFonts w:ascii="Times New Roman"/>
                <w:b w:val="false"/>
                <w:i w:val="false"/>
                <w:color w:val="000000"/>
                <w:sz w:val="20"/>
              </w:rPr>
              <w:t xml:space="preserve">
N.B. 1 Сондай-ақ Қосарланған мақсаттағы тауарлар мен технологиялар тізімінің 1.A.5. тт. қараңыз. </w:t>
            </w:r>
          </w:p>
          <w:p>
            <w:pPr>
              <w:spacing w:after="20"/>
              <w:ind w:left="20"/>
              <w:jc w:val="both"/>
            </w:pPr>
            <w:r>
              <w:rPr>
                <w:rFonts w:ascii="Times New Roman"/>
                <w:b w:val="false"/>
                <w:i w:val="false"/>
                <w:color w:val="000000"/>
                <w:sz w:val="20"/>
              </w:rPr>
              <w:t>
N.B. 2 Броньді кедушелер мен шлемдерді өндіру үшін пайдаланылатын "талшықты немесе жіп тәрізді материалдар" Қосарланған мақсаттағы тауарлар мен технологиялар тізімінің 1.C.10. тт. сипатталған.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дайындық немесе әскери сценарийді модельдеу үшін мамандандырылған жабдық, ML1. немесе ML2. т. көрсетілген кез келген қару-жарақты немесе атыс қаруын пайдалануды үйрету үшін арнайы әзірленген симуляциялық аппаратура және оларға арнайы әзірленген компоненттер мен керек-жарақтар.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"әскери дайындық үшін мамандандырылған жабдық" термині шабуыл тренажерларының әскери типтерін, жауынгерлік ұшу тренажерларын, радиолакациялық нысандарды анықтау тренажерлары, радиолакациялық нысандар генераторы, артиллериялық атысқа дайындау құралдары, қайыққа қарсы қорғаныс тренажерлары, пилотаждық жаттығу тренажерлары (ұшқыштарды/ ғарышкерлерді дайындауға арналған центрифуга-тренажерларды қоса алғанда), радиолакациялық тренажерлар, аспап бойынша ұшуға дайындау тренажерлары, навигация дағдыларын қалыптастыруға арналған тренажерлар, реактивті снарядтарды іске қосу тренажерлары, нысана - "ұшу аппараттары", қару жүйелері бойынша тренажерлар, пилотсыз "ұшу аппараттарының" тренажерлары, жылжымалы оқу экспонаттары және жерүсті әскери операцияларға арналған тренажер жабдығы.</w:t>
            </w:r>
          </w:p>
          <w:p>
            <w:pPr>
              <w:spacing w:after="20"/>
              <w:ind w:left="20"/>
              <w:jc w:val="both"/>
            </w:pPr>
            <w:r>
              <w:rPr>
                <w:rFonts w:ascii="Times New Roman"/>
                <w:b w:val="false"/>
                <w:i w:val="false"/>
                <w:color w:val="000000"/>
                <w:sz w:val="20"/>
              </w:rPr>
              <w:t xml:space="preserve">
1-ескертпе ML14.тт. әскери мақсаттарда арнайы әзірленген немесе түрлендірілген стимуляторлар үшін бейнелерді қалыптастыру жүйесін және интерактивті диалог жүйесін қамтиды. </w:t>
            </w:r>
          </w:p>
          <w:p>
            <w:pPr>
              <w:spacing w:after="20"/>
              <w:ind w:left="20"/>
              <w:jc w:val="both"/>
            </w:pPr>
            <w:r>
              <w:rPr>
                <w:rFonts w:ascii="Times New Roman"/>
                <w:b w:val="false"/>
                <w:i w:val="false"/>
                <w:color w:val="000000"/>
                <w:sz w:val="20"/>
              </w:rPr>
              <w:t xml:space="preserve">
2-ескертпе ML14.тт. аңшылық немесе спорттық қарумен атуға жаттығу үшін арнайы әзірленген жабдықды қамтымайды.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 Әскери мақсаттарда пайдалану үшін арнайы әзірленген бейнені қалыптастыру және байқауға қарсы іс-қимыл жасау функциялары бар байқау аппаратурасы және оған арнайы әзірленген компоненттер мен керек-жарақтар: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Жазу құрылғылары және бейнені өңдеуге арналған аппаратура;</w:t>
            </w:r>
          </w:p>
          <w:p>
            <w:pPr>
              <w:spacing w:after="20"/>
              <w:ind w:left="20"/>
              <w:jc w:val="both"/>
            </w:pPr>
            <w:r>
              <w:rPr>
                <w:rFonts w:ascii="Times New Roman"/>
                <w:b w:val="false"/>
                <w:i w:val="false"/>
                <w:color w:val="000000"/>
                <w:sz w:val="20"/>
              </w:rPr>
              <w:t xml:space="preserve">
b. Камералар, фотографиялық жабдық пен фотопленканы өңдеуге арналған жабдық; </w:t>
            </w:r>
          </w:p>
          <w:p>
            <w:pPr>
              <w:spacing w:after="20"/>
              <w:ind w:left="20"/>
              <w:jc w:val="both"/>
            </w:pPr>
            <w:r>
              <w:rPr>
                <w:rFonts w:ascii="Times New Roman"/>
                <w:b w:val="false"/>
                <w:i w:val="false"/>
                <w:color w:val="000000"/>
                <w:sz w:val="20"/>
              </w:rPr>
              <w:t>
c. Бейненің ашықтығын күшейтетін жабдық;</w:t>
            </w:r>
          </w:p>
          <w:p>
            <w:pPr>
              <w:spacing w:after="20"/>
              <w:ind w:left="20"/>
              <w:jc w:val="both"/>
            </w:pPr>
            <w:r>
              <w:rPr>
                <w:rFonts w:ascii="Times New Roman"/>
                <w:b w:val="false"/>
                <w:i w:val="false"/>
                <w:color w:val="000000"/>
                <w:sz w:val="20"/>
              </w:rPr>
              <w:t>
d. Бейнені инфрақызыл сәулелерде қалыптастыратын жабдық және түнде көрудің жылуға ден қою аспаптары;</w:t>
            </w:r>
          </w:p>
          <w:p>
            <w:pPr>
              <w:spacing w:after="20"/>
              <w:ind w:left="20"/>
              <w:jc w:val="both"/>
            </w:pPr>
            <w:r>
              <w:rPr>
                <w:rFonts w:ascii="Times New Roman"/>
                <w:b w:val="false"/>
                <w:i w:val="false"/>
                <w:color w:val="000000"/>
                <w:sz w:val="20"/>
              </w:rPr>
              <w:t>
e. Радиолокациялық датчиктердің сигналын пайдалана отырып, бейнені қалыптастыру жабдығы;</w:t>
            </w:r>
          </w:p>
          <w:p>
            <w:pPr>
              <w:spacing w:after="20"/>
              <w:ind w:left="20"/>
              <w:jc w:val="both"/>
            </w:pPr>
            <w:r>
              <w:rPr>
                <w:rFonts w:ascii="Times New Roman"/>
                <w:b w:val="false"/>
                <w:i w:val="false"/>
                <w:color w:val="000000"/>
                <w:sz w:val="20"/>
              </w:rPr>
              <w:t>
f. ML15.a. - ML15.e. тт. көрсетілген қарсы іс-қимыл жасау жабдығы және контр-қарсы іс-қимыл жасау жабдығы.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ML15.f. тт. операцияны орындау жағдайларын нашарлату немесе бейнені қалыптастырудың әскери жүйелерінің тиімділігін төмендету үшін не осындай нашарлату әсерін барынша азайту үшін әзірленген жабдықты қамтиды. </w:t>
            </w:r>
          </w:p>
          <w:p>
            <w:pPr>
              <w:spacing w:after="20"/>
              <w:ind w:left="20"/>
              <w:jc w:val="both"/>
            </w:pPr>
            <w:r>
              <w:rPr>
                <w:rFonts w:ascii="Times New Roman"/>
                <w:b w:val="false"/>
                <w:i w:val="false"/>
                <w:color w:val="000000"/>
                <w:sz w:val="20"/>
              </w:rPr>
              <w:t>
1-ескертпе ML15. т. "арнайы әзірленген компоненттер" термині, егер ол әскери мақсатта пайдалану үшін арнайы әзірленген болса, төменде көрсетілген жабдықты қамтиды:</w:t>
            </w:r>
          </w:p>
          <w:p>
            <w:pPr>
              <w:spacing w:after="20"/>
              <w:ind w:left="20"/>
              <w:jc w:val="both"/>
            </w:pPr>
            <w:r>
              <w:rPr>
                <w:rFonts w:ascii="Times New Roman"/>
                <w:b w:val="false"/>
                <w:i w:val="false"/>
                <w:color w:val="000000"/>
                <w:sz w:val="20"/>
              </w:rPr>
              <w:t>
a. Бейнені инфрақызыл электрондық-оптикалық түрлендіргіштер (ЭОТ);</w:t>
            </w:r>
          </w:p>
          <w:p>
            <w:pPr>
              <w:spacing w:after="20"/>
              <w:ind w:left="20"/>
              <w:jc w:val="both"/>
            </w:pPr>
            <w:r>
              <w:rPr>
                <w:rFonts w:ascii="Times New Roman"/>
                <w:b w:val="false"/>
                <w:i w:val="false"/>
                <w:color w:val="000000"/>
                <w:sz w:val="20"/>
              </w:rPr>
              <w:t>
b. Бейненің ашықтығын күшейтуге арналған электрондық-оптикалық түрлендіргіштер (бірінші буыннан кейінгі);</w:t>
            </w:r>
          </w:p>
          <w:p>
            <w:pPr>
              <w:spacing w:after="20"/>
              <w:ind w:left="20"/>
              <w:jc w:val="both"/>
            </w:pPr>
            <w:r>
              <w:rPr>
                <w:rFonts w:ascii="Times New Roman"/>
                <w:b w:val="false"/>
                <w:i w:val="false"/>
                <w:color w:val="000000"/>
                <w:sz w:val="20"/>
              </w:rPr>
              <w:t>
c. Микроарналық пластиналар;</w:t>
            </w:r>
          </w:p>
          <w:p>
            <w:pPr>
              <w:spacing w:after="20"/>
              <w:ind w:left="20"/>
              <w:jc w:val="both"/>
            </w:pPr>
            <w:r>
              <w:rPr>
                <w:rFonts w:ascii="Times New Roman"/>
                <w:b w:val="false"/>
                <w:i w:val="false"/>
                <w:color w:val="000000"/>
                <w:sz w:val="20"/>
              </w:rPr>
              <w:t>
d. Жарық нашар түсіп тұрған кезде түсіруге арналған телекамералардың электрондық-сәулелік түтікшелері;</w:t>
            </w:r>
          </w:p>
          <w:p>
            <w:pPr>
              <w:spacing w:after="20"/>
              <w:ind w:left="20"/>
              <w:jc w:val="both"/>
            </w:pPr>
            <w:r>
              <w:rPr>
                <w:rFonts w:ascii="Times New Roman"/>
                <w:b w:val="false"/>
                <w:i w:val="false"/>
                <w:color w:val="000000"/>
                <w:sz w:val="20"/>
              </w:rPr>
              <w:t>
e. Детекторлық матрицалар (жалғаулардың электрондық схемаларымен немесе оқу жүйелерімен бірге);</w:t>
            </w:r>
          </w:p>
          <w:p>
            <w:pPr>
              <w:spacing w:after="20"/>
              <w:ind w:left="20"/>
              <w:jc w:val="both"/>
            </w:pPr>
            <w:r>
              <w:rPr>
                <w:rFonts w:ascii="Times New Roman"/>
                <w:b w:val="false"/>
                <w:i w:val="false"/>
                <w:color w:val="000000"/>
                <w:sz w:val="20"/>
              </w:rPr>
              <w:t>
f. Пироэлектрлік беруші телевизиялық электрондық-сәулелік түтіктер;</w:t>
            </w:r>
          </w:p>
          <w:p>
            <w:pPr>
              <w:spacing w:after="20"/>
              <w:ind w:left="20"/>
              <w:jc w:val="both"/>
            </w:pPr>
            <w:r>
              <w:rPr>
                <w:rFonts w:ascii="Times New Roman"/>
                <w:b w:val="false"/>
                <w:i w:val="false"/>
                <w:color w:val="000000"/>
                <w:sz w:val="20"/>
              </w:rPr>
              <w:t>
g. Бейнені қалыптастыру жүйелерін салқындатқыш жүйе;</w:t>
            </w:r>
          </w:p>
          <w:p>
            <w:pPr>
              <w:spacing w:after="20"/>
              <w:ind w:left="20"/>
              <w:jc w:val="both"/>
            </w:pPr>
            <w:r>
              <w:rPr>
                <w:rFonts w:ascii="Times New Roman"/>
                <w:b w:val="false"/>
                <w:i w:val="false"/>
                <w:color w:val="000000"/>
                <w:sz w:val="20"/>
              </w:rPr>
              <w:t xml:space="preserve">
h. Жоғары жылдамдықты түсіру фотокамерасының ажырамас бөлігі болып табылатын бекітпені қоспағанда, ұсталымы 100 мкс төмен фотохромды немесе электр оптикалық типтегі электрондық бекітпелер; </w:t>
            </w:r>
          </w:p>
          <w:p>
            <w:pPr>
              <w:spacing w:after="20"/>
              <w:ind w:left="20"/>
              <w:jc w:val="both"/>
            </w:pPr>
            <w:r>
              <w:rPr>
                <w:rFonts w:ascii="Times New Roman"/>
                <w:b w:val="false"/>
                <w:i w:val="false"/>
                <w:color w:val="000000"/>
                <w:sz w:val="20"/>
              </w:rPr>
              <w:t>
i. Бейненің талшықты-оптикалық инверторлары;</w:t>
            </w:r>
          </w:p>
          <w:p>
            <w:pPr>
              <w:spacing w:after="20"/>
              <w:ind w:left="20"/>
              <w:jc w:val="both"/>
            </w:pPr>
            <w:r>
              <w:rPr>
                <w:rFonts w:ascii="Times New Roman"/>
                <w:b w:val="false"/>
                <w:i w:val="false"/>
                <w:color w:val="000000"/>
                <w:sz w:val="20"/>
              </w:rPr>
              <w:t>
j. Компаудтық жартылай өткізгіш фотокатодтар.</w:t>
            </w:r>
          </w:p>
          <w:p>
            <w:pPr>
              <w:spacing w:after="20"/>
              <w:ind w:left="20"/>
              <w:jc w:val="both"/>
            </w:pPr>
            <w:r>
              <w:rPr>
                <w:rFonts w:ascii="Times New Roman"/>
                <w:b w:val="false"/>
                <w:i w:val="false"/>
                <w:color w:val="000000"/>
                <w:sz w:val="20"/>
              </w:rPr>
              <w:t>
2-ескертпе ML15. тт. "электрондық-оптикалық түрлендіргіштердің алғашқы буынын" немесе "электрондық-оптикалық түрлендіргіштердің алғашқы буынын" орнату үшін арнайы әзірленген жабдықты қамтымайды.</w:t>
            </w:r>
          </w:p>
          <w:p>
            <w:pPr>
              <w:spacing w:after="20"/>
              <w:ind w:left="20"/>
              <w:jc w:val="both"/>
            </w:pPr>
            <w:r>
              <w:rPr>
                <w:rFonts w:ascii="Times New Roman"/>
                <w:b w:val="false"/>
                <w:i w:val="false"/>
                <w:color w:val="000000"/>
                <w:sz w:val="20"/>
              </w:rPr>
              <w:t>
N.B. "Алғашқы буын электрондық-оптикалық түрлендіргіштермен" жарақталған қару көздеуіштерінің жіктемесі ML1., ML2. және ML5.a.т. келтірілген.</w:t>
            </w:r>
          </w:p>
          <w:p>
            <w:pPr>
              <w:spacing w:after="20"/>
              <w:ind w:left="20"/>
              <w:jc w:val="both"/>
            </w:pPr>
            <w:r>
              <w:rPr>
                <w:rFonts w:ascii="Times New Roman"/>
                <w:b w:val="false"/>
                <w:i w:val="false"/>
                <w:color w:val="000000"/>
                <w:sz w:val="20"/>
              </w:rPr>
              <w:t xml:space="preserve">
N.B. Сондай-ақ Қосарланған мақсаттағы тауарлар мен технологиялар тізімінің 6.A.2.a.2. и 6.A.2.b.тт. қараңыз.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ML16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ML1.-ден ML4. т. дейін, ML6., ML9., ML10., ML12. немесе ML19.т. аталған бұйымдар үшін арнайы әзірленген шыңдалған темір, құймалар және таза өңдеусіз басқа да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ML16. тт. таза өңделмеген бұйымдарға қолданылады, егер олардың бақылауға жатқызу мәртебесін материалдың құрамы, геометриясы немесе функциясы бойынша айқындау мүмкін болса. </w:t>
            </w:r>
          </w:p>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ML17. Төменде көрсетілген әртүрлі жабдық, материалдар, кітапханалар және оларға арнайы құрастырылған компоненттер: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Сүңгуірлік жұмыстар мен су астында жүзуге арналған дербес аппараттар:</w:t>
            </w:r>
          </w:p>
          <w:p>
            <w:pPr>
              <w:spacing w:after="20"/>
              <w:ind w:left="20"/>
              <w:jc w:val="both"/>
            </w:pPr>
            <w:r>
              <w:rPr>
                <w:rFonts w:ascii="Times New Roman"/>
                <w:b w:val="false"/>
                <w:i w:val="false"/>
                <w:color w:val="000000"/>
                <w:sz w:val="20"/>
              </w:rPr>
              <w:t>
1. Әскери мақсаттарда пайдалану үшін арнайы әзірленген (мысалы, арнайы магниттік емес болып жасалған) тұйық немесе жартылай тұйық циклды (ауа рециркуляциясы бар) тыныс алу аппараттары;</w:t>
            </w:r>
          </w:p>
          <w:p>
            <w:pPr>
              <w:spacing w:after="20"/>
              <w:ind w:left="20"/>
              <w:jc w:val="both"/>
            </w:pPr>
            <w:r>
              <w:rPr>
                <w:rFonts w:ascii="Times New Roman"/>
                <w:b w:val="false"/>
                <w:i w:val="false"/>
                <w:color w:val="000000"/>
                <w:sz w:val="20"/>
              </w:rPr>
              <w:t>
2. Ашық циклды аппараттарды әскери мақсаттағы аппараттарға қайта бейімдеу мақсатында пайдалану үшін арнайы әзірленген компоненттер;</w:t>
            </w:r>
          </w:p>
          <w:p>
            <w:pPr>
              <w:spacing w:after="20"/>
              <w:ind w:left="20"/>
              <w:jc w:val="both"/>
            </w:pPr>
            <w:r>
              <w:rPr>
                <w:rFonts w:ascii="Times New Roman"/>
                <w:b w:val="false"/>
                <w:i w:val="false"/>
                <w:color w:val="000000"/>
                <w:sz w:val="20"/>
              </w:rPr>
              <w:t>
3. Әскери мақсаттарда пайдалану үшін ғана әзірленген, сүңгуірлік жұмыстарға және су астында жүзуге арналған дербес аппараттары бар бұйымдар.</w:t>
            </w:r>
          </w:p>
          <w:p>
            <w:pPr>
              <w:spacing w:after="20"/>
              <w:ind w:left="20"/>
              <w:jc w:val="both"/>
            </w:pPr>
            <w:r>
              <w:rPr>
                <w:rFonts w:ascii="Times New Roman"/>
                <w:b w:val="false"/>
                <w:i w:val="false"/>
                <w:color w:val="000000"/>
                <w:sz w:val="20"/>
              </w:rPr>
              <w:t>
b. Әскери мақсаттарда пайдалану үшін арнайы әзірленген құрылыс жабдығы.</w:t>
            </w:r>
          </w:p>
          <w:p>
            <w:pPr>
              <w:spacing w:after="20"/>
              <w:ind w:left="20"/>
              <w:jc w:val="both"/>
            </w:pPr>
            <w:r>
              <w:rPr>
                <w:rFonts w:ascii="Times New Roman"/>
                <w:b w:val="false"/>
                <w:i w:val="false"/>
                <w:color w:val="000000"/>
                <w:sz w:val="20"/>
              </w:rPr>
              <w:t>
c. Әскери мақсаттарда пайдалану үшін арнайы әзірленген, сигнатураны басуға арналған арматура, жабын және өңдеу құралдары.</w:t>
            </w:r>
          </w:p>
          <w:p>
            <w:pPr>
              <w:spacing w:after="20"/>
              <w:ind w:left="20"/>
              <w:jc w:val="both"/>
            </w:pPr>
            <w:r>
              <w:rPr>
                <w:rFonts w:ascii="Times New Roman"/>
                <w:b w:val="false"/>
                <w:i w:val="false"/>
                <w:color w:val="000000"/>
                <w:sz w:val="20"/>
              </w:rPr>
              <w:t>
d. Жауынгерлік іс-қимыл аймағында пайдалану үшін арнайы әзірленген саперлік жабдық.</w:t>
            </w:r>
          </w:p>
          <w:p>
            <w:pPr>
              <w:spacing w:after="20"/>
              <w:ind w:left="20"/>
              <w:jc w:val="both"/>
            </w:pPr>
            <w:r>
              <w:rPr>
                <w:rFonts w:ascii="Times New Roman"/>
                <w:b w:val="false"/>
                <w:i w:val="false"/>
                <w:color w:val="000000"/>
                <w:sz w:val="20"/>
              </w:rPr>
              <w:t>
e. Мына сипаттамалардың кез келгені бар "роботтар", "роботтардың" контроллерлері және "роботтардың" "жұмыс органдары":</w:t>
            </w:r>
          </w:p>
          <w:p>
            <w:pPr>
              <w:spacing w:after="20"/>
              <w:ind w:left="20"/>
              <w:jc w:val="both"/>
            </w:pPr>
            <w:r>
              <w:rPr>
                <w:rFonts w:ascii="Times New Roman"/>
                <w:b w:val="false"/>
                <w:i w:val="false"/>
                <w:color w:val="000000"/>
                <w:sz w:val="20"/>
              </w:rPr>
              <w:t>
1. Әскери мақсаттарда пайдалану үшін арнайы әзірленген;</w:t>
            </w:r>
          </w:p>
          <w:p>
            <w:pPr>
              <w:spacing w:after="20"/>
              <w:ind w:left="20"/>
              <w:jc w:val="both"/>
            </w:pPr>
            <w:r>
              <w:rPr>
                <w:rFonts w:ascii="Times New Roman"/>
                <w:b w:val="false"/>
                <w:i w:val="false"/>
                <w:color w:val="000000"/>
                <w:sz w:val="20"/>
              </w:rPr>
              <w:t xml:space="preserve">
2. Гидравликалық желілерді сырттан баллистикалық жарқыншақтардың тесуінен қорғау құралдарымен жарақталған (мысалы, өзі герметикаланатын құбырлар) және тұтану температурасы 839 К (566 o С) асатын гирдавликалық сұйықтықтарды пайдалану үшін әзірленген; </w:t>
            </w:r>
          </w:p>
          <w:p>
            <w:pPr>
              <w:spacing w:after="20"/>
              <w:ind w:left="20"/>
              <w:jc w:val="both"/>
            </w:pPr>
            <w:r>
              <w:rPr>
                <w:rFonts w:ascii="Times New Roman"/>
                <w:b w:val="false"/>
                <w:i w:val="false"/>
                <w:color w:val="000000"/>
                <w:sz w:val="20"/>
              </w:rPr>
              <w:t>
3. Импульстік электр магниттік өріс жағдайларда жұмыс істеуге арнайы әзірленген немесе соған есептелген.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Жақын жерде орналасқан жабдықтан (мысалы, механизмдер, аппараттар немесе электрондық жабдық) шығатын электр магниттік сәуледен туындаған кездейсоқ кедергілерді немесе найзағайдан болатын кедергілерді қамтымайды.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Қару-жарақтар тізімімен бақыланатын жабдықтармен бірге әскери мақсаттарда пайдалану үшін арнайы әзірленген 'кітапханалар' (техникалық параметрлердің дерекқоры);</w:t>
            </w:r>
          </w:p>
          <w:p>
            <w:pPr>
              <w:spacing w:after="20"/>
              <w:ind w:left="20"/>
              <w:jc w:val="both"/>
            </w:pPr>
            <w:r>
              <w:rPr>
                <w:rFonts w:ascii="Times New Roman"/>
                <w:b w:val="false"/>
                <w:i w:val="false"/>
                <w:color w:val="000000"/>
                <w:sz w:val="20"/>
              </w:rPr>
              <w:t>
g. "Ядролық реакторларды" қоса алғанда, әскери мақсаттарда пайдалану үшін арнайы әзірленген ядролық энергетикалық немесе қозғалтқыш қондырғылар және әскери мақсатта пайдалану үшін арнайы әзірленген және "түрлендірілген" оларға арналған компоненттер;</w:t>
            </w:r>
          </w:p>
          <w:p>
            <w:pPr>
              <w:spacing w:after="20"/>
              <w:ind w:left="20"/>
              <w:jc w:val="both"/>
            </w:pPr>
            <w:r>
              <w:rPr>
                <w:rFonts w:ascii="Times New Roman"/>
                <w:b w:val="false"/>
                <w:i w:val="false"/>
                <w:color w:val="000000"/>
                <w:sz w:val="20"/>
              </w:rPr>
              <w:t xml:space="preserve">
h. Қару-жарақтар тізімінде көрсетілгендерден басқа, әскери мақсаттарда пайдалану үшін арнайы әзірленген сигнатураны басуға арналған жабыны немесе арнайы өңдеуі бар жабдық және материалдар; </w:t>
            </w:r>
          </w:p>
          <w:p>
            <w:pPr>
              <w:spacing w:after="20"/>
              <w:ind w:left="20"/>
              <w:jc w:val="both"/>
            </w:pPr>
            <w:r>
              <w:rPr>
                <w:rFonts w:ascii="Times New Roman"/>
                <w:b w:val="false"/>
                <w:i w:val="false"/>
                <w:color w:val="000000"/>
                <w:sz w:val="20"/>
              </w:rPr>
              <w:t>
i. Әскери "ядролық реакторлар" үшін арнайы әзірленген симуляторлар;</w:t>
            </w:r>
          </w:p>
          <w:p>
            <w:pPr>
              <w:spacing w:after="20"/>
              <w:ind w:left="20"/>
              <w:jc w:val="both"/>
            </w:pPr>
            <w:r>
              <w:rPr>
                <w:rFonts w:ascii="Times New Roman"/>
                <w:b w:val="false"/>
                <w:i w:val="false"/>
                <w:color w:val="000000"/>
                <w:sz w:val="20"/>
              </w:rPr>
              <w:t>
j. Әскери техникаға қызмет көрсету үшін арнайы әзірленген немесе "түрлендірілген" мобильді жөндеу шеберханалары;</w:t>
            </w:r>
          </w:p>
          <w:p>
            <w:pPr>
              <w:spacing w:after="20"/>
              <w:ind w:left="20"/>
              <w:jc w:val="both"/>
            </w:pPr>
            <w:r>
              <w:rPr>
                <w:rFonts w:ascii="Times New Roman"/>
                <w:b w:val="false"/>
                <w:i w:val="false"/>
                <w:color w:val="000000"/>
                <w:sz w:val="20"/>
              </w:rPr>
              <w:t xml:space="preserve">
k. Әскери мақсаттарда пайдалану үшін арнайы әзірленген жиілік өрістері сигналдарының генераторлары; </w:t>
            </w:r>
          </w:p>
          <w:p>
            <w:pPr>
              <w:spacing w:after="20"/>
              <w:ind w:left="20"/>
              <w:jc w:val="both"/>
            </w:pPr>
            <w:r>
              <w:rPr>
                <w:rFonts w:ascii="Times New Roman"/>
                <w:b w:val="false"/>
                <w:i w:val="false"/>
                <w:color w:val="000000"/>
                <w:sz w:val="20"/>
              </w:rPr>
              <w:t>
l. Әскери мақсаттарда пайдалану үшін арнайы әзірленген немесе "түрлендірілген" контейнерлер;</w:t>
            </w:r>
          </w:p>
          <w:p>
            <w:pPr>
              <w:spacing w:after="20"/>
              <w:ind w:left="20"/>
              <w:jc w:val="both"/>
            </w:pPr>
            <w:r>
              <w:rPr>
                <w:rFonts w:ascii="Times New Roman"/>
                <w:b w:val="false"/>
                <w:i w:val="false"/>
                <w:color w:val="000000"/>
                <w:sz w:val="20"/>
              </w:rPr>
              <w:t>
m. Қару-жарақтар тізімі бойынша бақыланатыннан өзге паром өткелдері, әскери мақсатта пайдалану үшін арнайы әзірленген көпірлер мен понтондар;</w:t>
            </w:r>
          </w:p>
          <w:p>
            <w:pPr>
              <w:spacing w:after="20"/>
              <w:ind w:left="20"/>
              <w:jc w:val="both"/>
            </w:pPr>
            <w:r>
              <w:rPr>
                <w:rFonts w:ascii="Times New Roman"/>
                <w:b w:val="false"/>
                <w:i w:val="false"/>
                <w:color w:val="000000"/>
                <w:sz w:val="20"/>
              </w:rPr>
              <w:t>
n. ML4., ML6., ML9. немесе ML10 т. бойынша бақыланатын бұйымдарды "әзірлеу" үшін арнайы әзірленген тәжірибелік модель;</w:t>
            </w:r>
          </w:p>
          <w:p>
            <w:pPr>
              <w:spacing w:after="20"/>
              <w:ind w:left="20"/>
              <w:jc w:val="both"/>
            </w:pPr>
            <w:r>
              <w:rPr>
                <w:rFonts w:ascii="Times New Roman"/>
                <w:b w:val="false"/>
                <w:i w:val="false"/>
                <w:color w:val="000000"/>
                <w:sz w:val="20"/>
              </w:rPr>
              <w:t>
o. Әскери мақсаттарда пайдалану үшін арнайы әзірленген лазерлік сәулеленудің зақымдауынан қорғайтын (мысалы көру қабілетін және датчиктерді қорғау) құрылғы;</w:t>
            </w:r>
          </w:p>
          <w:p>
            <w:pPr>
              <w:spacing w:after="20"/>
              <w:ind w:left="20"/>
              <w:jc w:val="both"/>
            </w:pPr>
            <w:r>
              <w:rPr>
                <w:rFonts w:ascii="Times New Roman"/>
                <w:b w:val="false"/>
                <w:i w:val="false"/>
                <w:color w:val="000000"/>
                <w:sz w:val="20"/>
              </w:rPr>
              <w:t>
p. Қару-жарақтар тізімінде көрсетілгендерді қоспағанда, әскери мақсаттарда пайдалану үшін арнайы әзірленген немесе "түрлендірілген" "отын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1. ML17.т. мәнмәтінінде 'кітапхана' (техникалық параметрлердің дерекқоры) термині деп әскери сипаттағы техникалық ақпараттың жиынтығы түсініледі, оны пайдалану әскери жабдықтың немесе жүйенің пайдалану сипаттамаларын жақсартуы мүмкін.</w:t>
            </w:r>
          </w:p>
          <w:p>
            <w:pPr>
              <w:spacing w:after="20"/>
              <w:ind w:left="20"/>
              <w:jc w:val="both"/>
            </w:pPr>
            <w:r>
              <w:rPr>
                <w:rFonts w:ascii="Times New Roman"/>
                <w:b w:val="false"/>
                <w:i w:val="false"/>
                <w:color w:val="000000"/>
                <w:sz w:val="20"/>
              </w:rPr>
              <w:t>
2. ML17.т. мәнмәтінінде "түрлендірілген" термині деп нәтижесінде әскери емес бұйым әскери мақсатта пайдалану үшін арнайы әзірленген ML-ге ұқсас қасиетке ие болатын кез келген конструктивті, электрлік, механикалық немесе басқа да өзгеріс түсініледі.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 Өндіріске арналған мынадай жабдық пен компоненттер: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Арнайы әзірленген немесе Қару-жарақтар тізімінде көрсетілген бұйымдар "өндірісіне" арналған түрлендірілген "өндірістік" жабдық және оған арнайы әзірленген компоненттер;</w:t>
            </w:r>
          </w:p>
          <w:p>
            <w:pPr>
              <w:spacing w:after="20"/>
              <w:ind w:left="20"/>
              <w:jc w:val="both"/>
            </w:pPr>
            <w:r>
              <w:rPr>
                <w:rFonts w:ascii="Times New Roman"/>
                <w:b w:val="false"/>
                <w:i w:val="false"/>
                <w:color w:val="000000"/>
                <w:sz w:val="20"/>
              </w:rPr>
              <w:t>
b. Қару-жарақтар тізімінде аталған бұйымдарды сертификациялауға, сапасын тексеруге немесе сынауға арналған, сыртқы жағдайды модельдеу үшін арнайы әзірленген аппаратура және оған арнайы әзірленген жабдық.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ескертпе</w:t>
            </w:r>
          </w:p>
          <w:p>
            <w:pPr>
              <w:spacing w:after="20"/>
              <w:ind w:left="20"/>
              <w:jc w:val="both"/>
            </w:pPr>
            <w:r>
              <w:rPr>
                <w:rFonts w:ascii="Times New Roman"/>
                <w:b w:val="false"/>
                <w:i w:val="false"/>
                <w:color w:val="000000"/>
                <w:sz w:val="20"/>
              </w:rPr>
              <w:t>
ML18. т. 'өндіріс' термині әзірлеуді, сараптама жүргізуді, дайындауды, сынау мен тексеруді білдіреді.</w:t>
            </w:r>
          </w:p>
          <w:p>
            <w:pPr>
              <w:spacing w:after="20"/>
              <w:ind w:left="20"/>
              <w:jc w:val="both"/>
            </w:pPr>
            <w:r>
              <w:rPr>
                <w:rFonts w:ascii="Times New Roman"/>
                <w:b w:val="false"/>
                <w:i w:val="false"/>
                <w:color w:val="000000"/>
                <w:sz w:val="20"/>
              </w:rPr>
              <w:t>
Ескертпе. ML18.a. және ML18.b. тт. мынадай жабдықты қамтиды:</w:t>
            </w:r>
          </w:p>
          <w:p>
            <w:pPr>
              <w:spacing w:after="20"/>
              <w:ind w:left="20"/>
              <w:jc w:val="both"/>
            </w:pPr>
            <w:r>
              <w:rPr>
                <w:rFonts w:ascii="Times New Roman"/>
                <w:b w:val="false"/>
                <w:i w:val="false"/>
                <w:color w:val="000000"/>
                <w:sz w:val="20"/>
              </w:rPr>
              <w:t>
a. Үздіксіз әрекет нитраторлары;</w:t>
            </w:r>
          </w:p>
          <w:p>
            <w:pPr>
              <w:spacing w:after="20"/>
              <w:ind w:left="20"/>
              <w:jc w:val="both"/>
            </w:pPr>
            <w:r>
              <w:rPr>
                <w:rFonts w:ascii="Times New Roman"/>
                <w:b w:val="false"/>
                <w:i w:val="false"/>
                <w:color w:val="000000"/>
                <w:sz w:val="20"/>
              </w:rPr>
              <w:t>
b. Ортадан тепкіш сынау аппараты немесе мынадай кез келген сипаттамасы бар жабдық:</w:t>
            </w:r>
          </w:p>
          <w:p>
            <w:pPr>
              <w:spacing w:after="20"/>
              <w:ind w:left="20"/>
              <w:jc w:val="both"/>
            </w:pPr>
            <w:r>
              <w:rPr>
                <w:rFonts w:ascii="Times New Roman"/>
                <w:b w:val="false"/>
                <w:i w:val="false"/>
                <w:color w:val="000000"/>
                <w:sz w:val="20"/>
              </w:rPr>
              <w:t>
1. жалпы номиналды қуаты 298 кВт (400 ат күшіне тең) асатын, қозғалтқыш немесе қозғалтқыштар жетегі бар;</w:t>
            </w:r>
          </w:p>
          <w:p>
            <w:pPr>
              <w:spacing w:after="20"/>
              <w:ind w:left="20"/>
              <w:jc w:val="both"/>
            </w:pPr>
            <w:r>
              <w:rPr>
                <w:rFonts w:ascii="Times New Roman"/>
                <w:b w:val="false"/>
                <w:i w:val="false"/>
                <w:color w:val="000000"/>
                <w:sz w:val="20"/>
              </w:rPr>
              <w:t>
2. 113 кг немесе одан да көп пайдалы жүктемені көтеру қабілеті бар; немесе</w:t>
            </w:r>
          </w:p>
          <w:p>
            <w:pPr>
              <w:spacing w:after="20"/>
              <w:ind w:left="20"/>
              <w:jc w:val="both"/>
            </w:pPr>
            <w:r>
              <w:rPr>
                <w:rFonts w:ascii="Times New Roman"/>
                <w:b w:val="false"/>
                <w:i w:val="false"/>
                <w:color w:val="000000"/>
                <w:sz w:val="20"/>
              </w:rPr>
              <w:t>
3. 91 кг немесе одан да көп пайдалы жүктеме кезінде 8 г немесе одан асатын ортадан тебу жылдамдығын дамытуға қабілеті;</w:t>
            </w:r>
          </w:p>
          <w:p>
            <w:pPr>
              <w:spacing w:after="20"/>
              <w:ind w:left="20"/>
              <w:jc w:val="both"/>
            </w:pPr>
            <w:r>
              <w:rPr>
                <w:rFonts w:ascii="Times New Roman"/>
                <w:b w:val="false"/>
                <w:i w:val="false"/>
                <w:color w:val="000000"/>
                <w:sz w:val="20"/>
              </w:rPr>
              <w:t>
c. Сусыздандыруға арналған престер;</w:t>
            </w:r>
          </w:p>
          <w:p>
            <w:pPr>
              <w:spacing w:after="20"/>
              <w:ind w:left="20"/>
              <w:jc w:val="both"/>
            </w:pPr>
            <w:r>
              <w:rPr>
                <w:rFonts w:ascii="Times New Roman"/>
                <w:b w:val="false"/>
                <w:i w:val="false"/>
                <w:color w:val="000000"/>
                <w:sz w:val="20"/>
              </w:rPr>
              <w:t>
d. Әскери жарылғыш заттарды экструзиялау үшін арнайы әзірленген немесе түрлендірілген иірмек экструдерлер;</w:t>
            </w:r>
          </w:p>
          <w:p>
            <w:pPr>
              <w:spacing w:after="20"/>
              <w:ind w:left="20"/>
              <w:jc w:val="both"/>
            </w:pPr>
            <w:r>
              <w:rPr>
                <w:rFonts w:ascii="Times New Roman"/>
                <w:b w:val="false"/>
                <w:i w:val="false"/>
                <w:color w:val="000000"/>
                <w:sz w:val="20"/>
              </w:rPr>
              <w:t>
e. Экструдирленген зымыран отынын мөлшерлеп өңдеуге арналған кесу станоктары;</w:t>
            </w:r>
          </w:p>
          <w:p>
            <w:pPr>
              <w:spacing w:after="20"/>
              <w:ind w:left="20"/>
              <w:jc w:val="both"/>
            </w:pPr>
            <w:r>
              <w:rPr>
                <w:rFonts w:ascii="Times New Roman"/>
                <w:b w:val="false"/>
                <w:i w:val="false"/>
                <w:color w:val="000000"/>
                <w:sz w:val="20"/>
              </w:rPr>
              <w:t>
f. Диаметрі 1,85 м және одан көп, сыйымдылығы ML 227 кг асатын бар көлбеу барабандар (аударғыштар);</w:t>
            </w:r>
          </w:p>
          <w:p>
            <w:pPr>
              <w:spacing w:after="20"/>
              <w:ind w:left="20"/>
              <w:jc w:val="both"/>
            </w:pPr>
            <w:r>
              <w:rPr>
                <w:rFonts w:ascii="Times New Roman"/>
                <w:b w:val="false"/>
                <w:i w:val="false"/>
                <w:color w:val="000000"/>
                <w:sz w:val="20"/>
              </w:rPr>
              <w:t>
g. Қатты зымыран отыны үшін үздіксіз әрекет ету араластырғышы;</w:t>
            </w:r>
          </w:p>
          <w:p>
            <w:pPr>
              <w:spacing w:after="20"/>
              <w:ind w:left="20"/>
              <w:jc w:val="both"/>
            </w:pPr>
            <w:r>
              <w:rPr>
                <w:rFonts w:ascii="Times New Roman"/>
                <w:b w:val="false"/>
                <w:i w:val="false"/>
                <w:color w:val="000000"/>
                <w:sz w:val="20"/>
              </w:rPr>
              <w:t>
h. Әскери жарылғыш заттардың ингредиенттерін ұсақтау немесе ұнтақтауға арналған гидравликалық диірмен;</w:t>
            </w:r>
          </w:p>
          <w:p>
            <w:pPr>
              <w:spacing w:after="20"/>
              <w:ind w:left="20"/>
              <w:jc w:val="both"/>
            </w:pPr>
            <w:r>
              <w:rPr>
                <w:rFonts w:ascii="Times New Roman"/>
                <w:b w:val="false"/>
                <w:i w:val="false"/>
                <w:color w:val="000000"/>
                <w:sz w:val="20"/>
              </w:rPr>
              <w:t>
i. МL8.с.8 тт. көрсетілген металл ұнтағы бөлшектері шамасының сфералығына және біртектілігіне қол жеткізуге арналған жабдық;</w:t>
            </w:r>
          </w:p>
          <w:p>
            <w:pPr>
              <w:spacing w:after="20"/>
              <w:ind w:left="20"/>
              <w:jc w:val="both"/>
            </w:pPr>
            <w:r>
              <w:rPr>
                <w:rFonts w:ascii="Times New Roman"/>
                <w:b w:val="false"/>
                <w:i w:val="false"/>
                <w:color w:val="000000"/>
                <w:sz w:val="20"/>
              </w:rPr>
              <w:t>
j. МL8 .с. 3 тт. көрсетілген материалдарды конверсиялау үшін конвекциялық тоқтың конвертерлері.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 Төменде көрсетілген бағытталған энергия қару-жарақтарының жүйесі, олармен байланысты жабдықтар немесе қарсы іс-қимыл жасау жабдығы, эксперименталдық модельдер және оларға арнайы әзірленген компоненттер: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Нысананы зақымдауға немесе оған тапсырманы орындауға кедергі жасауға ықпал ету үшін арнайы әзірленген "лазерлік" жүйелер;</w:t>
            </w:r>
          </w:p>
          <w:p>
            <w:pPr>
              <w:spacing w:after="20"/>
              <w:ind w:left="20"/>
              <w:jc w:val="both"/>
            </w:pPr>
            <w:r>
              <w:rPr>
                <w:rFonts w:ascii="Times New Roman"/>
                <w:b w:val="false"/>
                <w:i w:val="false"/>
                <w:color w:val="000000"/>
                <w:sz w:val="20"/>
              </w:rPr>
              <w:t>
b. Нысананы зақымдауға немесе оған тапсырманы орындауға кедергі жасауға ықпал етуге қабілетті зарядты бөлшектер түйіні бар жүйелер;</w:t>
            </w:r>
          </w:p>
          <w:p>
            <w:pPr>
              <w:spacing w:after="20"/>
              <w:ind w:left="20"/>
              <w:jc w:val="both"/>
            </w:pPr>
            <w:r>
              <w:rPr>
                <w:rFonts w:ascii="Times New Roman"/>
                <w:b w:val="false"/>
                <w:i w:val="false"/>
                <w:color w:val="000000"/>
                <w:sz w:val="20"/>
              </w:rPr>
              <w:t>
c. Нысананы зақымдауға немесе оған тапсырманы орындауға кедергі жасауға ықпал етуге қабілетті жоғары қуатты радиожиілікті жүйелер;</w:t>
            </w:r>
          </w:p>
          <w:p>
            <w:pPr>
              <w:spacing w:after="20"/>
              <w:ind w:left="20"/>
              <w:jc w:val="both"/>
            </w:pPr>
            <w:r>
              <w:rPr>
                <w:rFonts w:ascii="Times New Roman"/>
                <w:b w:val="false"/>
                <w:i w:val="false"/>
                <w:color w:val="000000"/>
                <w:sz w:val="20"/>
              </w:rPr>
              <w:t>
d. ML19.а.-ML19.с. тт. сәйкес бақылауға жататын жүйелерді табу, сәйкестендіру немесе одан қорғау үшін арнайы әзірленген жабдық;</w:t>
            </w:r>
          </w:p>
          <w:p>
            <w:pPr>
              <w:spacing w:after="20"/>
              <w:ind w:left="20"/>
              <w:jc w:val="both"/>
            </w:pPr>
            <w:r>
              <w:rPr>
                <w:rFonts w:ascii="Times New Roman"/>
                <w:b w:val="false"/>
                <w:i w:val="false"/>
                <w:color w:val="000000"/>
                <w:sz w:val="20"/>
              </w:rPr>
              <w:t>
e. МL 19 т. сәйкес бақылауға жататын жүйелердің, жабдықтар мен компоненттердің физикалық қасиеттерін сынауға арналған модельдер.</w:t>
            </w:r>
          </w:p>
          <w:p>
            <w:pPr>
              <w:spacing w:after="20"/>
              <w:ind w:left="20"/>
              <w:jc w:val="both"/>
            </w:pPr>
            <w:r>
              <w:rPr>
                <w:rFonts w:ascii="Times New Roman"/>
                <w:b w:val="false"/>
                <w:i w:val="false"/>
                <w:color w:val="000000"/>
                <w:sz w:val="20"/>
              </w:rPr>
              <w:t>
f. Қорғалмаған көзді, яғни құрылғымен жабдықталмаған көзді немесе көруді түзету құрылғыларын пайдаланатын көзді соқырлыққа ұшырату үшін арнайы әзірленген "лазерлік" жүйелер.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1- 1-ескертпе ML19 т. көрсетілген, сипаттамалары мынадай бұйымдарды бақылап қолданудың туындысы болып табылатын бағытталған энергия қару-жарақтары жүйелері:</w:t>
            </w:r>
          </w:p>
          <w:p>
            <w:pPr>
              <w:spacing w:after="20"/>
              <w:ind w:left="20"/>
              <w:jc w:val="both"/>
            </w:pPr>
            <w:r>
              <w:rPr>
                <w:rFonts w:ascii="Times New Roman"/>
                <w:b w:val="false"/>
                <w:i w:val="false"/>
                <w:color w:val="000000"/>
                <w:sz w:val="20"/>
              </w:rPr>
              <w:t>
а. Қарапайым қару тудыратын қиратуды тудыруға қабілетті жеткілікті күшті импульсі бар "лазерлер";</w:t>
            </w:r>
          </w:p>
          <w:p>
            <w:pPr>
              <w:spacing w:after="20"/>
              <w:ind w:left="20"/>
              <w:jc w:val="both"/>
            </w:pPr>
            <w:r>
              <w:rPr>
                <w:rFonts w:ascii="Times New Roman"/>
                <w:b w:val="false"/>
                <w:i w:val="false"/>
                <w:color w:val="000000"/>
                <w:sz w:val="20"/>
              </w:rPr>
              <w:t>
b. Қирату күші бар зарядталған немесе бейтарап бөлшектер шоғын шығаратын бөлшектерді жеделдеткіштер;</w:t>
            </w:r>
          </w:p>
          <w:p>
            <w:pPr>
              <w:spacing w:after="20"/>
              <w:ind w:left="20"/>
              <w:jc w:val="both"/>
            </w:pPr>
            <w:r>
              <w:rPr>
                <w:rFonts w:ascii="Times New Roman"/>
                <w:b w:val="false"/>
                <w:i w:val="false"/>
                <w:color w:val="000000"/>
                <w:sz w:val="20"/>
              </w:rPr>
              <w:t>
c. Қашықтықтағы нысанның электрондық схемаларын істен шығару үшін интенсивті өріс құрайтын жоғары импульсті немесе орташа қуаты бар радиожиілікті сәуле шығарғыш.</w:t>
            </w:r>
          </w:p>
          <w:p>
            <w:pPr>
              <w:spacing w:after="20"/>
              <w:ind w:left="20"/>
              <w:jc w:val="both"/>
            </w:pPr>
            <w:r>
              <w:rPr>
                <w:rFonts w:ascii="Times New Roman"/>
                <w:b w:val="false"/>
                <w:i w:val="false"/>
                <w:color w:val="000000"/>
                <w:sz w:val="20"/>
              </w:rPr>
              <w:t>
П 2-ескертпе ML19. тт. төменде көрсетілген бұйымдарды қамтиды, егер олар бағдарланған энергетикалық ықпал ету қару жүйелері үшін арнайы әзірленген болса:</w:t>
            </w:r>
          </w:p>
          <w:p>
            <w:pPr>
              <w:spacing w:after="20"/>
              <w:ind w:left="20"/>
              <w:jc w:val="both"/>
            </w:pPr>
            <w:r>
              <w:rPr>
                <w:rFonts w:ascii="Times New Roman"/>
                <w:b w:val="false"/>
                <w:i w:val="false"/>
                <w:color w:val="000000"/>
                <w:sz w:val="20"/>
              </w:rPr>
              <w:t>
a. Негізгі қуатты генерациялауға арналған жабдық, энергияны жинақтайтын, коммутациялайтын, энергияны қайта түрлендіретін жабдық немесе отынды қайта тиеуге арналған жабдық;</w:t>
            </w:r>
          </w:p>
          <w:p>
            <w:pPr>
              <w:spacing w:after="20"/>
              <w:ind w:left="20"/>
              <w:jc w:val="both"/>
            </w:pPr>
            <w:r>
              <w:rPr>
                <w:rFonts w:ascii="Times New Roman"/>
                <w:b w:val="false"/>
                <w:i w:val="false"/>
                <w:color w:val="000000"/>
                <w:sz w:val="20"/>
              </w:rPr>
              <w:t>
b. Нысанды ұстау және оған ілесіп жүру жүйесі;</w:t>
            </w:r>
          </w:p>
          <w:p>
            <w:pPr>
              <w:spacing w:after="20"/>
              <w:ind w:left="20"/>
              <w:jc w:val="both"/>
            </w:pPr>
            <w:r>
              <w:rPr>
                <w:rFonts w:ascii="Times New Roman"/>
                <w:b w:val="false"/>
                <w:i w:val="false"/>
                <w:color w:val="000000"/>
                <w:sz w:val="20"/>
              </w:rPr>
              <w:t>
c. Нысанның зақымдалуына немесе қирауына бағалау немесе оның тапсырманы орындауы кезіндегі кедергілерге бағалау жүргізуге қабілетті жүйелер;</w:t>
            </w:r>
          </w:p>
          <w:p>
            <w:pPr>
              <w:spacing w:after="20"/>
              <w:ind w:left="20"/>
              <w:jc w:val="both"/>
            </w:pPr>
            <w:r>
              <w:rPr>
                <w:rFonts w:ascii="Times New Roman"/>
                <w:b w:val="false"/>
                <w:i w:val="false"/>
                <w:color w:val="000000"/>
                <w:sz w:val="20"/>
              </w:rPr>
              <w:t>
d. Шоқты басқару, тарату немесе көздеу жабдығы;</w:t>
            </w:r>
          </w:p>
          <w:p>
            <w:pPr>
              <w:spacing w:after="20"/>
              <w:ind w:left="20"/>
              <w:jc w:val="both"/>
            </w:pPr>
            <w:r>
              <w:rPr>
                <w:rFonts w:ascii="Times New Roman"/>
                <w:b w:val="false"/>
                <w:i w:val="false"/>
                <w:color w:val="000000"/>
                <w:sz w:val="20"/>
              </w:rPr>
              <w:t>
e. Нысандар тобымен тез жұмыс істеу үшін шоқтарды тез бұруды қамтамасыз етуге қабілетті жабдық;</w:t>
            </w:r>
          </w:p>
          <w:p>
            <w:pPr>
              <w:spacing w:after="20"/>
              <w:ind w:left="20"/>
              <w:jc w:val="both"/>
            </w:pPr>
            <w:r>
              <w:rPr>
                <w:rFonts w:ascii="Times New Roman"/>
                <w:b w:val="false"/>
                <w:i w:val="false"/>
                <w:color w:val="000000"/>
                <w:sz w:val="20"/>
              </w:rPr>
              <w:t>
f. Бейімделетін оптика және фазалық түйіндесу құрылғысы;</w:t>
            </w:r>
          </w:p>
          <w:p>
            <w:pPr>
              <w:spacing w:after="20"/>
              <w:ind w:left="20"/>
              <w:jc w:val="both"/>
            </w:pPr>
            <w:r>
              <w:rPr>
                <w:rFonts w:ascii="Times New Roman"/>
                <w:b w:val="false"/>
                <w:i w:val="false"/>
                <w:color w:val="000000"/>
                <w:sz w:val="20"/>
              </w:rPr>
              <w:t>
g. Сутегі иондарының теріс зарядталған шоғына арналған тоқ инжекторлары;</w:t>
            </w:r>
          </w:p>
          <w:p>
            <w:pPr>
              <w:spacing w:after="20"/>
              <w:ind w:left="20"/>
              <w:jc w:val="both"/>
            </w:pPr>
            <w:r>
              <w:rPr>
                <w:rFonts w:ascii="Times New Roman"/>
                <w:b w:val="false"/>
                <w:i w:val="false"/>
                <w:color w:val="000000"/>
                <w:sz w:val="20"/>
              </w:rPr>
              <w:t>
h. "Ғарышта қолдану үшін жарамды" жылдамдатқыш компоненттері;</w:t>
            </w:r>
          </w:p>
          <w:p>
            <w:pPr>
              <w:spacing w:after="20"/>
              <w:ind w:left="20"/>
              <w:jc w:val="both"/>
            </w:pPr>
            <w:r>
              <w:rPr>
                <w:rFonts w:ascii="Times New Roman"/>
                <w:b w:val="false"/>
                <w:i w:val="false"/>
                <w:color w:val="000000"/>
                <w:sz w:val="20"/>
              </w:rPr>
              <w:t>
i. Теріс иондар шоғын бағыттауға арналған жабдық;</w:t>
            </w:r>
          </w:p>
          <w:p>
            <w:pPr>
              <w:spacing w:after="20"/>
              <w:ind w:left="20"/>
              <w:jc w:val="both"/>
            </w:pPr>
            <w:r>
              <w:rPr>
                <w:rFonts w:ascii="Times New Roman"/>
                <w:b w:val="false"/>
                <w:i w:val="false"/>
                <w:color w:val="000000"/>
                <w:sz w:val="20"/>
              </w:rPr>
              <w:t>
j. Жоғары энергетикалық ион шоқтарын бақылауға және бұруға арналған жабдық;</w:t>
            </w:r>
          </w:p>
          <w:p>
            <w:pPr>
              <w:spacing w:after="20"/>
              <w:ind w:left="20"/>
              <w:jc w:val="both"/>
            </w:pPr>
            <w:r>
              <w:rPr>
                <w:rFonts w:ascii="Times New Roman"/>
                <w:b w:val="false"/>
                <w:i w:val="false"/>
                <w:color w:val="000000"/>
                <w:sz w:val="20"/>
              </w:rPr>
              <w:t>
k. Сутегі изотоптарының теріс шоқтарын бейтараптандыру үшін "Ғарышта қолдануға жарамды" фольга.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 Төменде көрсетілген криогенді және "аса өткізгіш" жабдық және оған арнайы әзірленген компоненттер мен керек-жарақтар: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ML20</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және 103 К (-170 С) төмен температураны жасауға немесе ұстап тұруға қабілетті жабдық.</w:t>
            </w:r>
          </w:p>
          <w:p>
            <w:pPr>
              <w:spacing w:after="20"/>
              <w:ind w:left="20"/>
              <w:jc w:val="both"/>
            </w:pPr>
            <w:r>
              <w:rPr>
                <w:rFonts w:ascii="Times New Roman"/>
                <w:b w:val="false"/>
                <w:i w:val="false"/>
                <w:color w:val="000000"/>
                <w:sz w:val="20"/>
              </w:rPr>
              <w:t>
b. Әскери мақсаттағы жерүсті, теңіз, әуе немесе ғарыш көлік құралында орнатуға арнайы әзірленген немесе конфигурацияланған, қозғалыс кезінде жұмыс істеуге қабілетті "аса өткізгіш" электр жабдығы (айналдыру тетіктері мен трансформаторлар);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ML20.a. тт. пластмасса немесе эпоксид шайырына қаныққан материалдар сияқты металл емес немесе электрді өткізбейтін материалдардан дайындалған керек-жарақтары немесе компоненттері бар немесе оларды пайдаланатын ұтқыр жүйелерді қамтиды.</w:t>
            </w:r>
          </w:p>
          <w:p>
            <w:pPr>
              <w:spacing w:after="20"/>
              <w:ind w:left="20"/>
              <w:jc w:val="both"/>
            </w:pPr>
            <w:r>
              <w:rPr>
                <w:rFonts w:ascii="Times New Roman"/>
                <w:b w:val="false"/>
                <w:i w:val="false"/>
                <w:color w:val="000000"/>
                <w:sz w:val="20"/>
              </w:rPr>
              <w:t>
Ескертпе ML20.b. тт. егер орамалар генераторлардағы жалғыз аса өткізгіш компоненттер болып табылса, аса өткізгіш орамалар генерациялайтын магниттік өрісте айналатын қалыпты бір полюсті металл зәкірі бар тұрақты тоқтың гибридті бір полярлы генераторларына қолданылмайды.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ML21 Төменде көрсетілген "бағдарламалық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Мыналар үшін арнайы әзірленген немесе түрлендірілген "бағдарламалық қамтамасыз ету":</w:t>
            </w:r>
          </w:p>
          <w:p>
            <w:pPr>
              <w:spacing w:after="20"/>
              <w:ind w:left="20"/>
              <w:jc w:val="both"/>
            </w:pPr>
            <w:r>
              <w:rPr>
                <w:rFonts w:ascii="Times New Roman"/>
                <w:b w:val="false"/>
                <w:i w:val="false"/>
                <w:color w:val="000000"/>
                <w:sz w:val="20"/>
              </w:rPr>
              <w:t>
1. "Өндіріс", "өнім", операциялар және мамандандырылған Қару-жарақ тізіміне сәйкес жабдықтарды сақтау;</w:t>
            </w:r>
          </w:p>
          <w:p>
            <w:pPr>
              <w:spacing w:after="20"/>
              <w:ind w:left="20"/>
              <w:jc w:val="both"/>
            </w:pPr>
            <w:r>
              <w:rPr>
                <w:rFonts w:ascii="Times New Roman"/>
                <w:b w:val="false"/>
                <w:i w:val="false"/>
                <w:color w:val="000000"/>
                <w:sz w:val="20"/>
              </w:rPr>
              <w:t>
2. Қару-жарақ тізімімен мамандандырылған материалдар "өндірісі" немесе "өнімі", немесе</w:t>
            </w:r>
          </w:p>
          <w:p>
            <w:pPr>
              <w:spacing w:after="20"/>
              <w:ind w:left="20"/>
              <w:jc w:val="both"/>
            </w:pPr>
            <w:r>
              <w:rPr>
                <w:rFonts w:ascii="Times New Roman"/>
                <w:b w:val="false"/>
                <w:i w:val="false"/>
                <w:color w:val="000000"/>
                <w:sz w:val="20"/>
              </w:rPr>
              <w:t>
3. "Өндіріс" немесе "өнім", операция немесе сақтау Қару-жарақ тізімімен мамандандырылған "бағдарламалық қамтамасыз ету".</w:t>
            </w:r>
          </w:p>
          <w:p>
            <w:pPr>
              <w:spacing w:after="20"/>
              <w:ind w:left="20"/>
              <w:jc w:val="both"/>
            </w:pPr>
            <w:r>
              <w:rPr>
                <w:rFonts w:ascii="Times New Roman"/>
                <w:b w:val="false"/>
                <w:i w:val="false"/>
                <w:color w:val="000000"/>
                <w:sz w:val="20"/>
              </w:rPr>
              <w:t>
b. ML21.а. тт. көрсетілгеннен өзгеше арнайы "бағдарламалық қамтамасыз ету", атап айтқанда:</w:t>
            </w:r>
          </w:p>
          <w:p>
            <w:pPr>
              <w:spacing w:after="20"/>
              <w:ind w:left="20"/>
              <w:jc w:val="both"/>
            </w:pPr>
            <w:r>
              <w:rPr>
                <w:rFonts w:ascii="Times New Roman"/>
                <w:b w:val="false"/>
                <w:i w:val="false"/>
                <w:color w:val="000000"/>
                <w:sz w:val="20"/>
              </w:rPr>
              <w:t>
1. Әскери мақсаттарда пайдалану үшін арнайы әзірленген және қару-жарақтың әскери жүйелерін модельдеу, симуляциялау немесе бағалау жүргізу үшін арнайы әзірленген "Бағдарламалық қамтамасыз ету";</w:t>
            </w:r>
          </w:p>
          <w:p>
            <w:pPr>
              <w:spacing w:after="20"/>
              <w:ind w:left="20"/>
              <w:jc w:val="both"/>
            </w:pPr>
            <w:r>
              <w:rPr>
                <w:rFonts w:ascii="Times New Roman"/>
                <w:b w:val="false"/>
                <w:i w:val="false"/>
                <w:color w:val="000000"/>
                <w:sz w:val="20"/>
              </w:rPr>
              <w:t>
2. Әскери мақсаттарда пайдалану үшін арнайы әзірленген және әскери операциялардың сценарийлерін модельдеу немесе симуляциялау үшін арнайы әзірленген "Бағдарламалық қамтамасыз ету";</w:t>
            </w:r>
          </w:p>
          <w:p>
            <w:pPr>
              <w:spacing w:after="20"/>
              <w:ind w:left="20"/>
              <w:jc w:val="both"/>
            </w:pPr>
            <w:r>
              <w:rPr>
                <w:rFonts w:ascii="Times New Roman"/>
                <w:b w:val="false"/>
                <w:i w:val="false"/>
                <w:color w:val="000000"/>
                <w:sz w:val="20"/>
              </w:rPr>
              <w:t>
3. Қарапайым, ядролық, химиялық және биологиялық қарудың әсерін анықтауға арналған "Бағдарламалық қамтамасыз ету";</w:t>
            </w:r>
          </w:p>
          <w:p>
            <w:pPr>
              <w:spacing w:after="20"/>
              <w:ind w:left="20"/>
              <w:jc w:val="both"/>
            </w:pPr>
            <w:r>
              <w:rPr>
                <w:rFonts w:ascii="Times New Roman"/>
                <w:b w:val="false"/>
                <w:i w:val="false"/>
                <w:color w:val="000000"/>
                <w:sz w:val="20"/>
              </w:rPr>
              <w:t xml:space="preserve">
4. Әскери мақсаттарда пайдалану үшін әзірленген және бұйыру, байланыс, басқару және барлау (С3І) үшін немесе бұйыру, байланыс, басқару, есептеу және барлау (С4І) қосымшалары үшін арнайы әзірленген "бағдарламалық қамтамасыз ету"; </w:t>
            </w:r>
          </w:p>
          <w:p>
            <w:pPr>
              <w:spacing w:after="20"/>
              <w:ind w:left="20"/>
              <w:jc w:val="both"/>
            </w:pPr>
            <w:r>
              <w:rPr>
                <w:rFonts w:ascii="Times New Roman"/>
                <w:b w:val="false"/>
                <w:i w:val="false"/>
                <w:color w:val="000000"/>
                <w:sz w:val="20"/>
              </w:rPr>
              <w:t>
с. ML21.a. тт. немесе b. тт. көрсетілмеген, Қару-жарақ тізіміне сәйкес бақыланатын әскери аналогтардың функцияларын орындау үшін көрсетілген тізім бойынша бақыланбайтын жабдықтарды қайта бейімдеу үшін арнайы әзірленген немесе түрлендірілген "Бағдарламалық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 Мына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ML22.b тт. көрсетілген технологияларды қоспағанда, Қару-жарақтар тізімінде көрсетілген бұйымдарды "әзірлеу", "өндіру" немесе "қолдану" үшін "қажетті" "технологиялар";</w:t>
            </w:r>
          </w:p>
          <w:p>
            <w:pPr>
              <w:spacing w:after="20"/>
              <w:ind w:left="20"/>
              <w:jc w:val="both"/>
            </w:pPr>
            <w:r>
              <w:rPr>
                <w:rFonts w:ascii="Times New Roman"/>
                <w:b w:val="false"/>
                <w:i w:val="false"/>
                <w:color w:val="000000"/>
                <w:sz w:val="20"/>
              </w:rPr>
              <w:t>
b. Мына "технологиялар":</w:t>
            </w:r>
          </w:p>
          <w:p>
            <w:pPr>
              <w:spacing w:after="20"/>
              <w:ind w:left="20"/>
              <w:jc w:val="both"/>
            </w:pPr>
            <w:r>
              <w:rPr>
                <w:rFonts w:ascii="Times New Roman"/>
                <w:b w:val="false"/>
                <w:i w:val="false"/>
                <w:color w:val="000000"/>
                <w:sz w:val="20"/>
              </w:rPr>
              <w:t>
1. Қару-жарақтар тізімінде көрсетілген компоненттерді әзірлеу, жинау үшін, бұйымдарға арналған жиынтық өндіріс құрылғыларын пайдалану, оларға техникалық қызмет көрсету және жөндеу үшін "талап етілетін" "технологиялар",</w:t>
            </w:r>
          </w:p>
          <w:p>
            <w:pPr>
              <w:spacing w:after="20"/>
              <w:ind w:left="20"/>
              <w:jc w:val="both"/>
            </w:pPr>
            <w:r>
              <w:rPr>
                <w:rFonts w:ascii="Times New Roman"/>
                <w:b w:val="false"/>
                <w:i w:val="false"/>
                <w:color w:val="000000"/>
                <w:sz w:val="20"/>
              </w:rPr>
              <w:t>
тіпті мұндай өндірістік қондырғылардың компонеттері бақылауға жатпайтын болса да;</w:t>
            </w:r>
          </w:p>
          <w:p>
            <w:pPr>
              <w:spacing w:after="20"/>
              <w:ind w:left="20"/>
              <w:jc w:val="both"/>
            </w:pPr>
            <w:r>
              <w:rPr>
                <w:rFonts w:ascii="Times New Roman"/>
                <w:b w:val="false"/>
                <w:i w:val="false"/>
                <w:color w:val="000000"/>
                <w:sz w:val="20"/>
              </w:rPr>
              <w:t>
2. Қол атыс қаруын "әзірлеу" және "өндіру" үшін "қажетті" "технологиялар", тіпті ескі қол атыс қаруының көшірмесін жасау үшін пайдаланған жағдайда да;</w:t>
            </w:r>
          </w:p>
          <w:p>
            <w:pPr>
              <w:spacing w:after="20"/>
              <w:ind w:left="20"/>
              <w:jc w:val="both"/>
            </w:pPr>
            <w:r>
              <w:rPr>
                <w:rFonts w:ascii="Times New Roman"/>
                <w:b w:val="false"/>
                <w:i w:val="false"/>
                <w:color w:val="000000"/>
                <w:sz w:val="20"/>
              </w:rPr>
              <w:t xml:space="preserve">
3. ML7.a. тт.- ML7.g. тт. көрсетілген улы заттарды "әзірлеу", "өндіру" немесе "қолдану" үшін "қажет етілетін" "технологиялар", сондай-ақ ілеспе жабдықтар мен компоненттер; </w:t>
            </w:r>
          </w:p>
          <w:p>
            <w:pPr>
              <w:spacing w:after="20"/>
              <w:ind w:left="20"/>
              <w:jc w:val="both"/>
            </w:pPr>
            <w:r>
              <w:rPr>
                <w:rFonts w:ascii="Times New Roman"/>
                <w:b w:val="false"/>
                <w:i w:val="false"/>
                <w:color w:val="000000"/>
                <w:sz w:val="20"/>
              </w:rPr>
              <w:t>
4. ML7.h. тт. көрсетілген "биополимерлерді" немесе ерекше жасушалы дақылдарды "әзірлеу", "өндіру" немесе "қолдану" үшін "қажетті" "технологиялар";</w:t>
            </w:r>
          </w:p>
          <w:p>
            <w:pPr>
              <w:spacing w:after="20"/>
              <w:ind w:left="20"/>
              <w:jc w:val="both"/>
            </w:pPr>
            <w:r>
              <w:rPr>
                <w:rFonts w:ascii="Times New Roman"/>
                <w:b w:val="false"/>
                <w:i w:val="false"/>
                <w:color w:val="000000"/>
                <w:sz w:val="20"/>
              </w:rPr>
              <w:t>
5. ML7.i.1. тт. көрсетілген "биокатализаторларды" жеткізгіш затқа немесе әскери мақсаттағы материалға енгізу үшін "қажетті" "технологиялар".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1-ескертпе Қару-жарақтар тізімінде көрсетілген бұйымдарды "әзірлеу", "өндіру" немесе "қолдану" үшін "талап етілетін" "технологиялар", олар Қару-жарақ тізімінде көрсетілмеген бұйымдармен қолданған жағдайда да бақылауға жатады. </w:t>
            </w:r>
          </w:p>
          <w:p>
            <w:pPr>
              <w:spacing w:after="20"/>
              <w:ind w:left="20"/>
              <w:jc w:val="both"/>
            </w:pPr>
            <w:r>
              <w:rPr>
                <w:rFonts w:ascii="Times New Roman"/>
                <w:b w:val="false"/>
                <w:i w:val="false"/>
                <w:color w:val="000000"/>
                <w:sz w:val="20"/>
              </w:rPr>
              <w:t>
2-ескертпе ML22 т. мыналарға қолданылмайды:</w:t>
            </w:r>
          </w:p>
          <w:p>
            <w:pPr>
              <w:spacing w:after="20"/>
              <w:ind w:left="20"/>
              <w:jc w:val="both"/>
            </w:pPr>
            <w:r>
              <w:rPr>
                <w:rFonts w:ascii="Times New Roman"/>
                <w:b w:val="false"/>
                <w:i w:val="false"/>
                <w:color w:val="000000"/>
                <w:sz w:val="20"/>
              </w:rPr>
              <w:t>
Бақылауға жатпайтын немесе олардың экспорты рұқсат етілген бұйымдарды орнату, пайдалану, техникалық қызмет көрсету (тексеру) және жөндеу үшін барынша аз қажет болатын "технологиялар";</w:t>
            </w:r>
          </w:p>
          <w:p>
            <w:pPr>
              <w:spacing w:after="20"/>
              <w:ind w:left="20"/>
              <w:jc w:val="both"/>
            </w:pPr>
            <w:r>
              <w:rPr>
                <w:rFonts w:ascii="Times New Roman"/>
                <w:b w:val="false"/>
                <w:i w:val="false"/>
                <w:color w:val="000000"/>
                <w:sz w:val="20"/>
              </w:rPr>
              <w:t>
b. "Жалпыға қол жетімді" технологиялар "негізгі ғылыми зерттеулерге" жатады немесе патентке өтініш беру үшін қажетті аз ақпарат болып табылады;</w:t>
            </w:r>
          </w:p>
          <w:p>
            <w:pPr>
              <w:spacing w:after="20"/>
              <w:ind w:left="20"/>
              <w:jc w:val="both"/>
            </w:pPr>
            <w:r>
              <w:rPr>
                <w:rFonts w:ascii="Times New Roman"/>
                <w:b w:val="false"/>
                <w:i w:val="false"/>
                <w:color w:val="000000"/>
                <w:sz w:val="20"/>
              </w:rPr>
              <w:t>
c. Азаматтық көлік құралдарын үздіксіз қозғалысқа келтіруге арналған магниттік индукция негізіндегі "технологиялар</w:t>
            </w:r>
          </w:p>
        </w:tc>
      </w:tr>
    </w:tbl>
    <w:p>
      <w:pPr>
        <w:spacing w:after="0"/>
        <w:ind w:left="0"/>
        <w:jc w:val="both"/>
      </w:pPr>
      <w:r>
        <w:rPr>
          <w:rFonts w:ascii="Times New Roman"/>
          <w:b w:val="false"/>
          <w:i w:val="false"/>
          <w:color w:val="000000"/>
          <w:sz w:val="28"/>
        </w:rPr>
        <w:t>
       ";</w:t>
      </w:r>
    </w:p>
    <w:bookmarkStart w:name="z366" w:id="363"/>
    <w:p>
      <w:pPr>
        <w:spacing w:after="0"/>
        <w:ind w:left="0"/>
        <w:jc w:val="both"/>
      </w:pPr>
      <w:r>
        <w:rPr>
          <w:rFonts w:ascii="Times New Roman"/>
          <w:b w:val="false"/>
          <w:i w:val="false"/>
          <w:color w:val="000000"/>
          <w:sz w:val="28"/>
        </w:rPr>
        <w:t>
      "Ұлттық қауіпсіздік түсініктері бойынша бақыланатын тауарлар" деген тарау мынадай редакцияда жазылсын:</w:t>
      </w:r>
    </w:p>
    <w:bookmarkEnd w:id="363"/>
    <w:bookmarkStart w:name="z367" w:id="364"/>
    <w:p>
      <w:pPr>
        <w:spacing w:after="0"/>
        <w:ind w:left="0"/>
        <w:jc w:val="both"/>
      </w:pPr>
      <w:r>
        <w:rPr>
          <w:rFonts w:ascii="Times New Roman"/>
          <w:b w:val="false"/>
          <w:i w:val="false"/>
          <w:color w:val="000000"/>
          <w:sz w:val="28"/>
        </w:rPr>
        <w:t>
      "10-санат. 0-9 санаттарда қамтылмаған, экспорт және импорт кезінде ұлттық қауіпсіздік шеңберінде бақыланатын өнім*</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Бақылаудағы тізімдер бойынша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 СЭҚ ТН бойынша тауар коды</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Өнімнің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2845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 радиоактивті заттар, изотоптар және олардың қосындылары немесе жоғарыда аталғандардың бірін қамтитын, гигиеналық нормативтерде, техникалық регламенттерде көзделген алып қою деңгейлерінен асатын </w:t>
            </w:r>
          </w:p>
          <w:p>
            <w:pPr>
              <w:spacing w:after="20"/>
              <w:ind w:left="20"/>
              <w:jc w:val="both"/>
            </w:pPr>
            <w:r>
              <w:rPr>
                <w:rFonts w:ascii="Times New Roman"/>
                <w:b w:val="false"/>
                <w:i w:val="false"/>
                <w:color w:val="000000"/>
                <w:sz w:val="20"/>
              </w:rPr>
              <w:t>
радиациялық сипаттамаларға ие</w:t>
            </w:r>
          </w:p>
          <w:p>
            <w:pPr>
              <w:spacing w:after="20"/>
              <w:ind w:left="20"/>
              <w:jc w:val="both"/>
            </w:pPr>
            <w:r>
              <w:rPr>
                <w:rFonts w:ascii="Times New Roman"/>
                <w:b w:val="false"/>
                <w:i w:val="false"/>
                <w:color w:val="000000"/>
                <w:sz w:val="20"/>
              </w:rPr>
              <w:t xml:space="preserve">
кез келген басқа материал**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ядролық емес мақсаттар үшін арнайы жасалған "азайтылған уран":</w:t>
            </w:r>
          </w:p>
          <w:p>
            <w:pPr>
              <w:spacing w:after="20"/>
              <w:ind w:left="20"/>
              <w:jc w:val="both"/>
            </w:pPr>
            <w:r>
              <w:rPr>
                <w:rFonts w:ascii="Times New Roman"/>
                <w:b w:val="false"/>
                <w:i w:val="false"/>
                <w:color w:val="000000"/>
                <w:sz w:val="20"/>
              </w:rPr>
              <w:t xml:space="preserve">
Қорғау; </w:t>
            </w:r>
          </w:p>
          <w:p>
            <w:pPr>
              <w:spacing w:after="20"/>
              <w:ind w:left="20"/>
              <w:jc w:val="both"/>
            </w:pPr>
            <w:r>
              <w:rPr>
                <w:rFonts w:ascii="Times New Roman"/>
                <w:b w:val="false"/>
                <w:i w:val="false"/>
                <w:color w:val="000000"/>
                <w:sz w:val="20"/>
              </w:rPr>
              <w:t xml:space="preserve">
Орау; </w:t>
            </w:r>
          </w:p>
          <w:p>
            <w:pPr>
              <w:spacing w:after="20"/>
              <w:ind w:left="20"/>
              <w:jc w:val="both"/>
            </w:pPr>
            <w:r>
              <w:rPr>
                <w:rFonts w:ascii="Times New Roman"/>
                <w:b w:val="false"/>
                <w:i w:val="false"/>
                <w:color w:val="000000"/>
                <w:sz w:val="20"/>
              </w:rPr>
              <w:t xml:space="preserve">
Балласттар; </w:t>
            </w:r>
          </w:p>
          <w:p>
            <w:pPr>
              <w:spacing w:after="20"/>
              <w:ind w:left="20"/>
              <w:jc w:val="both"/>
            </w:pPr>
            <w:r>
              <w:rPr>
                <w:rFonts w:ascii="Times New Roman"/>
                <w:b w:val="false"/>
                <w:i w:val="false"/>
                <w:color w:val="000000"/>
                <w:sz w:val="20"/>
              </w:rPr>
              <w:t>
Қарсы салмақтар.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p>
            <w:pPr>
              <w:spacing w:after="20"/>
              <w:ind w:left="20"/>
              <w:jc w:val="both"/>
            </w:pPr>
            <w:r>
              <w:rPr>
                <w:rFonts w:ascii="Times New Roman"/>
                <w:b w:val="false"/>
                <w:i w:val="false"/>
                <w:color w:val="000000"/>
                <w:sz w:val="20"/>
              </w:rPr>
              <w:t>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ретінде құрамында азайтылған уран бар радиоактивті материалдарды тасымалдауға немесе сақтауға арналған радиацияға қарсы қорғасын жабыны бар контейнерлер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"Азайтылған уран" түріндегі қорғанысы бар радиоизотоптық аспаптар, қондырғылар немесе жабдық (стационарлық және жылжымалы медициналық және медициналық емес мақсаттағы жабдық)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Радионуклидті көздерді, радиоактивті заттарды, изотоптарды және олардың қосындыларын қамтитын радиоизотоптық аспаптар, қондырғылар немесе жабдық (стационарлық және жылжымалы, медициналық және медициналық емес мақсаттағы) немесе жоғарыда көрсетілгендердің бірін қамтитын кез келген басқа материал, олардың радиациялық сипаттамалары гигиеналық нормативтерде, техникалық регламенттерде көзделген алып қою деңгейінен асады**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 тармақ радионуклидті көздерді, радиоактивті заттарды, изотоптарды және олардың қосындыларын немесе кез келген басқа материалды қамтымайтын, радиоизотопты аспаптарды, құрылғыларды немесе жабдықты (стационарлық және жылжымалы)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8705 90 900 0* (тек рентген қондырғылары бар автокөліктер);</w:t>
            </w:r>
          </w:p>
          <w:p>
            <w:pPr>
              <w:spacing w:after="20"/>
              <w:ind w:left="20"/>
              <w:jc w:val="both"/>
            </w:pPr>
            <w:r>
              <w:rPr>
                <w:rFonts w:ascii="Times New Roman"/>
                <w:b w:val="false"/>
                <w:i w:val="false"/>
                <w:color w:val="000000"/>
                <w:sz w:val="20"/>
              </w:rPr>
              <w:t xml:space="preserve">
9022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сәулені шығаратын немесе шығаруға қабілетті электрофизикалық аппараттар немесе құрылғылар (стационарлық және жылжымалы):</w:t>
            </w:r>
          </w:p>
          <w:p>
            <w:pPr>
              <w:spacing w:after="20"/>
              <w:ind w:left="20"/>
              <w:jc w:val="both"/>
            </w:pPr>
            <w:r>
              <w:rPr>
                <w:rFonts w:ascii="Times New Roman"/>
                <w:b w:val="false"/>
                <w:i w:val="false"/>
                <w:color w:val="000000"/>
                <w:sz w:val="20"/>
              </w:rPr>
              <w:t>
циклотрондарды қоса алғанда, медициналық және медициналық емес мақсаттағы рентген жабдықтары, жылдамдатқыштар және иондаушы сәуле шығаратын басқа да генераторлар.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10В904 тармағына енгізілген барлық өнімнің экспорты бақыланбайды.</w:t>
            </w:r>
          </w:p>
          <w:p>
            <w:pPr>
              <w:spacing w:after="20"/>
              <w:ind w:left="20"/>
              <w:jc w:val="both"/>
            </w:pPr>
            <w:r>
              <w:rPr>
                <w:rFonts w:ascii="Times New Roman"/>
                <w:b w:val="false"/>
                <w:i w:val="false"/>
                <w:color w:val="000000"/>
                <w:sz w:val="20"/>
              </w:rPr>
              <w:t>
10В904 тармақ мыналарды бақыламайды:</w:t>
            </w:r>
          </w:p>
          <w:p>
            <w:pPr>
              <w:spacing w:after="20"/>
              <w:ind w:left="20"/>
              <w:jc w:val="both"/>
            </w:pPr>
            <w:r>
              <w:rPr>
                <w:rFonts w:ascii="Times New Roman"/>
                <w:b w:val="false"/>
                <w:i w:val="false"/>
                <w:color w:val="000000"/>
                <w:sz w:val="20"/>
              </w:rPr>
              <w:t>
 рентген жабдығына арналған қосалқы бөлшектер мен керек-жарақтардың (жоғары кернеулі генераторлар, рентген түтікшелерін, басқару щиттері және пульттері, экрандар, үстелдер, орындықтар және тексеру немесе емдеуге арналған осыған ұқсас бұйымдар, сондай-ақ шығыс материалдары) импортын бақыламайды.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жарылғыш заттар, жару құралдары және өнеркәсіптік мақсаттағы пиротехника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пиротехника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балқытқыш қышқыл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осы қаулының 0-9 санаттарында айқындалған, экспорттық бақылауға жататын өнімнен, сондай-ақ әскери мақсаттағы өнімдерден басқа; </w:t>
      </w:r>
    </w:p>
    <w:p>
      <w:pPr>
        <w:spacing w:after="0"/>
        <w:ind w:left="0"/>
        <w:jc w:val="both"/>
      </w:pPr>
      <w:r>
        <w:rPr>
          <w:rFonts w:ascii="Times New Roman"/>
          <w:b w:val="false"/>
          <w:i w:val="false"/>
          <w:color w:val="000000"/>
          <w:sz w:val="28"/>
        </w:rPr>
        <w:t>
       ** - алып қою деңгейлері Қазақстан Республикасы Ұлттық экономика министрінің 2015 жылғы 27 ақпандағы № 155 бұйрығымен (Қазақстан Республикасының Әділет министрлігінде 2015 жылғы 10 сәуірде № 10671 болып тіркелген) бекітілген "Радиациялық қауіпсіздікті қамтамасыз етуге қойылатын санитариялық-эпидемиологиялық талаптар" гигиеналық нормативтерінің 26-қосымшасында белгіленген".</w:t>
      </w:r>
    </w:p>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