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f58c6" w14:textId="1af58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17 мамырдағы № 276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 Заңының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заңнамасында белгіленген тәртіппен "Қазақстан Республикасы Ақпарат және коммуникациялар министрлігі" мемлекеттік мекемесінің теңгеріміндегі республикалық мүлік "Қазақстан" республикалық телерадиокорпорациясы" акционерлік қоғамының орналастырылатын акцияларын төлеуге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Ақпарат және коммуникациялар министрлігімен бірлесіп Қазақстан Республикасының заңнамасында белгіленген тәртіппен осы қаулыдан туындайтын шараларды жүзеге асырсын.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"Қазақстан" республикалық телерадиокорпорациясы"  акционерлік қоғамының акциялары төлеміне берілетін 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9351"/>
        <w:gridCol w:w="402"/>
        <w:gridCol w:w="625"/>
        <w:gridCol w:w="1073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Мүліктің атауы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 жылы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HVL-LBPB камера үстіндегі жарығы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микрофон тіреуіші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микрофонына арналған аккумуляторлы батареясы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оператор краны: рельстер 83см,d-30мм-1 жиынтық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SBS-32G1A 32Gb бейнекамерасына арналған жады картасы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BP-U60 камерасына арналған литий-ионды аккумуляторлы батареясы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Sennheiser MD-42 репортерге арналған микрофоны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Kata CRC-12 бейнекамерасына арналған жаңбырға қарсы қапшығы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оператор краны: теңгерімі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XDCU-50 камералық арна блогы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BP-U60 камерасына арналған литий-ионды аккумуляторлы батареясы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Sony PMW-EX3 жиынтықтағы кәсіби бейнекамерасы: жиынтықтағы тұтқасы және штативті бастиегі бар штативі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Sony PMW-EX3 жиынтықтағы кәсіби бейнекамерасы: 0,5 метр жүйемен үйлесімді кабелі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   ұзындығы 5 метр микрофон сымы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Kata CC-197 бейнекамерасына арналған көлік сөмкесі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оператор краны: монитор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XDCA-53/C камералық адаптері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оператор краны: доға түрінде салуға арналған рельстер -16 дана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камерасына арналған қуаттау құрылғысы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PMW-X3 жиынтықтағы кәсіби бейнекамерасы: Sennheiser MZW 4032-A микрофонды желден қорғағышы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микрофонға арналған қуаттау құрылғысы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оператор краны: штатив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Sony PMW-EX3 жиынтықтағы кәсіби бейнекамера: ұзындығы 25 метр коаксиальді кабель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PMW-EX3 бейнекамерасы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                    Sony SBS-32G1A 32Gb бейнекамерасына арналған жады картасы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Sennheiser кәсіби радиожүйесі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Sony PMW-EX3 жиынтықтағы кәсіби бейнекамерасы: ұзындығы 0,5 метр жүйемен үйлесімді кабель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Aлми EPSILON EX-3 бейнекамерасына арналған қысқы қапшығы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оператор краны: сервистік жетек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VCT-SP2BP иық тіреуіші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Жиынтықтағы оператор краны: HEINZ HUBER панорамалық бастиегі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PMW-EX3 жиынтықтағы кәсіби бейнекамерасы: Sony BCV21C2 мәліметтер жазбасын оқу құрылғысы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Crane 100 операторлық краны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REMOTE HEAD ALEX DIGITAL айналмалы бастиегі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ABC Standard Base Dolly CD5 операторлық арбасы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Levelling legs for CD5 аяққа арналған биіктік деңгейін реттегіші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Monitor holder мониторға арналған бекіткіші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Single Operator Kit операторлық жиынтығы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ABC Fujinon Cable Set кабельдер жиынтығы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Oris BPS-84H-V мониторы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Logocam V-Kit 320 L кірістірілген қуат көзі бар зарядтау құрылғысы бар аккумулятор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PMW-320 K бейнекамерасы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Sony SBS-32G1A Express Card, 32 ГБ жады картасы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SBAC-US20 USB оқу құрылғысы/ жады картасына мәліметтер жазбасы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Laniro 1970-60 AV камералық шамы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Laniro 1971 перделері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Manfrotto 509 HD, 545 GBK штативі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Tripod Adapter VCT-U14 штатив қақпашығы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Sennheiser EK 3241 қабылдағышы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Sennheiser GA 3041-15 адаптері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Sennheiser SK 3063-U таратқышы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Sennheiser MKE 1-4 ілмекшесі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Sony ECM-VG1 микрофон-пушкасы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Sennheiser MD 42 үдемелі микрофоны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Kata OMB-77 көліктік кофры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56.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Kata ABC-HDV үрлемелі кофры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POL-3 PortaBrace қысқы қабы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Sennheiser MZ 1 ілмекшеге арналған желқорғағышы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Kino Flo SYS-4804-F230 жарық шамы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Flo-488-K55-S шамы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XA20sx8.5BERM-K3 кең бұрышты  объектив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62.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Dedolight KA24-4BE базалық жарық жиынтығы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NEWTEK 3 PLAY TM 425 баяу қайталаудың 6 арналы жүйесі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64.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NewTEK TriCaster 855 TM жиынтықта TCXD850 басқару пульті бар рэктік продакшн студиясы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NewTEK TriCaster VSE 2.0 (Virtual Set Editor) Виртуалды студиялар шаблондарының редакторы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Live TExt2 TM ПО титрлаудың шаблондарын қашықтықтан редакциялауға арналған бағдарламалық қамтылымы. Динамикалық мәтінді қою модулі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Mackie 1402 VLZ 3 аудиомикшері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Canare, Neutrik  жинау, коммутация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Datavideo HRS-10HD мониторы бар микрофон  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70.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Datavideo HRS-2000 HD-SDI бейнемикшері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71.</w:t>
            </w:r>
          </w:p>
        </w:tc>
        <w:tc>
          <w:tcPr>
            <w:tcW w:w="9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CAVISION LFAO4X86  бірлинзалы, кең бұрышты "Балық көз" адаптері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