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4e891" w14:textId="884e8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Әділет министрлiгiнiң кейбір мәселелерi туралы</w:t>
      </w:r>
    </w:p>
    <w:p>
      <w:pPr>
        <w:spacing w:after="0"/>
        <w:ind w:left="0"/>
        <w:jc w:val="both"/>
      </w:pPr>
      <w:r>
        <w:rPr>
          <w:rFonts w:ascii="Times New Roman"/>
          <w:b w:val="false"/>
          <w:i w:val="false"/>
          <w:color w:val="000000"/>
          <w:sz w:val="28"/>
        </w:rPr>
        <w:t>Қазақстан Республикасы Үкіметінің 2018 жылғы 13 шілдедегі № 425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"Шымкент қаласының Әділет департаменті", "Астана қаласының Әділет департаменті "Байқоңыр" ауданының әділет басқармасы" мемлекеттік мекемелері құрылсын.</w:t>
      </w:r>
    </w:p>
    <w:bookmarkEnd w:id="1"/>
    <w:bookmarkStart w:name="z3" w:id="2"/>
    <w:p>
      <w:pPr>
        <w:spacing w:after="0"/>
        <w:ind w:left="0"/>
        <w:jc w:val="both"/>
      </w:pPr>
      <w:r>
        <w:rPr>
          <w:rFonts w:ascii="Times New Roman"/>
          <w:b w:val="false"/>
          <w:i w:val="false"/>
          <w:color w:val="000000"/>
          <w:sz w:val="28"/>
        </w:rPr>
        <w:t>
      2. Заңнамада белгіленген тәртіппен:</w:t>
      </w:r>
    </w:p>
    <w:bookmarkEnd w:id="2"/>
    <w:bookmarkStart w:name="z4" w:id="3"/>
    <w:p>
      <w:pPr>
        <w:spacing w:after="0"/>
        <w:ind w:left="0"/>
        <w:jc w:val="both"/>
      </w:pPr>
      <w:r>
        <w:rPr>
          <w:rFonts w:ascii="Times New Roman"/>
          <w:b w:val="false"/>
          <w:i w:val="false"/>
          <w:color w:val="000000"/>
          <w:sz w:val="28"/>
        </w:rPr>
        <w:t>
      1) "Алматы облысының Әділет департаменті Кеген ауданының әділет басқармасы" мемлекеттік мекемесін бөліп шығару жолымен "Алматы облысының Әділет департаменті Райымбек ауданының әділет басқармасы" мемлекеттік мекемесі;</w:t>
      </w:r>
    </w:p>
    <w:bookmarkEnd w:id="3"/>
    <w:bookmarkStart w:name="z5" w:id="4"/>
    <w:p>
      <w:pPr>
        <w:spacing w:after="0"/>
        <w:ind w:left="0"/>
        <w:jc w:val="both"/>
      </w:pPr>
      <w:r>
        <w:rPr>
          <w:rFonts w:ascii="Times New Roman"/>
          <w:b w:val="false"/>
          <w:i w:val="false"/>
          <w:color w:val="000000"/>
          <w:sz w:val="28"/>
        </w:rPr>
        <w:t>
      2) "Түркістан облысының Әділет департаменті Жетісай ауданының әділет басқармасы" мемлекеттік мекемесін бөліп шығару жолымен "Оңтүстік Қазақстан облысының Әділет департаменті Мақтаарал ауданының әділет басқармасы" мемлекеттік мекемесі;</w:t>
      </w:r>
    </w:p>
    <w:bookmarkEnd w:id="4"/>
    <w:bookmarkStart w:name="z6" w:id="5"/>
    <w:p>
      <w:pPr>
        <w:spacing w:after="0"/>
        <w:ind w:left="0"/>
        <w:jc w:val="both"/>
      </w:pPr>
      <w:r>
        <w:rPr>
          <w:rFonts w:ascii="Times New Roman"/>
          <w:b w:val="false"/>
          <w:i w:val="false"/>
          <w:color w:val="000000"/>
          <w:sz w:val="28"/>
        </w:rPr>
        <w:t>
      3) "Түркістан облысының Әділет департаменті Келес ауданының әділет басқармасы" мемлекеттік мекемесін бөліп шығару жолымен "Оңтүстік Қазақстан облысының Әділет департаменті Сарыағаш ауданының әділет басқармасы" мемлекеттік мекемесі қайта ұйымдастырылсын.</w:t>
      </w:r>
    </w:p>
    <w:bookmarkEnd w:id="5"/>
    <w:bookmarkStart w:name="z7" w:id="6"/>
    <w:p>
      <w:pPr>
        <w:spacing w:after="0"/>
        <w:ind w:left="0"/>
        <w:jc w:val="both"/>
      </w:pPr>
      <w:r>
        <w:rPr>
          <w:rFonts w:ascii="Times New Roman"/>
          <w:b w:val="false"/>
          <w:i w:val="false"/>
          <w:color w:val="000000"/>
          <w:sz w:val="28"/>
        </w:rPr>
        <w:t>
      3. "Ақтөбе облысы Әділет департаменті Ақтөбе қаласының "Астана" ауданының әділет басқармасы" және "Ақтөбе облысы Әділет департаменті Ақтөбе қаласының "Алматы" ауданының әділет басқармасы" мемлекеттік мекемелерін бөліп шығару жолымен "Ақтөбе облысы Әділет департаменті Ақтөбе қаласының әділет басқармасы" мемлекеттік мекемесі қайта ұйымдастырылсын.</w:t>
      </w:r>
    </w:p>
    <w:bookmarkEnd w:id="6"/>
    <w:bookmarkStart w:name="z8" w:id="7"/>
    <w:p>
      <w:pPr>
        <w:spacing w:after="0"/>
        <w:ind w:left="0"/>
        <w:jc w:val="both"/>
      </w:pPr>
      <w:r>
        <w:rPr>
          <w:rFonts w:ascii="Times New Roman"/>
          <w:b w:val="false"/>
          <w:i w:val="false"/>
          <w:color w:val="000000"/>
          <w:sz w:val="28"/>
        </w:rPr>
        <w:t xml:space="preserve">
      4. Осы қаулыға қосымшаға сәйкес Қазақстан Республикасы Әділет министрлігінің аумақтық органдары – мемлекеттік мекемелері қайта аталсын. </w:t>
      </w:r>
    </w:p>
    <w:bookmarkEnd w:id="7"/>
    <w:bookmarkStart w:name="z9" w:id="8"/>
    <w:p>
      <w:pPr>
        <w:spacing w:after="0"/>
        <w:ind w:left="0"/>
        <w:jc w:val="both"/>
      </w:pPr>
      <w:r>
        <w:rPr>
          <w:rFonts w:ascii="Times New Roman"/>
          <w:b w:val="false"/>
          <w:i w:val="false"/>
          <w:color w:val="000000"/>
          <w:sz w:val="28"/>
        </w:rPr>
        <w:t>
      5. Мекемелерді қаржыландыру Қазақстан Республикасы Әділет министрлігіне республикалық бюджетте көзделген қаражат есебінен және шегінде жүзеге асырылады деп белгiленсiн.</w:t>
      </w:r>
    </w:p>
    <w:bookmarkEnd w:id="8"/>
    <w:bookmarkStart w:name="z10" w:id="9"/>
    <w:p>
      <w:pPr>
        <w:spacing w:after="0"/>
        <w:ind w:left="0"/>
        <w:jc w:val="both"/>
      </w:pPr>
      <w:r>
        <w:rPr>
          <w:rFonts w:ascii="Times New Roman"/>
          <w:b w:val="false"/>
          <w:i w:val="false"/>
          <w:color w:val="000000"/>
          <w:sz w:val="28"/>
        </w:rPr>
        <w:t>
      6. Қазақстан Республикасының Әділет министрлігі заңнамада белгіленген тәртіппен:</w:t>
      </w:r>
    </w:p>
    <w:bookmarkEnd w:id="9"/>
    <w:bookmarkStart w:name="z11" w:id="10"/>
    <w:p>
      <w:pPr>
        <w:spacing w:after="0"/>
        <w:ind w:left="0"/>
        <w:jc w:val="both"/>
      </w:pPr>
      <w:r>
        <w:rPr>
          <w:rFonts w:ascii="Times New Roman"/>
          <w:b w:val="false"/>
          <w:i w:val="false"/>
          <w:color w:val="000000"/>
          <w:sz w:val="28"/>
        </w:rPr>
        <w:t>
      1) мекемелердің ережелерін бекітуді және олардың мемлекеттік тіркелуін қамтамасыз етсін;</w:t>
      </w:r>
    </w:p>
    <w:bookmarkEnd w:id="10"/>
    <w:bookmarkStart w:name="z12" w:id="11"/>
    <w:p>
      <w:pPr>
        <w:spacing w:after="0"/>
        <w:ind w:left="0"/>
        <w:jc w:val="both"/>
      </w:pPr>
      <w:r>
        <w:rPr>
          <w:rFonts w:ascii="Times New Roman"/>
          <w:b w:val="false"/>
          <w:i w:val="false"/>
          <w:color w:val="000000"/>
          <w:sz w:val="28"/>
        </w:rPr>
        <w:t>
      2) Астана және Шымкент қалаларының, сондай-ақ Алматы, Ақтөбе, Түркістан облыстарының әкімдіктерімен бірлесіп осы қаулыдан туындайтын өзге де шараларды қабылдасын.</w:t>
      </w:r>
    </w:p>
    <w:bookmarkEnd w:id="11"/>
    <w:bookmarkStart w:name="z13" w:id="12"/>
    <w:p>
      <w:pPr>
        <w:spacing w:after="0"/>
        <w:ind w:left="0"/>
        <w:jc w:val="both"/>
      </w:pPr>
      <w:r>
        <w:rPr>
          <w:rFonts w:ascii="Times New Roman"/>
          <w:b w:val="false"/>
          <w:i w:val="false"/>
          <w:color w:val="000000"/>
          <w:sz w:val="28"/>
        </w:rPr>
        <w:t xml:space="preserve">
      7. "Қазақстан Республикасы Әділет министрлiгiнiң мәселелерi" туралы Қазақстан Республикасы Үкiметiнiң 2004 жылғы 28 қазандағы № 1120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2004 ж., № 41, 532-құжат) мынадай өзгерістер және толықтырулар енгiзiлсiн:</w:t>
      </w:r>
    </w:p>
    <w:bookmarkEnd w:id="12"/>
    <w:bookmarkStart w:name="z14" w:id="13"/>
    <w:p>
      <w:pPr>
        <w:spacing w:after="0"/>
        <w:ind w:left="0"/>
        <w:jc w:val="both"/>
      </w:pPr>
      <w:r>
        <w:rPr>
          <w:rFonts w:ascii="Times New Roman"/>
          <w:b w:val="false"/>
          <w:i w:val="false"/>
          <w:color w:val="000000"/>
          <w:sz w:val="28"/>
        </w:rPr>
        <w:t xml:space="preserve">
      көрсетілген қаулымен бекітілген Қазақстан Республикасы Әділет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3"/>
    <w:bookmarkStart w:name="z15" w:id="14"/>
    <w:p>
      <w:pPr>
        <w:spacing w:after="0"/>
        <w:ind w:left="0"/>
        <w:jc w:val="both"/>
      </w:pPr>
      <w:r>
        <w:rPr>
          <w:rFonts w:ascii="Times New Roman"/>
          <w:b w:val="false"/>
          <w:i w:val="false"/>
          <w:color w:val="000000"/>
          <w:sz w:val="28"/>
        </w:rPr>
        <w:t xml:space="preserve">
      Министрліктің қарамағындағы аумақтық органдардың </w:t>
      </w:r>
      <w:r>
        <w:rPr>
          <w:rFonts w:ascii="Times New Roman"/>
          <w:b w:val="false"/>
          <w:i w:val="false"/>
          <w:color w:val="000000"/>
          <w:sz w:val="28"/>
        </w:rPr>
        <w:t>тізбесінде</w:t>
      </w:r>
      <w:r>
        <w:rPr>
          <w:rFonts w:ascii="Times New Roman"/>
          <w:b w:val="false"/>
          <w:i w:val="false"/>
          <w:color w:val="000000"/>
          <w:sz w:val="28"/>
        </w:rPr>
        <w:t>:</w:t>
      </w:r>
    </w:p>
    <w:bookmarkEnd w:id="14"/>
    <w:bookmarkStart w:name="z16" w:id="15"/>
    <w:p>
      <w:pPr>
        <w:spacing w:after="0"/>
        <w:ind w:left="0"/>
        <w:jc w:val="both"/>
      </w:pPr>
      <w:r>
        <w:rPr>
          <w:rFonts w:ascii="Times New Roman"/>
          <w:b w:val="false"/>
          <w:i w:val="false"/>
          <w:color w:val="000000"/>
          <w:sz w:val="28"/>
        </w:rPr>
        <w:t>
      реттік нөмірі 67-жол алып тасталсын;</w:t>
      </w:r>
    </w:p>
    <w:bookmarkEnd w:id="15"/>
    <w:bookmarkStart w:name="z17" w:id="16"/>
    <w:p>
      <w:pPr>
        <w:spacing w:after="0"/>
        <w:ind w:left="0"/>
        <w:jc w:val="both"/>
      </w:pPr>
      <w:r>
        <w:rPr>
          <w:rFonts w:ascii="Times New Roman"/>
          <w:b w:val="false"/>
          <w:i w:val="false"/>
          <w:color w:val="000000"/>
          <w:sz w:val="28"/>
        </w:rPr>
        <w:t>
      мынадай мазмұндағы реттік нөмірлері 16-1, 47-1, 67-1, 67-2, 205-1, 209-1, 217-1-жолдармен толықтырылсын:</w:t>
      </w:r>
    </w:p>
    <w:bookmarkEnd w:id="16"/>
    <w:bookmarkStart w:name="z18" w:id="17"/>
    <w:p>
      <w:pPr>
        <w:spacing w:after="0"/>
        <w:ind w:left="0"/>
        <w:jc w:val="both"/>
      </w:pPr>
      <w:r>
        <w:rPr>
          <w:rFonts w:ascii="Times New Roman"/>
          <w:b w:val="false"/>
          <w:i w:val="false"/>
          <w:color w:val="000000"/>
          <w:sz w:val="28"/>
        </w:rPr>
        <w:t>
      "16-1. Шымкент қаласының Әділет департаменті.";</w:t>
      </w:r>
    </w:p>
    <w:bookmarkEnd w:id="17"/>
    <w:bookmarkStart w:name="z19" w:id="18"/>
    <w:p>
      <w:pPr>
        <w:spacing w:after="0"/>
        <w:ind w:left="0"/>
        <w:jc w:val="both"/>
      </w:pPr>
      <w:r>
        <w:rPr>
          <w:rFonts w:ascii="Times New Roman"/>
          <w:b w:val="false"/>
          <w:i w:val="false"/>
          <w:color w:val="000000"/>
          <w:sz w:val="28"/>
        </w:rPr>
        <w:t>
      "47-1. Қазақстан Республикасы Әділет министрлігі Алматы облысының Әділет департаменті Кеген ауданының әділет басқармасы.";</w:t>
      </w:r>
    </w:p>
    <w:bookmarkEnd w:id="18"/>
    <w:bookmarkStart w:name="z20" w:id="19"/>
    <w:p>
      <w:pPr>
        <w:spacing w:after="0"/>
        <w:ind w:left="0"/>
        <w:jc w:val="both"/>
      </w:pPr>
      <w:r>
        <w:rPr>
          <w:rFonts w:ascii="Times New Roman"/>
          <w:b w:val="false"/>
          <w:i w:val="false"/>
          <w:color w:val="000000"/>
          <w:sz w:val="28"/>
        </w:rPr>
        <w:t>
      "67-1. Қазақстан Республикасы Әділет министрлігі Ақтөбе облысы Әділет департаменті Ақтөбе қаласының "Астана" ауданының әділет басқармасы.";</w:t>
      </w:r>
    </w:p>
    <w:bookmarkEnd w:id="19"/>
    <w:bookmarkStart w:name="z21" w:id="20"/>
    <w:p>
      <w:pPr>
        <w:spacing w:after="0"/>
        <w:ind w:left="0"/>
        <w:jc w:val="both"/>
      </w:pPr>
      <w:r>
        <w:rPr>
          <w:rFonts w:ascii="Times New Roman"/>
          <w:b w:val="false"/>
          <w:i w:val="false"/>
          <w:color w:val="000000"/>
          <w:sz w:val="28"/>
        </w:rPr>
        <w:t>
      "67-2. Қазақстан Республикасы Әділет министрлігі Ақтөбе облысы Әділет департаменті Ақтөбе қаласының "Алматы" ауданының әділет басқармасы.";</w:t>
      </w:r>
    </w:p>
    <w:bookmarkEnd w:id="20"/>
    <w:bookmarkStart w:name="z22" w:id="21"/>
    <w:p>
      <w:pPr>
        <w:spacing w:after="0"/>
        <w:ind w:left="0"/>
        <w:jc w:val="both"/>
      </w:pPr>
      <w:r>
        <w:rPr>
          <w:rFonts w:ascii="Times New Roman"/>
          <w:b w:val="false"/>
          <w:i w:val="false"/>
          <w:color w:val="000000"/>
          <w:sz w:val="28"/>
        </w:rPr>
        <w:t>
      "205-1. Қазақстан Республикасы Әділет министрлігі Түркістан облысының Әділет департаменті Жетісай ауданының әділет басқармасы.";</w:t>
      </w:r>
    </w:p>
    <w:bookmarkEnd w:id="21"/>
    <w:bookmarkStart w:name="z23" w:id="22"/>
    <w:p>
      <w:pPr>
        <w:spacing w:after="0"/>
        <w:ind w:left="0"/>
        <w:jc w:val="both"/>
      </w:pPr>
      <w:r>
        <w:rPr>
          <w:rFonts w:ascii="Times New Roman"/>
          <w:b w:val="false"/>
          <w:i w:val="false"/>
          <w:color w:val="000000"/>
          <w:sz w:val="28"/>
        </w:rPr>
        <w:t>
      "209-1. Қазақстан Республикасы Әділет министрлігі Түркістан облысының Әділет департаменті Келес ауданының әділет басқармасы.";</w:t>
      </w:r>
    </w:p>
    <w:bookmarkEnd w:id="22"/>
    <w:bookmarkStart w:name="z24" w:id="23"/>
    <w:p>
      <w:pPr>
        <w:spacing w:after="0"/>
        <w:ind w:left="0"/>
        <w:jc w:val="both"/>
      </w:pPr>
      <w:r>
        <w:rPr>
          <w:rFonts w:ascii="Times New Roman"/>
          <w:b w:val="false"/>
          <w:i w:val="false"/>
          <w:color w:val="000000"/>
          <w:sz w:val="28"/>
        </w:rPr>
        <w:t>
      "217-1. Қазақстан Республикасы Әділет министрлігі Астана қаласының Әділет департаменті "Байқоңыр" ауданының әділет басқармасы.";</w:t>
      </w:r>
    </w:p>
    <w:bookmarkEnd w:id="23"/>
    <w:bookmarkStart w:name="z25" w:id="24"/>
    <w:p>
      <w:pPr>
        <w:spacing w:after="0"/>
        <w:ind w:left="0"/>
        <w:jc w:val="both"/>
      </w:pPr>
      <w:r>
        <w:rPr>
          <w:rFonts w:ascii="Times New Roman"/>
          <w:b w:val="false"/>
          <w:i w:val="false"/>
          <w:color w:val="000000"/>
          <w:sz w:val="28"/>
        </w:rPr>
        <w:t>
      реттік нөмірлері 14, 200, 201, 202, 203, 204, 205, 206, 207, 208, 209, 210, 211, 212, 213, 214-1, 214-2, 214-3, 214-4-жолдар мынадай редакцияда жазылсын:</w:t>
      </w:r>
    </w:p>
    <w:bookmarkEnd w:id="24"/>
    <w:bookmarkStart w:name="z26" w:id="25"/>
    <w:p>
      <w:pPr>
        <w:spacing w:after="0"/>
        <w:ind w:left="0"/>
        <w:jc w:val="both"/>
      </w:pPr>
      <w:r>
        <w:rPr>
          <w:rFonts w:ascii="Times New Roman"/>
          <w:b w:val="false"/>
          <w:i w:val="false"/>
          <w:color w:val="000000"/>
          <w:sz w:val="28"/>
        </w:rPr>
        <w:t>
      "14. Түркістан облысының Әділет департаменті.";</w:t>
      </w:r>
    </w:p>
    <w:bookmarkEnd w:id="25"/>
    <w:bookmarkStart w:name="z27" w:id="26"/>
    <w:p>
      <w:pPr>
        <w:spacing w:after="0"/>
        <w:ind w:left="0"/>
        <w:jc w:val="both"/>
      </w:pPr>
      <w:r>
        <w:rPr>
          <w:rFonts w:ascii="Times New Roman"/>
          <w:b w:val="false"/>
          <w:i w:val="false"/>
          <w:color w:val="000000"/>
          <w:sz w:val="28"/>
        </w:rPr>
        <w:t>
      "200. Қазақстан Республикасы Әдiлет министрлiгi Түркістан облысының Әдiлет департаментi Арыс қаласының әдiлет басқармасы.";</w:t>
      </w:r>
    </w:p>
    <w:bookmarkEnd w:id="26"/>
    <w:bookmarkStart w:name="z28" w:id="27"/>
    <w:p>
      <w:pPr>
        <w:spacing w:after="0"/>
        <w:ind w:left="0"/>
        <w:jc w:val="both"/>
      </w:pPr>
      <w:r>
        <w:rPr>
          <w:rFonts w:ascii="Times New Roman"/>
          <w:b w:val="false"/>
          <w:i w:val="false"/>
          <w:color w:val="000000"/>
          <w:sz w:val="28"/>
        </w:rPr>
        <w:t>
      "201. Қазақстан Республикасы Әдiлет министрлігі Түркістан облысының Әділет департаментi Кентау қаласының әдiлет басқармасы.";</w:t>
      </w:r>
    </w:p>
    <w:bookmarkEnd w:id="27"/>
    <w:bookmarkStart w:name="z29" w:id="28"/>
    <w:p>
      <w:pPr>
        <w:spacing w:after="0"/>
        <w:ind w:left="0"/>
        <w:jc w:val="both"/>
      </w:pPr>
      <w:r>
        <w:rPr>
          <w:rFonts w:ascii="Times New Roman"/>
          <w:b w:val="false"/>
          <w:i w:val="false"/>
          <w:color w:val="000000"/>
          <w:sz w:val="28"/>
        </w:rPr>
        <w:t>
      "202. Қазақстан Республикасы Әдiлет министрлігі Түркістан облысының Әділет департаментi Түркістан қаласының әдiлет басқармасы.";</w:t>
      </w:r>
    </w:p>
    <w:bookmarkEnd w:id="28"/>
    <w:bookmarkStart w:name="z30" w:id="29"/>
    <w:p>
      <w:pPr>
        <w:spacing w:after="0"/>
        <w:ind w:left="0"/>
        <w:jc w:val="both"/>
      </w:pPr>
      <w:r>
        <w:rPr>
          <w:rFonts w:ascii="Times New Roman"/>
          <w:b w:val="false"/>
          <w:i w:val="false"/>
          <w:color w:val="000000"/>
          <w:sz w:val="28"/>
        </w:rPr>
        <w:t>
      "203. Қазақстан Республикасы Әдiлет министрлiгi Түркістан облысының Әдiлет департаментi Бәйдібек ауданының әдiлет басқармасы.";</w:t>
      </w:r>
    </w:p>
    <w:bookmarkEnd w:id="29"/>
    <w:bookmarkStart w:name="z31" w:id="30"/>
    <w:p>
      <w:pPr>
        <w:spacing w:after="0"/>
        <w:ind w:left="0"/>
        <w:jc w:val="both"/>
      </w:pPr>
      <w:r>
        <w:rPr>
          <w:rFonts w:ascii="Times New Roman"/>
          <w:b w:val="false"/>
          <w:i w:val="false"/>
          <w:color w:val="000000"/>
          <w:sz w:val="28"/>
        </w:rPr>
        <w:t>
      "204. Қазақстан Республикасы Әдiлет министрлігі Түркістан облысының Әдiлет департаменті Қазығұрт ауданының әдiлет басқармасы.";</w:t>
      </w:r>
    </w:p>
    <w:bookmarkEnd w:id="30"/>
    <w:bookmarkStart w:name="z32" w:id="31"/>
    <w:p>
      <w:pPr>
        <w:spacing w:after="0"/>
        <w:ind w:left="0"/>
        <w:jc w:val="both"/>
      </w:pPr>
      <w:r>
        <w:rPr>
          <w:rFonts w:ascii="Times New Roman"/>
          <w:b w:val="false"/>
          <w:i w:val="false"/>
          <w:color w:val="000000"/>
          <w:sz w:val="28"/>
        </w:rPr>
        <w:t>
      "205. Қазақстан Республикасы Әділет министрлiгi Түркістан облысының Әдiлет департаментi Мақтаарал ауданының әдiлет басқармасы.";</w:t>
      </w:r>
    </w:p>
    <w:bookmarkEnd w:id="31"/>
    <w:bookmarkStart w:name="z33" w:id="32"/>
    <w:p>
      <w:pPr>
        <w:spacing w:after="0"/>
        <w:ind w:left="0"/>
        <w:jc w:val="both"/>
      </w:pPr>
      <w:r>
        <w:rPr>
          <w:rFonts w:ascii="Times New Roman"/>
          <w:b w:val="false"/>
          <w:i w:val="false"/>
          <w:color w:val="000000"/>
          <w:sz w:val="28"/>
        </w:rPr>
        <w:t>
      "206. Қазақстан Республикасы Әдiлет министрлігі Түркістан облысының Әдiлет департаментi Ордабасы ауданының әдiлет басқармасы.";</w:t>
      </w:r>
    </w:p>
    <w:bookmarkEnd w:id="32"/>
    <w:bookmarkStart w:name="z34" w:id="33"/>
    <w:p>
      <w:pPr>
        <w:spacing w:after="0"/>
        <w:ind w:left="0"/>
        <w:jc w:val="both"/>
      </w:pPr>
      <w:r>
        <w:rPr>
          <w:rFonts w:ascii="Times New Roman"/>
          <w:b w:val="false"/>
          <w:i w:val="false"/>
          <w:color w:val="000000"/>
          <w:sz w:val="28"/>
        </w:rPr>
        <w:t>
      "207. Қазақстан Республикасы Әдiлет министрлігі Түркістан облысының Әдiлет департаментi Отырар ауданының әдiлет басқармасы.";</w:t>
      </w:r>
    </w:p>
    <w:bookmarkEnd w:id="33"/>
    <w:bookmarkStart w:name="z35" w:id="34"/>
    <w:p>
      <w:pPr>
        <w:spacing w:after="0"/>
        <w:ind w:left="0"/>
        <w:jc w:val="both"/>
      </w:pPr>
      <w:r>
        <w:rPr>
          <w:rFonts w:ascii="Times New Roman"/>
          <w:b w:val="false"/>
          <w:i w:val="false"/>
          <w:color w:val="000000"/>
          <w:sz w:val="28"/>
        </w:rPr>
        <w:t>
      "208. Қазақстан Республикасы Әдiлет министрлігі Түркістан облысының Әдiлет департаментi Сайрам ауданының әдiлет басқармасы.";</w:t>
      </w:r>
    </w:p>
    <w:bookmarkEnd w:id="34"/>
    <w:bookmarkStart w:name="z36" w:id="35"/>
    <w:p>
      <w:pPr>
        <w:spacing w:after="0"/>
        <w:ind w:left="0"/>
        <w:jc w:val="both"/>
      </w:pPr>
      <w:r>
        <w:rPr>
          <w:rFonts w:ascii="Times New Roman"/>
          <w:b w:val="false"/>
          <w:i w:val="false"/>
          <w:color w:val="000000"/>
          <w:sz w:val="28"/>
        </w:rPr>
        <w:t>
      "209. Қазақстан Республикасы Әдiлет министрлігі Түркістан облысының Әдiлет департаментi Сарыағаш ауданының әдiлет басқармасы.";</w:t>
      </w:r>
    </w:p>
    <w:bookmarkEnd w:id="35"/>
    <w:bookmarkStart w:name="z37" w:id="36"/>
    <w:p>
      <w:pPr>
        <w:spacing w:after="0"/>
        <w:ind w:left="0"/>
        <w:jc w:val="both"/>
      </w:pPr>
      <w:r>
        <w:rPr>
          <w:rFonts w:ascii="Times New Roman"/>
          <w:b w:val="false"/>
          <w:i w:val="false"/>
          <w:color w:val="000000"/>
          <w:sz w:val="28"/>
        </w:rPr>
        <w:t>
      "210. Қазақстан Республикасы Әдiлет министрлігі Түркістан облысының Әдiлет департаментi Созақ ауданының әдiлет басқармасы.";</w:t>
      </w:r>
    </w:p>
    <w:bookmarkEnd w:id="36"/>
    <w:bookmarkStart w:name="z38" w:id="37"/>
    <w:p>
      <w:pPr>
        <w:spacing w:after="0"/>
        <w:ind w:left="0"/>
        <w:jc w:val="both"/>
      </w:pPr>
      <w:r>
        <w:rPr>
          <w:rFonts w:ascii="Times New Roman"/>
          <w:b w:val="false"/>
          <w:i w:val="false"/>
          <w:color w:val="000000"/>
          <w:sz w:val="28"/>
        </w:rPr>
        <w:t>
      "211. Қазақстан Республикасы Әділет министрлiгi Түркістан облысының Әдiлет департаментi Төлеби ауданының әдiлет басқармасы.";</w:t>
      </w:r>
    </w:p>
    <w:bookmarkEnd w:id="37"/>
    <w:bookmarkStart w:name="z39" w:id="38"/>
    <w:p>
      <w:pPr>
        <w:spacing w:after="0"/>
        <w:ind w:left="0"/>
        <w:jc w:val="both"/>
      </w:pPr>
      <w:r>
        <w:rPr>
          <w:rFonts w:ascii="Times New Roman"/>
          <w:b w:val="false"/>
          <w:i w:val="false"/>
          <w:color w:val="000000"/>
          <w:sz w:val="28"/>
        </w:rPr>
        <w:t>
      "212. Қазақстан Республикасы Әдiлет министрлігі Түркістан облысының Әділет департаментi Түлкібас ауданының әдiлет басқармасы.";</w:t>
      </w:r>
    </w:p>
    <w:bookmarkEnd w:id="38"/>
    <w:bookmarkStart w:name="z40" w:id="39"/>
    <w:p>
      <w:pPr>
        <w:spacing w:after="0"/>
        <w:ind w:left="0"/>
        <w:jc w:val="both"/>
      </w:pPr>
      <w:r>
        <w:rPr>
          <w:rFonts w:ascii="Times New Roman"/>
          <w:b w:val="false"/>
          <w:i w:val="false"/>
          <w:color w:val="000000"/>
          <w:sz w:val="28"/>
        </w:rPr>
        <w:t>
      "213. Қазақстан Республикасы Әдiлет министрлігі Түркістан облысының Әдiлет департаментi Шардара ауданының әдiлет басқармасы.";</w:t>
      </w:r>
    </w:p>
    <w:bookmarkEnd w:id="39"/>
    <w:bookmarkStart w:name="z41" w:id="40"/>
    <w:p>
      <w:pPr>
        <w:spacing w:after="0"/>
        <w:ind w:left="0"/>
        <w:jc w:val="both"/>
      </w:pPr>
      <w:r>
        <w:rPr>
          <w:rFonts w:ascii="Times New Roman"/>
          <w:b w:val="false"/>
          <w:i w:val="false"/>
          <w:color w:val="000000"/>
          <w:sz w:val="28"/>
        </w:rPr>
        <w:t>
      "214-1. Қазақстан Республикасы Әділет министрлігі Шымкент қаласының Әділет департаменті Әл-Фараби ауданының әділет басқармасы.";</w:t>
      </w:r>
    </w:p>
    <w:bookmarkEnd w:id="40"/>
    <w:bookmarkStart w:name="z42" w:id="41"/>
    <w:p>
      <w:pPr>
        <w:spacing w:after="0"/>
        <w:ind w:left="0"/>
        <w:jc w:val="both"/>
      </w:pPr>
      <w:r>
        <w:rPr>
          <w:rFonts w:ascii="Times New Roman"/>
          <w:b w:val="false"/>
          <w:i w:val="false"/>
          <w:color w:val="000000"/>
          <w:sz w:val="28"/>
        </w:rPr>
        <w:t>
      "214-2. Қазақстан Республикасы Әділет министрлігі Шымкент қаласының Әділет департаменті Еңбекші ауданының әділет басқармасы.";</w:t>
      </w:r>
    </w:p>
    <w:bookmarkEnd w:id="41"/>
    <w:bookmarkStart w:name="z43" w:id="42"/>
    <w:p>
      <w:pPr>
        <w:spacing w:after="0"/>
        <w:ind w:left="0"/>
        <w:jc w:val="both"/>
      </w:pPr>
      <w:r>
        <w:rPr>
          <w:rFonts w:ascii="Times New Roman"/>
          <w:b w:val="false"/>
          <w:i w:val="false"/>
          <w:color w:val="000000"/>
          <w:sz w:val="28"/>
        </w:rPr>
        <w:t>
      "214-3. Қазақстан Республикасы Әділет министрлігі Шымкент қаласының Әділет департаменті Абай ауданының әділет басқармасы.";</w:t>
      </w:r>
    </w:p>
    <w:bookmarkEnd w:id="42"/>
    <w:bookmarkStart w:name="z44" w:id="43"/>
    <w:p>
      <w:pPr>
        <w:spacing w:after="0"/>
        <w:ind w:left="0"/>
        <w:jc w:val="both"/>
      </w:pPr>
      <w:r>
        <w:rPr>
          <w:rFonts w:ascii="Times New Roman"/>
          <w:b w:val="false"/>
          <w:i w:val="false"/>
          <w:color w:val="000000"/>
          <w:sz w:val="28"/>
        </w:rPr>
        <w:t>
      "214-4. Қазақстан Республикасы Әділет министрлігі Шымкент қаласының Әділет департаменті Қаратау ауданының әділет басқармасы.".</w:t>
      </w:r>
    </w:p>
    <w:bookmarkEnd w:id="43"/>
    <w:bookmarkStart w:name="z45" w:id="44"/>
    <w:p>
      <w:pPr>
        <w:spacing w:after="0"/>
        <w:ind w:left="0"/>
        <w:jc w:val="both"/>
      </w:pPr>
      <w:r>
        <w:rPr>
          <w:rFonts w:ascii="Times New Roman"/>
          <w:b w:val="false"/>
          <w:i w:val="false"/>
          <w:color w:val="000000"/>
          <w:sz w:val="28"/>
        </w:rPr>
        <w:t xml:space="preserve">
      8. Осы қаулы қол қойылған күнінен бастап қолданысқа енгiзiледi. </w:t>
      </w:r>
    </w:p>
    <w:bookmarkEnd w:id="4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Премьер-Министрi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2018 жылғы 13 шілдедегі</w:t>
            </w:r>
            <w:r>
              <w:br/>
            </w:r>
            <w:r>
              <w:rPr>
                <w:rFonts w:ascii="Times New Roman"/>
                <w:b w:val="false"/>
                <w:i w:val="false"/>
                <w:color w:val="000000"/>
                <w:sz w:val="20"/>
              </w:rPr>
              <w:t>№ 425 қаулысына</w:t>
            </w:r>
            <w:r>
              <w:br/>
            </w:r>
            <w:r>
              <w:rPr>
                <w:rFonts w:ascii="Times New Roman"/>
                <w:b w:val="false"/>
                <w:i w:val="false"/>
                <w:color w:val="000000"/>
                <w:sz w:val="20"/>
              </w:rPr>
              <w:t>қосымша</w:t>
            </w:r>
            <w:r>
              <w:br/>
            </w:r>
          </w:p>
        </w:tc>
      </w:tr>
    </w:tbl>
    <w:bookmarkStart w:name="z47" w:id="45"/>
    <w:p>
      <w:pPr>
        <w:spacing w:after="0"/>
        <w:ind w:left="0"/>
        <w:jc w:val="left"/>
      </w:pPr>
      <w:r>
        <w:rPr>
          <w:rFonts w:ascii="Times New Roman"/>
          <w:b/>
          <w:i w:val="false"/>
          <w:color w:val="000000"/>
        </w:rPr>
        <w:t xml:space="preserve"> Қазақстан Республикасы Әділет министрлігінің қайта аталатын аумақтық органдары – мемлекеттік мекемелерінің тізбесі</w:t>
      </w:r>
    </w:p>
    <w:bookmarkEnd w:id="45"/>
    <w:bookmarkStart w:name="z48" w:id="46"/>
    <w:p>
      <w:pPr>
        <w:spacing w:after="0"/>
        <w:ind w:left="0"/>
        <w:jc w:val="both"/>
      </w:pPr>
      <w:r>
        <w:rPr>
          <w:rFonts w:ascii="Times New Roman"/>
          <w:b w:val="false"/>
          <w:i w:val="false"/>
          <w:color w:val="000000"/>
          <w:sz w:val="28"/>
        </w:rPr>
        <w:t>
      1. Оңтүстік Қазақстан облысының Әділет департаменті Түркістан облысының Әділет департаментіне.</w:t>
      </w:r>
    </w:p>
    <w:bookmarkEnd w:id="46"/>
    <w:bookmarkStart w:name="z49" w:id="47"/>
    <w:p>
      <w:pPr>
        <w:spacing w:after="0"/>
        <w:ind w:left="0"/>
        <w:jc w:val="both"/>
      </w:pPr>
      <w:r>
        <w:rPr>
          <w:rFonts w:ascii="Times New Roman"/>
          <w:b w:val="false"/>
          <w:i w:val="false"/>
          <w:color w:val="000000"/>
          <w:sz w:val="28"/>
        </w:rPr>
        <w:t>
      2. Қазақстан Республикасы Әдiлет министрлiгi Оңтүстік Қазақстан облысының Әдiлет департаментi Арыс қаласының әдiлет басқармасы Қазақстан Республикасы Әдiлет министрлiгi Түркістан облысының Әдiлет департаментi Арыс қаласының әдiлет басқармасына.</w:t>
      </w:r>
    </w:p>
    <w:bookmarkEnd w:id="47"/>
    <w:bookmarkStart w:name="z50" w:id="48"/>
    <w:p>
      <w:pPr>
        <w:spacing w:after="0"/>
        <w:ind w:left="0"/>
        <w:jc w:val="both"/>
      </w:pPr>
      <w:r>
        <w:rPr>
          <w:rFonts w:ascii="Times New Roman"/>
          <w:b w:val="false"/>
          <w:i w:val="false"/>
          <w:color w:val="000000"/>
          <w:sz w:val="28"/>
        </w:rPr>
        <w:t>
      3. Қазақстан Республикасы Әдiлет министрлiгi Оңтүстік Қазақстан облысының Әдiлет департаментi Кентау қаласының әдiлет басқармасы Қазақстан Республикасы Әдiлет министрлiгi Түркістан облысының Әдiлет департаментi Кентау қаласының әдiлет басқармасына.</w:t>
      </w:r>
    </w:p>
    <w:bookmarkEnd w:id="48"/>
    <w:bookmarkStart w:name="z51" w:id="49"/>
    <w:p>
      <w:pPr>
        <w:spacing w:after="0"/>
        <w:ind w:left="0"/>
        <w:jc w:val="both"/>
      </w:pPr>
      <w:r>
        <w:rPr>
          <w:rFonts w:ascii="Times New Roman"/>
          <w:b w:val="false"/>
          <w:i w:val="false"/>
          <w:color w:val="000000"/>
          <w:sz w:val="28"/>
        </w:rPr>
        <w:t>
      4. Қазақстан Республикасы Әдiлет министрлiгi Оңтүстік Қазақстан облысының Әдiлет департаментi Түркістан қаласының әдiлет басқармасы Қазақстан Республикасы Әдiлет министрлiгi Түркістан облысының Әдiлет департаментi Түркістан қаласының әдiлет басқармасына.</w:t>
      </w:r>
    </w:p>
    <w:bookmarkEnd w:id="49"/>
    <w:bookmarkStart w:name="z52" w:id="50"/>
    <w:p>
      <w:pPr>
        <w:spacing w:after="0"/>
        <w:ind w:left="0"/>
        <w:jc w:val="both"/>
      </w:pPr>
      <w:r>
        <w:rPr>
          <w:rFonts w:ascii="Times New Roman"/>
          <w:b w:val="false"/>
          <w:i w:val="false"/>
          <w:color w:val="000000"/>
          <w:sz w:val="28"/>
        </w:rPr>
        <w:t>
      5. Қазақстан Республикасы Әдiлет министрлігі Оңтүстік Қазақстан облысының Әділет департаментi Бәйдібек ауданының әдiлет басқармасы Қазақстан Республикасы Әдiлет министрлiгi Түркістан облысының Әдiлет департаментi Бәйдiбек ауданының әдiлет басқармасына.</w:t>
      </w:r>
    </w:p>
    <w:bookmarkEnd w:id="50"/>
    <w:bookmarkStart w:name="z53" w:id="51"/>
    <w:p>
      <w:pPr>
        <w:spacing w:after="0"/>
        <w:ind w:left="0"/>
        <w:jc w:val="both"/>
      </w:pPr>
      <w:r>
        <w:rPr>
          <w:rFonts w:ascii="Times New Roman"/>
          <w:b w:val="false"/>
          <w:i w:val="false"/>
          <w:color w:val="000000"/>
          <w:sz w:val="28"/>
        </w:rPr>
        <w:t>
      6. Қазақстан Республикасы Әдiлет министрлігі Оңтүстік Қазақстан облысының Әділет департаментi Қазығұрт ауданының әдiлет басқармасы Қазақстан Республикасы Әдiлет министрлiгi Түркістан облысының Әдiлет департаментi Қазығұрт ауданының әдiлет басқармасына.</w:t>
      </w:r>
    </w:p>
    <w:bookmarkEnd w:id="51"/>
    <w:bookmarkStart w:name="z54" w:id="52"/>
    <w:p>
      <w:pPr>
        <w:spacing w:after="0"/>
        <w:ind w:left="0"/>
        <w:jc w:val="both"/>
      </w:pPr>
      <w:r>
        <w:rPr>
          <w:rFonts w:ascii="Times New Roman"/>
          <w:b w:val="false"/>
          <w:i w:val="false"/>
          <w:color w:val="000000"/>
          <w:sz w:val="28"/>
        </w:rPr>
        <w:t>
      7. Қазақстан Республикасы Әдiлет министрлігі Оңтүстік Қазақстан облысының Әділет департаментi Мақтаарал ауданының әдiлет басқармасы Қазақстан Республикасы Әдiлет министрлiгi Түркістан облысының Әдiлет департаментi Мақтаарал ауданының әдiлет басқармасына.</w:t>
      </w:r>
    </w:p>
    <w:bookmarkEnd w:id="52"/>
    <w:bookmarkStart w:name="z55" w:id="53"/>
    <w:p>
      <w:pPr>
        <w:spacing w:after="0"/>
        <w:ind w:left="0"/>
        <w:jc w:val="both"/>
      </w:pPr>
      <w:r>
        <w:rPr>
          <w:rFonts w:ascii="Times New Roman"/>
          <w:b w:val="false"/>
          <w:i w:val="false"/>
          <w:color w:val="000000"/>
          <w:sz w:val="28"/>
        </w:rPr>
        <w:t>
      8. Қазақстан Республикасы Әдiлет министрлігі Оңтүстік Қазақстан облысының Әділет департаментi Ордабасы ауданының әдiлет басқармасы Қазақстан Республикасы Әдiлет министрлiгi Түркістан облысының Әдiлет департаментi Ордабасы ауданының әдiлет басқармасына.</w:t>
      </w:r>
    </w:p>
    <w:bookmarkEnd w:id="53"/>
    <w:bookmarkStart w:name="z56" w:id="54"/>
    <w:p>
      <w:pPr>
        <w:spacing w:after="0"/>
        <w:ind w:left="0"/>
        <w:jc w:val="both"/>
      </w:pPr>
      <w:r>
        <w:rPr>
          <w:rFonts w:ascii="Times New Roman"/>
          <w:b w:val="false"/>
          <w:i w:val="false"/>
          <w:color w:val="000000"/>
          <w:sz w:val="28"/>
        </w:rPr>
        <w:t>
      9. Қазақстан Республикасы Әдiлет министрлігі Оңтүстік Қазақстан облысының Әділет департаментi Отырар ауданының әдiлет басқармасы Қазақстан Республикасы Әдiлет министрлiгi Түркістан облысының Әдiлет департаментi Отырар ауданының әдiлет басқармасына.</w:t>
      </w:r>
    </w:p>
    <w:bookmarkEnd w:id="54"/>
    <w:bookmarkStart w:name="z57" w:id="55"/>
    <w:p>
      <w:pPr>
        <w:spacing w:after="0"/>
        <w:ind w:left="0"/>
        <w:jc w:val="both"/>
      </w:pPr>
      <w:r>
        <w:rPr>
          <w:rFonts w:ascii="Times New Roman"/>
          <w:b w:val="false"/>
          <w:i w:val="false"/>
          <w:color w:val="000000"/>
          <w:sz w:val="28"/>
        </w:rPr>
        <w:t>
      10. Қазақстан Республикасы Әдiлет министрлігі Оңтүстік Қазақстан облысының Әділет департаментi Сайрам ауданының әдiлет басқармасы Қазақстан Республикасы Әдiлет министрлiгi Түркістан облысының Әдiлет департаментi Сайрам ауданының әдiлет басқармасына.</w:t>
      </w:r>
    </w:p>
    <w:bookmarkEnd w:id="55"/>
    <w:bookmarkStart w:name="z58" w:id="56"/>
    <w:p>
      <w:pPr>
        <w:spacing w:after="0"/>
        <w:ind w:left="0"/>
        <w:jc w:val="both"/>
      </w:pPr>
      <w:r>
        <w:rPr>
          <w:rFonts w:ascii="Times New Roman"/>
          <w:b w:val="false"/>
          <w:i w:val="false"/>
          <w:color w:val="000000"/>
          <w:sz w:val="28"/>
        </w:rPr>
        <w:t>
      11. Қазақстан Республикасы Әдiлет министрлігі Оңтүстік Қазақстан облысының Әділет департаментi Сарыағаш ауданының әдiлет басқармасы Қазақстан Республикасы Әдiлет министрлiгi Түркістан облысының Әдiлет департаментi Сарыағаш ауданының әдiлет басқармасына.</w:t>
      </w:r>
    </w:p>
    <w:bookmarkEnd w:id="56"/>
    <w:bookmarkStart w:name="z59" w:id="57"/>
    <w:p>
      <w:pPr>
        <w:spacing w:after="0"/>
        <w:ind w:left="0"/>
        <w:jc w:val="both"/>
      </w:pPr>
      <w:r>
        <w:rPr>
          <w:rFonts w:ascii="Times New Roman"/>
          <w:b w:val="false"/>
          <w:i w:val="false"/>
          <w:color w:val="000000"/>
          <w:sz w:val="28"/>
        </w:rPr>
        <w:t>
      12. Қазақстан Республикасы Әдiлет министрлігі Оңтүстік Қазақстан облысының Әділет департаментi Созақ ауданының әдiлет басқармасы Қазақстан Республикасы Әдiлет министрлiгi Түркістан облысының Әдiлет департаментi Созақ ауданының әдiлет басқармасына.</w:t>
      </w:r>
    </w:p>
    <w:bookmarkEnd w:id="57"/>
    <w:bookmarkStart w:name="z60" w:id="58"/>
    <w:p>
      <w:pPr>
        <w:spacing w:after="0"/>
        <w:ind w:left="0"/>
        <w:jc w:val="both"/>
      </w:pPr>
      <w:r>
        <w:rPr>
          <w:rFonts w:ascii="Times New Roman"/>
          <w:b w:val="false"/>
          <w:i w:val="false"/>
          <w:color w:val="000000"/>
          <w:sz w:val="28"/>
        </w:rPr>
        <w:t>
      13. Қазақстан Республикасы Әдiлет министрлігі Оңтүстік Қазақстан облысының Әділет департаментi Төлеби ауданының әдiлет басқармасы Қазақстан Республикасы Әдiлет министрлiгi Түркістан облысының Әдiлет департаментi Төлеби ауданының әдiлет басқармасына.</w:t>
      </w:r>
    </w:p>
    <w:bookmarkEnd w:id="58"/>
    <w:bookmarkStart w:name="z61" w:id="59"/>
    <w:p>
      <w:pPr>
        <w:spacing w:after="0"/>
        <w:ind w:left="0"/>
        <w:jc w:val="both"/>
      </w:pPr>
      <w:r>
        <w:rPr>
          <w:rFonts w:ascii="Times New Roman"/>
          <w:b w:val="false"/>
          <w:i w:val="false"/>
          <w:color w:val="000000"/>
          <w:sz w:val="28"/>
        </w:rPr>
        <w:t>
      14. Қазақстан Республикасы Әдiлет министрлігі Оңтүстік Қазақстан облысының Әділет департаментi Түлкібас ауданының әдiлет басқармасы Қазақстан Республикасы Әдiлет министрлiгi Түркістан облысының Әдiлет департаментi Түлкібас ауданының әдiлет басқармасына.</w:t>
      </w:r>
    </w:p>
    <w:bookmarkEnd w:id="59"/>
    <w:bookmarkStart w:name="z62" w:id="60"/>
    <w:p>
      <w:pPr>
        <w:spacing w:after="0"/>
        <w:ind w:left="0"/>
        <w:jc w:val="both"/>
      </w:pPr>
      <w:r>
        <w:rPr>
          <w:rFonts w:ascii="Times New Roman"/>
          <w:b w:val="false"/>
          <w:i w:val="false"/>
          <w:color w:val="000000"/>
          <w:sz w:val="28"/>
        </w:rPr>
        <w:t>
      15. Қазақстан Республикасы Әдiлет министрлігі Оңтүстік Қазақстан облысының Әділет департаментi Шардара ауданының әдiлет басқармасы Қазақстан Республикасы Әдiлет министрлiгi Түркістан облысының Әдiлет департаментi Шардара ауданының әдiлет басқармасына.</w:t>
      </w:r>
    </w:p>
    <w:bookmarkEnd w:id="60"/>
    <w:bookmarkStart w:name="z63" w:id="61"/>
    <w:p>
      <w:pPr>
        <w:spacing w:after="0"/>
        <w:ind w:left="0"/>
        <w:jc w:val="both"/>
      </w:pPr>
      <w:r>
        <w:rPr>
          <w:rFonts w:ascii="Times New Roman"/>
          <w:b w:val="false"/>
          <w:i w:val="false"/>
          <w:color w:val="000000"/>
          <w:sz w:val="28"/>
        </w:rPr>
        <w:t>
      16. Қазақстан Республикасы Әдiлет министрлігі Оңтүстік Қазақстан облысы Әділет департаментiнің Шымкент қаласы Әл-Фараби ауданының әділет басқармасы Қазақстан Республикасы Әділет министрлігі Шымкент қаласының Әділет департаменті Әл-Фараби ауданының әділет басқармасына.</w:t>
      </w:r>
    </w:p>
    <w:bookmarkEnd w:id="61"/>
    <w:bookmarkStart w:name="z64" w:id="62"/>
    <w:p>
      <w:pPr>
        <w:spacing w:after="0"/>
        <w:ind w:left="0"/>
        <w:jc w:val="both"/>
      </w:pPr>
      <w:r>
        <w:rPr>
          <w:rFonts w:ascii="Times New Roman"/>
          <w:b w:val="false"/>
          <w:i w:val="false"/>
          <w:color w:val="000000"/>
          <w:sz w:val="28"/>
        </w:rPr>
        <w:t>
      17. Қазақстан Республикасы Әдiлет министрлігі Оңтүстік Қазақстан облысы Әділет департаментiнің Шымкент қаласы Еңбекші ауданының әділет басқармасы Қазақстан Республикасы Әділет министрлігі Шымкент қаласының Әділет департаменті Еңбекші ауданының әділет басқармасына.</w:t>
      </w:r>
    </w:p>
    <w:bookmarkEnd w:id="62"/>
    <w:bookmarkStart w:name="z65" w:id="63"/>
    <w:p>
      <w:pPr>
        <w:spacing w:after="0"/>
        <w:ind w:left="0"/>
        <w:jc w:val="both"/>
      </w:pPr>
      <w:r>
        <w:rPr>
          <w:rFonts w:ascii="Times New Roman"/>
          <w:b w:val="false"/>
          <w:i w:val="false"/>
          <w:color w:val="000000"/>
          <w:sz w:val="28"/>
        </w:rPr>
        <w:t>
      18. Қазақстан Республикасы Әдiлет министрлігі Оңтүстік Қазақстан облысы Әділет департаментiнің Шымкент қаласы Абай ауданының әділет басқармасы Қазақстан Республикасы Әділет министрлігі Шымкент қаласының Әділет департаменті Абай ауданының әділет басқармасына.</w:t>
      </w:r>
    </w:p>
    <w:bookmarkEnd w:id="63"/>
    <w:bookmarkStart w:name="z66" w:id="64"/>
    <w:p>
      <w:pPr>
        <w:spacing w:after="0"/>
        <w:ind w:left="0"/>
        <w:jc w:val="both"/>
      </w:pPr>
      <w:r>
        <w:rPr>
          <w:rFonts w:ascii="Times New Roman"/>
          <w:b w:val="false"/>
          <w:i w:val="false"/>
          <w:color w:val="000000"/>
          <w:sz w:val="28"/>
        </w:rPr>
        <w:t>
      19. Қазақстан Республикасы Әдiлет министрлігі Оңтүстік Қазақстан облысы Әділет департаментiнің Шымкент қаласы Қаратау ауданының Әділет басқармасы Қазақстан Республикасы Әділет министрлігі Шымкент қаласының Әділет департаменті Қаратау ауданының әділет басқармасына.</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