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800b" w14:textId="ed48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"Нарықтық бағалар туралы ресми танылған ақпарат көздерінің тізбесін бекіту туралы" Қазақстан Республикасы Үкіметінің 2009 жылғы 12 наурыздағы № 292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17 шілдедегі № 435 қаулысы. Күші жойылды - Қазақстан Республикасы Үкіметінің 2023 жылғы 3 тамыздағы № 639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03.08.2023 </w:t>
      </w:r>
      <w:r>
        <w:rPr>
          <w:rFonts w:ascii="Times New Roman"/>
          <w:b w:val="false"/>
          <w:i w:val="false"/>
          <w:color w:val="ff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"Нарықтық бағалар туралы ресми танылған ақпарат көздерінің тізбесін бекіту туралы" Қазақстан Республикасы Үкіметінің 2009 жылғы 12 наурыздағы № 292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14, 104-құжат)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нарықтық бағалар туралы ресми танылған ақпарат көздерінің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32-жол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Crude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European 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өнімдері,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Asia Pacific 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өнімдері,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International LPG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11 000 0 - 2711 19 000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Coal Daily International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European Natural Gas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Freight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тасымалы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China Petroleum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Мұнай экспорты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Мұнай өнімдерінің экспорты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Сұйытылған газдар және конденсат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11 000 0 - 2711 19 000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Russian Coal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Экспорттау кезіндегі көліктік және ілеспе шығындар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Мұнайкөлік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мұнай өнімдерін экспорттау кезіндегі көліктік және ілеспе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