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e029" w14:textId="9dde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23 шілдедегі № 446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"Қазақстан Республикасы Ақпарат және коммуникациялар министрлігі" мемлекеттік мекемесінің балансынан "Қазконтент"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Қазақстан Республикасы Ақпарат және коммуникациялар министрлігімен бірлесіп Қазақстан Республикасының заңнамасында белгіленген тәртіппен осы қаулыдан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шілдедегі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"Қазконтент" акционерлік қоғамының акцияларын төлеуге берілетін республикалық мүлік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9377"/>
        <w:gridCol w:w="892"/>
        <w:gridCol w:w="892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www.assembly.kz Қазақстан халқы Ассамблеясының сайты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www.ruh.kz қоғамдық сананы жаңғырту жөніндегі бағдарлама бойынша бірыңғай мамандандырылған веб-сайты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www.webpress.kz баспа бұқаралық ақпарат құралдарының ұлттық агрегаторының порталы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