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f29ad" w14:textId="2cf29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 өзара сауданы жүзеге асыру кезінде озонды бұзатын заттар мен құрамында осындай заттары бар өнімдерді өткізу және озонды бұзатын заттарды есепке алу туралы келісімді және 2015 жылғы 29 мамырдағы Еуразиялық экономикалық одаққа мүше мемлекеттер өзара сауданы жүзеге асыру кезінде озонды бұзатын заттар мен құрамында осындай заттары бар өнімдерді өткізу және озонды бұзатын заттарды есепке алу туралы келісімге Қырғыз Республикасының қосылуы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30 шілдедегі № 471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"Еуразиялық экономикалық одаққа мүше мемлекеттер өзара сауданы жүзеге асыру кезінде озонды бұзатын заттар мен құрамында осындай заттары бар өнімдерді өткізу және озонды бұзатын заттарды есепке алу туралы келісімді және 2015 жылғы 29 мамырдағы Еуразиялық экономикалық одаққа мүше мемлекеттер өзара сауданы жүзеге асыру кезінде озонды бұзатын заттар мен құрамында осындай заттары бар өнімдерді өткізу және озонды бұзатын заттарды есепке алу туралы келісімге Қырғыз Республикасының қосылуы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Еуразиялық экономикалық одаққа мүше мемлекеттер өзара сауданы жүзеге асыру кезінде озонды бұзатын заттар мен құрамында осындай заттары бар өнімдерді өткізу және озонды бұзатын заттарды есепке алу туралы келісімді және 2015 жылғы 29 мамырдағы Еуразиялық экономикалық одаққа мүше мемлекеттер өзара сауданы жүзеге асыру кезінде озонды бұзатын заттар мен құрамында осындай заттары бар өнімдерді өткізу және озонды бұзатын заттарды есепке алу туралы келісімге Қырғыз Республикасының қосылуы туралы хаттаманы ратификациялау туралы</w:t>
      </w:r>
    </w:p>
    <w:p>
      <w:pPr>
        <w:spacing w:after="0"/>
        <w:ind w:left="0"/>
        <w:jc w:val="both"/>
      </w:pPr>
      <w:r>
        <w:rPr>
          <w:rFonts w:ascii="Times New Roman"/>
          <w:b w:val="false"/>
          <w:i w:val="false"/>
          <w:color w:val="000000"/>
          <w:sz w:val="28"/>
        </w:rPr>
        <w:t>
      2015 жылғы 29 мамырда Бурабайда жасалған Еуразиялық экономикалық одаққа мүше мемлекеттер өзара сауданы жүзеге асыру кезінде озонды бұзатын заттар мен құрамында осындай заттары бар өнімдерді өткізу және озонды бұзатын заттарды есепке алу туралы келісім, сондай-ақ 2015 жылғы 29 мамырдағы Еуразиялық экономикалық одаққа мүше мемлекеттер өзара сауданы жүзеге асыру кезінде озонды бұзатын заттар мен құрамында осындай заттары бар өнімдерді өткізу және озонды бұзатын заттарды есепке алу туралы келісімге Қырғыз Республикасының қосылуы туралы 2016 жылғы 12 тамызда Сочиде жасалған хаттама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