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3297a" w14:textId="54329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Республикалық меншіктің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27 тамыздағы № 524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2011 жылғы 1 наурыздағы Қазақстан Республикасы Заңының 114-бабының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Ақпарат және коммуникациялар министрлігі" мемлекеттік мекемесінің теңгерімінен заңнамада белгіленген тәртіппен: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қаулыға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республикалық мүлік "Хабар" агенттігі" акционерлік қоғамының акцияларын төлеуге;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қаулыға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республикалық мүлік "Казахстанская правда" республикалық газеті" акционерлік қоғамының акцияларын төлеуге берілсін.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мүлік және жекешелендіру комитеті Қазақстан Республикасы Ақпарат және коммуникациялар министрлігімен бірлесіп заңнамада белгіленген тәртіппен осы қаулыдан туындайтын шараларды қабылдасын.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"Хабар" агенттігі" акционерлік қоғамының акцияларын төлеуге республикалық меншіктен берілетін мүліктің атауы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377"/>
        <w:gridCol w:w="4300"/>
        <w:gridCol w:w="1247"/>
        <w:gridCol w:w="5836"/>
      </w:tblGrid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Мүліктің атауы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Мекенжайы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(ш.м.)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Кадастрлық нөмірі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Пәтер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"Есіл" ауданы, Достық көшесі, 13/1-үй, 51-пәтер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61,3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21:320:000:000:13/1:51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"Казахстанская правда" республикалық газеті" акционерлік қоғамының акцияларын төлеуге республикалық меншіктен берілетін мүліктің атауы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356"/>
        <w:gridCol w:w="4473"/>
        <w:gridCol w:w="1178"/>
        <w:gridCol w:w="5783"/>
      </w:tblGrid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Мүліктің атауы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Мекенжайы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(ш.м.)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Кадастрлық нөмірі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Пәтер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"Сарыарқа" ауданы, Бөгенбай батыр даңғылы, 24/1-үй, 274-пәтер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49,6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21:319:016:766:24/1:274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