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4fd0" w14:textId="38b4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Рентабельділігі төмен кен орындары санатына жатқызылған пайдалы қазбалардың кең таралғандарын қоспағанда, қатты түрлерi кен орындарының (кен орындары тобының, кен орнының бір бөлігінің) тізбесін бекіту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2018 жылғы 17 қыркүйектегі № 569 қаулысы.</w:t>
      </w:r>
    </w:p>
    <w:p>
      <w:pPr>
        <w:spacing w:after="0"/>
        <w:ind w:left="0"/>
        <w:jc w:val="both"/>
      </w:pPr>
      <w:bookmarkStart w:name="z1" w:id="0"/>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Қазақстан Республикасы Кодексінің (Салық кодексі) 720-бабының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рентабельділігі төмен кен орындары санатына жатқызылған пайдалы қазбалардың кең таралғандарын қоспағанда, қатты түрлерi кен орындарының (кен орындары тобының, кен орнының бір бөлігінің)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2018 жылғы 17 қыркүйектегі</w:t>
            </w:r>
            <w:r>
              <w:br/>
            </w:r>
            <w:r>
              <w:rPr>
                <w:rFonts w:ascii="Times New Roman"/>
                <w:b w:val="false"/>
                <w:i w:val="false"/>
                <w:color w:val="000000"/>
                <w:sz w:val="20"/>
              </w:rPr>
              <w:t>№ 569 қаулысымен</w:t>
            </w:r>
            <w:r>
              <w:br/>
            </w:r>
            <w:r>
              <w:rPr>
                <w:rFonts w:ascii="Times New Roman"/>
                <w:b w:val="false"/>
                <w:i w:val="false"/>
                <w:color w:val="000000"/>
                <w:sz w:val="20"/>
              </w:rPr>
              <w:t>бекітілген</w:t>
            </w:r>
            <w:r>
              <w:br/>
            </w:r>
          </w:p>
        </w:tc>
      </w:tr>
    </w:tbl>
    <w:bookmarkStart w:name="z6" w:id="4"/>
    <w:p>
      <w:pPr>
        <w:spacing w:after="0"/>
        <w:ind w:left="0"/>
        <w:jc w:val="left"/>
      </w:pPr>
      <w:r>
        <w:rPr>
          <w:rFonts w:ascii="Times New Roman"/>
          <w:b/>
          <w:i w:val="false"/>
          <w:color w:val="000000"/>
        </w:rPr>
        <w:t xml:space="preserve"> Рентабельділігі төмен кен орындары санатына жатқызылған пайдалы қазбалардың кең таралғандарын қоспағанда, қатты түрлерi кен орындарының (кен орындары тобының, кен орнының бір бөлігінің) тізбесі</w:t>
      </w:r>
    </w:p>
    <w:bookmarkEnd w:id="4"/>
    <w:p>
      <w:pPr>
        <w:spacing w:after="0"/>
        <w:ind w:left="0"/>
        <w:jc w:val="both"/>
      </w:pPr>
      <w:r>
        <w:rPr>
          <w:rFonts w:ascii="Times New Roman"/>
          <w:b w:val="false"/>
          <w:i w:val="false"/>
          <w:color w:val="ff0000"/>
          <w:sz w:val="28"/>
        </w:rPr>
        <w:t xml:space="preserve">
      Ескерту. Тізбеге өзгеріс енгізілді - ҚР Үкіметінің 13.07.2020 </w:t>
      </w:r>
      <w:r>
        <w:rPr>
          <w:rFonts w:ascii="Times New Roman"/>
          <w:b w:val="false"/>
          <w:i w:val="false"/>
          <w:color w:val="ff0000"/>
          <w:sz w:val="28"/>
        </w:rPr>
        <w:t>№ 440</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452"/>
        <w:gridCol w:w="3320"/>
        <w:gridCol w:w="450"/>
        <w:gridCol w:w="1366"/>
        <w:gridCol w:w="1312"/>
        <w:gridCol w:w="3825"/>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орнының атауы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нөмірі және күні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салықтың мөлшерлемесі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 мөлшерлемелерінің қолданылу кезеңі</w:t>
            </w: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Қоңырат</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18 қыркүйектегі № 243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жауапкершілігі шектеулі серіктестігі</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 қаңтардан бастап 2019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30 қыркүйектегі № 245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корпорациясы" жауапкершілігі шектеулі серіктестігі</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 қаңтардан бастап 2019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Саяқ-1</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18 қыркүйектегі № 243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корпорциясы" жауапкершілігі шектеулі серіктестігі</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қаңтардан бастап 2021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Шатыркөл</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жылғы 4 желтоқсандағы № 583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"Қазақмыс" корпорциясы" жауапкершілігі шектеулі серіктестігі</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қаңтардан бастап 2021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Солтүстік, Төменгі Ашут, Жоғарғы Ашут, Үштөбе</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29 мамырдағы № 188</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акционерлік қоғамы</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қаңтардан бастап 2021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Аят</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жылғы 26 шілдедегі № 2119</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акционерлік қоғамы</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 қаңтардан бастап 2021 жылғы 1 қаңтарға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w:t>
            </w:r>
            <w:r>
              <w:br/>
            </w:r>
            <w:r>
              <w:rPr>
                <w:rFonts w:ascii="Times New Roman"/>
                <w:b w:val="false"/>
                <w:i w:val="false"/>
                <w:color w:val="000000"/>
                <w:sz w:val="20"/>
              </w:rPr>
              <w:t>2018 жылғы 17 қыркүйектегі</w:t>
            </w:r>
            <w:r>
              <w:br/>
            </w:r>
            <w:r>
              <w:rPr>
                <w:rFonts w:ascii="Times New Roman"/>
                <w:b w:val="false"/>
                <w:i w:val="false"/>
                <w:color w:val="000000"/>
                <w:sz w:val="20"/>
              </w:rPr>
              <w:t>№ 569 қаулысына</w:t>
            </w:r>
            <w:r>
              <w:br/>
            </w:r>
            <w:r>
              <w:rPr>
                <w:rFonts w:ascii="Times New Roman"/>
                <w:b w:val="false"/>
                <w:i w:val="false"/>
                <w:color w:val="000000"/>
                <w:sz w:val="20"/>
              </w:rPr>
              <w:t>қосымша</w:t>
            </w:r>
            <w:r>
              <w:br/>
            </w:r>
          </w:p>
        </w:tc>
      </w:tr>
    </w:tbl>
    <w:bookmarkStart w:name="z8" w:id="5"/>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5"/>
    <w:bookmarkStart w:name="z9" w:id="6"/>
    <w:p>
      <w:pPr>
        <w:spacing w:after="0"/>
        <w:ind w:left="0"/>
        <w:jc w:val="both"/>
      </w:pPr>
      <w:r>
        <w:rPr>
          <w:rFonts w:ascii="Times New Roman"/>
          <w:b w:val="false"/>
          <w:i w:val="false"/>
          <w:color w:val="000000"/>
          <w:sz w:val="28"/>
        </w:rPr>
        <w:t xml:space="preserve">
      1. "Рентабельділігі төмен кен орындары санатына жатқызылған пайдалы қазбалардың кең таралғандарын қоспағанда, қатты түрлерi кен орындарының (кен орындары тобының, кен орнының бір бөлігінің) тізбесін бекіту туралы" Қазақстан Республикасы Үкіметінің 2014 жылғы 13 маусымдағы № 651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40-41, 392-құжат).</w:t>
      </w:r>
    </w:p>
    <w:bookmarkEnd w:id="6"/>
    <w:bookmarkStart w:name="z10" w:id="7"/>
    <w:p>
      <w:pPr>
        <w:spacing w:after="0"/>
        <w:ind w:left="0"/>
        <w:jc w:val="both"/>
      </w:pPr>
      <w:r>
        <w:rPr>
          <w:rFonts w:ascii="Times New Roman"/>
          <w:b w:val="false"/>
          <w:i w:val="false"/>
          <w:color w:val="000000"/>
          <w:sz w:val="28"/>
        </w:rPr>
        <w:t xml:space="preserve">
      2.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туралы" Қазақстан Республикасы Үкіметінің 2014 жылғы 13 маусымдағы № 651 қаулысына толықтыру енгізу туралы" Қазақстан Республикасы Үкіметінің 2014 жылғы 30 желтоқсандағы № 1405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85-86-87, 726-құжат).</w:t>
      </w:r>
    </w:p>
    <w:bookmarkEnd w:id="7"/>
    <w:bookmarkStart w:name="z11" w:id="8"/>
    <w:p>
      <w:pPr>
        <w:spacing w:after="0"/>
        <w:ind w:left="0"/>
        <w:jc w:val="both"/>
      </w:pPr>
      <w:r>
        <w:rPr>
          <w:rFonts w:ascii="Times New Roman"/>
          <w:b w:val="false"/>
          <w:i w:val="false"/>
          <w:color w:val="000000"/>
          <w:sz w:val="28"/>
        </w:rPr>
        <w:t xml:space="preserve">
      3.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туралы" Қазақстан Республикасы Үкіметінің 2014 жылғы 13 маусымдағы № 651 қаулысына өзгерістер мен толықтыру енгізу туралы" Қазақстан Республикасы Үкіметінің 2015 жылғы 27 сәуірдегі № 364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27-28, 183-құжат).</w:t>
      </w:r>
    </w:p>
    <w:bookmarkEnd w:id="8"/>
    <w:bookmarkStart w:name="z12" w:id="9"/>
    <w:p>
      <w:pPr>
        <w:spacing w:after="0"/>
        <w:ind w:left="0"/>
        <w:jc w:val="both"/>
      </w:pPr>
      <w:r>
        <w:rPr>
          <w:rFonts w:ascii="Times New Roman"/>
          <w:b w:val="false"/>
          <w:i w:val="false"/>
          <w:color w:val="000000"/>
          <w:sz w:val="28"/>
        </w:rPr>
        <w:t xml:space="preserve">
      4.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туралы" Қазақстан Республикасы Үкіметінің 2014 жылғы 13 маусымдағы № 651 қаулысына толықтырулар енгізу туралы" Қазақстан Республикасы Үкіметінің 2015 жылғы 17 маусымдағы № 438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33, 229-құжат).</w:t>
      </w:r>
    </w:p>
    <w:bookmarkEnd w:id="9"/>
    <w:bookmarkStart w:name="z13" w:id="10"/>
    <w:p>
      <w:pPr>
        <w:spacing w:after="0"/>
        <w:ind w:left="0"/>
        <w:jc w:val="both"/>
      </w:pPr>
      <w:r>
        <w:rPr>
          <w:rFonts w:ascii="Times New Roman"/>
          <w:b w:val="false"/>
          <w:i w:val="false"/>
          <w:color w:val="000000"/>
          <w:sz w:val="28"/>
        </w:rPr>
        <w:t xml:space="preserve">
      5. "Рентабельділігі төмен кен орындары санатына жатқызылған пайдалы қазбалардың кең таралғандарын қоспағанда, қатты түрлерi кен орындарының (кен орындары тобының, кен орнының бір бөлігінің) тізбесін бекіту туралы" 2014 жылғы 13 маусымдағы № 651 және "Рентабельділігі төмен, өте тұтқыр, су басқан, дебеті аз және сарқылған кен орындарының санатына жататын көмірсутек шикізаты кен орындарының (кен орындары тобының, кен орнының бір бөлігінің) тізбесін бекіту туралы" Қазақстан Республикасы Үкіметінің 2014 жылғы 18 маусымдағы № 673 қаулыларына толықтырулар енгізу туралы" Қазақстан Республикасы Үкіметінің 2015 жылғы 30 желтоқсандағы № 1132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2015 ж., № 77-78-79, 579-құжат).</w:t>
      </w:r>
    </w:p>
    <w:bookmarkEnd w:id="10"/>
    <w:bookmarkStart w:name="z14" w:id="11"/>
    <w:p>
      <w:pPr>
        <w:spacing w:after="0"/>
        <w:ind w:left="0"/>
        <w:jc w:val="both"/>
      </w:pPr>
      <w:r>
        <w:rPr>
          <w:rFonts w:ascii="Times New Roman"/>
          <w:b w:val="false"/>
          <w:i w:val="false"/>
          <w:color w:val="000000"/>
          <w:sz w:val="28"/>
        </w:rPr>
        <w:t>
      6.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туралы" Қазақстан Республикасы Үкіметінің 2014 жылғы 13 маусымдағы № 651 қаулысына өзгерістер енгізу туралы" Қазақстан Республикасы Үкіметінің 2016 жылғы 9 ақпандағы № 65 қаулысы (Қазақстан Республикасының ПҮАЖ-ы, 2016 ж., № 8-9-10, 43-құжат).</w:t>
      </w:r>
    </w:p>
    <w:bookmarkEnd w:id="11"/>
    <w:bookmarkStart w:name="z15" w:id="12"/>
    <w:p>
      <w:pPr>
        <w:spacing w:after="0"/>
        <w:ind w:left="0"/>
        <w:jc w:val="both"/>
      </w:pPr>
      <w:r>
        <w:rPr>
          <w:rFonts w:ascii="Times New Roman"/>
          <w:b w:val="false"/>
          <w:i w:val="false"/>
          <w:color w:val="000000"/>
          <w:sz w:val="28"/>
        </w:rPr>
        <w:t xml:space="preserve">
      7. "Рентабельділігі төмен кен орындары санатына жатқызылған пайдалы қазбалардың кең таралғандарын қоспағанда, қатты түрлері кен орындарының (кен орындары тобының, кен орнының бір бөлігінің) тізбесін бекіту туралы" Қазақстан Республикасы Үкіметінің 2014 жылғы 13 маусымдағы № 651 қаулысына өзгерістер мен толықтыру енгізу туралы" Қазақстан Республикасы Үкіметінің 2017 жылғы 30 мамырдағы № 309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19, 147-құжат).</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