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bd53" w14:textId="328b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қыркүйектегі № 596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бірінші орынбасары Әлихан Асханұлы Смайылов Қазақстан Республикасының Ұлттық Банкі Басқармасындағы Қазақстан Республикасы Үкіметінің өкілі болып тағайындалсын.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20.05.2020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Бақыт Тұрлыханұлы Сұлтанов Қазақстан Республикасының Ұлттық Банкі Басқармасындағы Қазақстан Республикасы Үкіметінің өкілі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