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53a6a" w14:textId="6353a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 басшысының 2018 жылғы 5 қазандағы "Қазақстандықтардың әл-ауқатының өсуі: табыс пен тұрмыс сапасын арттыру" атты Қазақстан халқына Жолдауын іске асыру жөніндегі шаралар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2018 жылғы 11 қазандағы № 633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"Мемлекет басшысының 2018 жылғы 5 қазандағы "Қазақстандықтардың әл-ауқатының өсуі: табыс пен тұрмыс сапасын арттыру" атты Қазақстан халқына Жолдауын іске асыру жөніндегі шаралар туралы" Қазақстан Республикасының Президенті Жарлығының жобасы Қазақстан Республикасы Президентінің қарауына енгізілсін.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p>
      <w:pPr>
        <w:spacing w:after="0"/>
        <w:ind w:left="0"/>
        <w:jc w:val="left"/>
      </w:pPr>
      <w:r>
        <w:rPr>
          <w:rFonts w:ascii="Times New Roman"/>
          <w:b/>
          <w:i w:val="false"/>
          <w:color w:val="000000"/>
        </w:rPr>
        <w:t xml:space="preserve"> Мемлекет басшысының 2018 жылғы 5 қазандағы "Қазақстандықтардың әл-ауқатының өсуі: табыс пен тұрмыс сапасын арттыру" атты Қазақстан халқына Жолдауын іске асыру жөніндегі шаралар туралы</w:t>
      </w:r>
    </w:p>
    <w:p>
      <w:pPr>
        <w:spacing w:after="0"/>
        <w:ind w:left="0"/>
        <w:jc w:val="both"/>
      </w:pPr>
      <w:r>
        <w:rPr>
          <w:rFonts w:ascii="Times New Roman"/>
          <w:b w:val="false"/>
          <w:i w:val="false"/>
          <w:color w:val="000000"/>
          <w:sz w:val="28"/>
        </w:rPr>
        <w:t xml:space="preserve">
      Мемлекет басшысының 2018 жылғы 5 қазандағы "Қазақстандықтардың әл-ауқатының өсуі: табыс пен тұрмыс сапасын арттыру" атты Қазақстан халқына Жолдауын іске асыру мақсатында </w:t>
      </w:r>
      <w:r>
        <w:rPr>
          <w:rFonts w:ascii="Times New Roman"/>
          <w:b/>
          <w:i w:val="false"/>
          <w:color w:val="000000"/>
          <w:sz w:val="28"/>
        </w:rPr>
        <w:t>ҚАУЛЫ ЕТЕМІН:</w:t>
      </w:r>
    </w:p>
    <w:p>
      <w:pPr>
        <w:spacing w:after="0"/>
        <w:ind w:left="0"/>
        <w:jc w:val="both"/>
      </w:pPr>
      <w:r>
        <w:rPr>
          <w:rFonts w:ascii="Times New Roman"/>
          <w:b w:val="false"/>
          <w:i w:val="false"/>
          <w:color w:val="000000"/>
          <w:sz w:val="28"/>
        </w:rPr>
        <w:t>
      1. Қоса беріліп отырған Мемлекет басшысының 2018 жылғы 5 қазандағы "Қазақстандықтардың әл-ауқатының өсуі: табыс пен тұрмыс сапасын арттыру" атты Қазақстан халқына Жолдауын іске асыру жөніндегі жалпыұлттық іс-шаралар жоспары (бұдан әрі - Жалпыұлттық жоспар) бекітілсін.</w:t>
      </w:r>
    </w:p>
    <w:p>
      <w:pPr>
        <w:spacing w:after="0"/>
        <w:ind w:left="0"/>
        <w:jc w:val="both"/>
      </w:pPr>
      <w:r>
        <w:rPr>
          <w:rFonts w:ascii="Times New Roman"/>
          <w:b w:val="false"/>
          <w:i w:val="false"/>
          <w:color w:val="000000"/>
          <w:sz w:val="28"/>
        </w:rPr>
        <w:t>
      2. Қазақстан Республикасының Үкіметі:</w:t>
      </w:r>
    </w:p>
    <w:p>
      <w:pPr>
        <w:spacing w:after="0"/>
        <w:ind w:left="0"/>
        <w:jc w:val="both"/>
      </w:pPr>
      <w:r>
        <w:rPr>
          <w:rFonts w:ascii="Times New Roman"/>
          <w:b w:val="false"/>
          <w:i w:val="false"/>
          <w:color w:val="000000"/>
          <w:sz w:val="28"/>
        </w:rPr>
        <w:t>
      1) Жалпыұлттық жоспар іс-шараларының мүлтіксіз және уақтылы орындалуын, сондай-ақ Мемлекет басшысының 2018 жылғы 5 қазандағы "Қазақстандықтардың әл-ауқатының өсуі: табыс пен тұрмыс сапасын арттыру" атты Қазақстан халқына Жолдауының ережелері бойынша ақпараттық-түсіндіру жұмысын жүйелі негізде жүргізуді қамтамасыз етсін;</w:t>
      </w:r>
    </w:p>
    <w:p>
      <w:pPr>
        <w:spacing w:after="0"/>
        <w:ind w:left="0"/>
        <w:jc w:val="both"/>
      </w:pPr>
      <w:r>
        <w:rPr>
          <w:rFonts w:ascii="Times New Roman"/>
          <w:b w:val="false"/>
          <w:i w:val="false"/>
          <w:color w:val="000000"/>
          <w:sz w:val="28"/>
        </w:rPr>
        <w:t>
      2) есепті жылдан кейінгі жылдың 25 қаңтарына дейін Қазақстан Республикасы Президентінің Әкімшілігіне Жалпыұлттық жоспардың орындалу барысы туралы ақпарат ұсынсын.</w:t>
      </w:r>
    </w:p>
    <w:p>
      <w:pPr>
        <w:spacing w:after="0"/>
        <w:ind w:left="0"/>
        <w:jc w:val="both"/>
      </w:pPr>
      <w:r>
        <w:rPr>
          <w:rFonts w:ascii="Times New Roman"/>
          <w:b w:val="false"/>
          <w:i w:val="false"/>
          <w:color w:val="000000"/>
          <w:sz w:val="28"/>
        </w:rPr>
        <w:t>
      3. Қазақстан Республикасының Президентіне тікелей бағынатын және есеп беретін мемлекеттік органдардың, орталық және жергілікті атқарушы органдардың, басқа да мемлекеттік органдардың бірінші басшылары Жалпыұлттық жоспар іс-шараларының мүлтіксіз және уақтылы орындалуын қамтамасыз етсін.</w:t>
      </w:r>
    </w:p>
    <w:p>
      <w:pPr>
        <w:spacing w:after="0"/>
        <w:ind w:left="0"/>
        <w:jc w:val="both"/>
      </w:pPr>
      <w:r>
        <w:rPr>
          <w:rFonts w:ascii="Times New Roman"/>
          <w:b w:val="false"/>
          <w:i w:val="false"/>
          <w:color w:val="000000"/>
          <w:sz w:val="28"/>
        </w:rPr>
        <w:t>
      4. Осы Жарлықтың орындалуын бақылау Қазақстан Республикасы Президентінің Әкімшілігіне жүктелсін.</w:t>
      </w:r>
    </w:p>
    <w:p>
      <w:pPr>
        <w:spacing w:after="0"/>
        <w:ind w:left="0"/>
        <w:jc w:val="both"/>
      </w:pPr>
      <w:r>
        <w:rPr>
          <w:rFonts w:ascii="Times New Roman"/>
          <w:b w:val="false"/>
          <w:i w:val="false"/>
          <w:color w:val="000000"/>
          <w:sz w:val="28"/>
        </w:rPr>
        <w:t>
      5. Осы Жарлық қол қойылған күнінен бастап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Н.Назарбаев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 2018жылғы</w:t>
            </w:r>
            <w:r>
              <w:br/>
            </w:r>
            <w:r>
              <w:rPr>
                <w:rFonts w:ascii="Times New Roman"/>
                <w:b w:val="false"/>
                <w:i w:val="false"/>
                <w:color w:val="000000"/>
                <w:sz w:val="20"/>
              </w:rPr>
              <w:t>қазандағы № Жарлығымен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Мемлекет басшысының 2018 жылғы 5 қазандағы "Қазақстандықтардың әл-ауқатының өсуі: табыс пен тұрмыс сапасын арттыру" атты Қазақстан халқына Жолдауын іске асыру жөніндегі ЖАЛПЫҰЛТТЫҚ ІС-ШАРАЛАР ЖОСПАРЫ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
        <w:gridCol w:w="4281"/>
        <w:gridCol w:w="1046"/>
        <w:gridCol w:w="3867"/>
        <w:gridCol w:w="2338"/>
      </w:tblGrid>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r>
              <w:br/>
            </w:r>
            <w:r>
              <w:rPr>
                <w:rFonts w:ascii="Times New Roman"/>
                <w:b w:val="false"/>
                <w:i w:val="false"/>
                <w:color w:val="000000"/>
                <w:sz w:val="20"/>
              </w:rPr>
              <w:t>
</w:t>
            </w:r>
            <w:r>
              <w:rPr>
                <w:rFonts w:ascii="Times New Roman"/>
                <w:b/>
                <w:i w:val="false"/>
                <w:color w:val="000000"/>
                <w:sz w:val="20"/>
              </w:rPr>
              <w:t>№</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Іс-шараның атауы</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Аяқталу нысаны</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Жауапты орындаушылар</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Орындау мерзімі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Халық табысының өсуі</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Заңнамаға:</w:t>
            </w:r>
            <w:r>
              <w:br/>
            </w:r>
            <w:r>
              <w:rPr>
                <w:rFonts w:ascii="Times New Roman"/>
                <w:b w:val="false"/>
                <w:i w:val="false"/>
                <w:color w:val="000000"/>
                <w:sz w:val="20"/>
              </w:rPr>
              <w:t>
2019 жылғы 1 қаңтардан бастап ең төменгі жалақы мөлшерін 1,5 есе өсіруге (42 500 теңге мөлшерінде);</w:t>
            </w:r>
            <w:r>
              <w:br/>
            </w:r>
            <w:r>
              <w:rPr>
                <w:rFonts w:ascii="Times New Roman"/>
                <w:b w:val="false"/>
                <w:i w:val="false"/>
                <w:color w:val="000000"/>
                <w:sz w:val="20"/>
              </w:rPr>
              <w:t>
ең төменгі жалақыны ең төменгі күнкөріс шамасына байланыстыруды болдырмауға бағытталған өзгерістер мен толықтырулар енгізу</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Заңы</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желтоқсан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 жалақы мөлшерінің өзгеруіне байланысты 2019 жылғы 1 қаңтардан бастап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өсіру</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Астана, Алматы және Шымкент қалаларының, облыстардың әкімдері</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желтоқсан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компаниялармен жалақысы төмен қызметкерлердің жалақысын көтеру бөлігінде жұмыс жүргізу</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Астана, Алматы және Шымкент қалаларының, облыстардың әкімдері, "Атамекен" ҰКП (келісім бойынша), "Нұр Отан" партиясы (келісім бойынша)</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қаңтар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бағдарламасына, оны 2025 жылға дейін ұзартуды және жыл сайын кемінде 30 миллиард теңгеге қосымша қаржыландыруды көздейтін, өзгерістер мен толықтырулар енгізу</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Астана, Алматы және Шымкент қалаларының, облыстардың әкімдері, "Бәйтерек" ҰБХ" АҚ (келісім бойынша), "Атамекен" ҰКП (келісім бойынша)</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тамыз</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Тарифтердің негізсіз өсуіне жол бермеуге, табиғи монополиялар мен тұрғын үй-коммуналдық шаруашылық субъектілерінің тұтынушылар қаражатын пайдалануын бақылау мен оның ашықтығын қамтамасыз етуге бағытталған жедел шаралар кешенін қабылдау</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Астана, Алматы және Шымкент қалаларының, облыстардың әкімдері</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желтоқсан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монополиялар туралы заңнамаға: тариф белгілеу тетігінің және тұтынушыларүшін тарифтердің негізсіз өсуі мүмкіндігіне жол бермеумен, табиғи монополиялар субъектілерінің қаражатты пайдалануының ашықтығын;</w:t>
            </w:r>
            <w:r>
              <w:br/>
            </w:r>
            <w:r>
              <w:rPr>
                <w:rFonts w:ascii="Times New Roman"/>
                <w:b w:val="false"/>
                <w:i w:val="false"/>
                <w:color w:val="000000"/>
                <w:sz w:val="20"/>
              </w:rPr>
              <w:t>
табиғи монополиялар субъектілерінің инвестициялық міндеттемелерін орындауын мониторингтеу мен бақылауды қамтамасыз етуді көздейтін өзгерістер мен толықтырулар енгізу</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Заңы</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желтоқсан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мәселелері жөніндегі заңнамаға коммуналдық қызметтерді тұтынушылардың қаражатын пайдалану тетігінің ашықтығын қамтамасыз етуді көздейтін өзгерістер мен толықтырулар енгізу</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Заңы</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мамыр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Монополияға қарсы органның жұмысын бәсекелестікті қорғау жөніндегі функциясын күшейте отырып, оның ішінде: тауар нарықтарында және көрсетілетін қызметтер нарықтарында ірі ойыншылардың баға жөнінде сөз байласуларына жол бермеу;</w:t>
            </w:r>
            <w:r>
              <w:br/>
            </w:r>
            <w:r>
              <w:rPr>
                <w:rFonts w:ascii="Times New Roman"/>
                <w:b w:val="false"/>
                <w:i w:val="false"/>
                <w:color w:val="000000"/>
                <w:sz w:val="20"/>
              </w:rPr>
              <w:t>
"өндіруші-тұтынушы" тізбегінен басы артық делдалдарды алып тастау;</w:t>
            </w:r>
            <w:r>
              <w:br/>
            </w:r>
            <w:r>
              <w:rPr>
                <w:rFonts w:ascii="Times New Roman"/>
                <w:b w:val="false"/>
                <w:i w:val="false"/>
                <w:color w:val="000000"/>
                <w:sz w:val="20"/>
              </w:rPr>
              <w:t>
нарыққа жаңа ойыншылардың кіруін шектеуге қарсы күрес және т.б. бөлігінде реформалау жөнінде ұсыныстар енгізу</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ұсыныстар</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желтоқсан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Экономикалық тергеу қызметін қайта ұйымдастыру</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Заңы</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желтоқсан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Экономика, қаржы және т.б. салалаларда білікті кадрларға баса назар аудара отырып, кадрлар құрамын жаңарту бойынша шаралар кешенін өткізу</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шілде</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 қолма-қол ақшасыз есеп айырысуды пайдалануда көтермелеуді қоса алғанда, экономикадағы көлеңкелі айналымды 3 жылдың ішінде кемінде 40% қысқарту бойынша шаралар кешенін бекіту</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ҰБ, "Атамекен" ҰКП (келісім бойынша)</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желтоқсан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және кедендік органдардың және т.б. ақпараттық жүйелерінің интеграциялануын аяқтау</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желтоқсан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1 қаңтардан бастап шағын және орта бизнес субъектілері үшін салықтың негізгі сомасын төлеу шартымен өсімпұлдар мен айыппұлдарды есептен шығару бойынша салықтық амнистия жүргізу</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Заңы</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"Атамекен" ҰКП (келісім бойынша)</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желтоқсан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 өтімді белсенді сауда саясатын күшейту, отандық тауар өндірушілердің мүдделерін қорғау;</w:t>
            </w:r>
            <w:r>
              <w:br/>
            </w:r>
            <w:r>
              <w:rPr>
                <w:rFonts w:ascii="Times New Roman"/>
                <w:b w:val="false"/>
                <w:i w:val="false"/>
                <w:color w:val="000000"/>
                <w:sz w:val="20"/>
              </w:rPr>
              <w:t>
өңірлік және әлемдік нарықтарда қазақстандық экспорттаушыларды екпінді қолдау;</w:t>
            </w:r>
            <w:r>
              <w:br/>
            </w:r>
            <w:r>
              <w:rPr>
                <w:rFonts w:ascii="Times New Roman"/>
                <w:b w:val="false"/>
                <w:i w:val="false"/>
                <w:color w:val="000000"/>
                <w:sz w:val="20"/>
              </w:rPr>
              <w:t>
Қазақстанға кеңінен импортталатын өнімдерді игеруге баса назар аудара отырып, халық тұтынатын отандық тауар өндірушілерді қолдауды күшейту; мемлекеттік қолдау құралдарына және осыларды ұсынатын даму институттарына түгендеу жүргізу;</w:t>
            </w:r>
            <w:r>
              <w:br/>
            </w:r>
            <w:r>
              <w:rPr>
                <w:rFonts w:ascii="Times New Roman"/>
                <w:b w:val="false"/>
                <w:i w:val="false"/>
                <w:color w:val="000000"/>
                <w:sz w:val="20"/>
              </w:rPr>
              <w:t>
алдағы 3 жылдың ішінде өңдеу өнеркәсібі мен шикізаттық емес экспортты қолдауға қосымша 500 миллиард теңге бөлу жөніндегі шараларды қоса алғанда, экспортқа бағдарланған индустрияландыруға көшу</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"Атамекен" ҰКП (келісім бойынша)</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желтоқсан, 2019 жылғы сәуір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 индустриялық-инновациялық дамытудың 2025 жылға дейінгі мемлекеттік бағдарламасын бекіту</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желтоқсан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теңізі арқылы Қытайдан Еуропаға оптикалық-талшықты байланыс салу бойынша жобаны іске асыру жөнінде ұсыныстар енгізу</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ұсыныстар</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наурыз</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жобаларға қолжетімді кредит берудің тетіктерін айқындай отырып, осы міндеттерді шешу үшін кемінде 600 миллиард теңге мөлшерінде ұзақ мерзімді теңгелік өтімділікті қамтамасыз ету</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Үкімет, "Атамекен" ҰКП (келісім бойынша)</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шілде</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 мен кәсіпорындардың бөлінетін ұзақ мерзімді теңгелік өтімділікті нысаналы пайдалануын бақылауды қамтамасыз ету</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ҰБ</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2019-2020 жылдардағы шілде, желтоқсан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және озық жобаларды іске асыру үшін шетелдік инвесторлармен бірлесіп қаржыландыру қағидатында қызметті жүзеге асыратын шикізаттық емес секторға салынатын Тікелей инвестициялар қорын құру</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ақпан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туристік саласын дамытудың 2019-2025 жылдарға арналған мемлекеттік бағдарламасын әзірлеу және қабылдау</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және Шымкент қалаларының, облыстардың әкімдері, "Атамекен" ҰКП (келісім бойынша), "Kazakh tourizm" ҰК" АҚ (келісім бойынша)</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ақпан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агроөнеркәсіптік кешенін дамытудың 2017 - 2021 жылдарға арналған мемлекеттік бағдарламасы шеңберінде елге:</w:t>
            </w:r>
            <w:r>
              <w:br/>
            </w:r>
            <w:r>
              <w:rPr>
                <w:rFonts w:ascii="Times New Roman"/>
                <w:b w:val="false"/>
                <w:i w:val="false"/>
                <w:color w:val="000000"/>
                <w:sz w:val="20"/>
              </w:rPr>
              <w:t>
үздік басқару тәжірибесін пайдалануға және икемді әрі ыңғайлы стандарттарды енгізуге;</w:t>
            </w:r>
            <w:r>
              <w:br/>
            </w:r>
            <w:r>
              <w:rPr>
                <w:rFonts w:ascii="Times New Roman"/>
                <w:b w:val="false"/>
                <w:i w:val="false"/>
                <w:color w:val="000000"/>
                <w:sz w:val="20"/>
              </w:rPr>
              <w:t>
беделді шетел мамандарын тартуға; ауылдық кәсіпкерлерді бизнес жүргізудің жаңа дағдыларына жаппай оқыту жүйесін жолға қоюға;</w:t>
            </w:r>
            <w:r>
              <w:br/>
            </w:r>
            <w:r>
              <w:rPr>
                <w:rFonts w:ascii="Times New Roman"/>
                <w:b w:val="false"/>
                <w:i w:val="false"/>
                <w:color w:val="000000"/>
                <w:sz w:val="20"/>
              </w:rPr>
              <w:t>
әлемнің жетекші аграрлық жоғары оқу орындарымен әріптестікті дамытуға;</w:t>
            </w:r>
            <w:r>
              <w:br/>
            </w:r>
            <w:r>
              <w:rPr>
                <w:rFonts w:ascii="Times New Roman"/>
                <w:b w:val="false"/>
                <w:i w:val="false"/>
                <w:color w:val="000000"/>
                <w:sz w:val="20"/>
              </w:rPr>
              <w:t>
агроөнеркәсіптік кешенді қолдау үшін 3 жыл бойы жыл сайын қосымша кемінде 100 миллиард теңге бөлуге бағытталған қазіргі заманғы агротехнологияларды кеңінен тарту жөніндегі шараларды іске асыру</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 "Атамекен" ҰКП (келісім бойынша)</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желтоқсан, 2019-2021 жылдардағы шілде, желтоқсан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ДБҰ-мен бірлесіп "болашақ экономикасы" (баламалы энергетика, жаңа материалдар, биомедицина, үлкен деректер, заттар интернеті, жасанды интеллект, блокчейн және басқалар) бағыттары бойынша нақты жобаларды айқындай отырып, арнайы бағдарламалар әзірлеу</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ҰҚК, "Назарбаев Университеті" ДБҰ (келісім бойынша)</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шілде</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ДБҰ базасында жасанды интеллект технологияларын әзірлеу жөніндегі ғылыми-зерттеу институтын құру</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ДБҰ Қамқоршылар кеңесінің шешімі</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"Назарбаев Университеті" ДБҰ (келісім бойынша)</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шілде</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w:t>
            </w:r>
            <w:r>
              <w:br/>
            </w:r>
            <w:r>
              <w:rPr>
                <w:rFonts w:ascii="Times New Roman"/>
                <w:b w:val="false"/>
                <w:i w:val="false"/>
                <w:color w:val="000000"/>
                <w:sz w:val="20"/>
              </w:rPr>
              <w:t>
қаржы секторы мен қарыз алушы кәсіпорындарды нақты сауықтыру;</w:t>
            </w:r>
            <w:r>
              <w:br/>
            </w:r>
            <w:r>
              <w:rPr>
                <w:rFonts w:ascii="Times New Roman"/>
                <w:b w:val="false"/>
                <w:i w:val="false"/>
                <w:color w:val="000000"/>
                <w:sz w:val="20"/>
              </w:rPr>
              <w:t>
инфляцияға қарсы тиімді кешенді саясат жүргізу;</w:t>
            </w:r>
            <w:r>
              <w:br/>
            </w:r>
            <w:r>
              <w:rPr>
                <w:rFonts w:ascii="Times New Roman"/>
                <w:b w:val="false"/>
                <w:i w:val="false"/>
                <w:color w:val="000000"/>
                <w:sz w:val="20"/>
              </w:rPr>
              <w:t>
өңдеу секторы мен шағын және орта бизнес кәсіпорындары үшін ұзақ мерзімді теңгемен берілетін кредиттердің нақты қолжетімділігін қамтамасыз ету бойынша шараларды қоса алғанда, макроэкономикалық тұрақтылықты қамтамасыз ету жөнінде бірлескен іс-қимылдар жоспарын әзірлеу және бекіту</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ҰБ, "Самұрық-Қазына" ҰӘҚ" АҚ (келісім бойынша), "Бәйтерек" ҰБХ" АҚ (келісім бойынша), "ҚазАгро" ҰБХ" АҚ (келісім бойынша), "Атамекен" ҰКП (келісім бойынша)</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қаңтар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активтері мен әлеуметтік сақтандыру жүйесі қаражатын басқарудың тиімділігін арттыруды қамтамасыз ету</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Үкімет</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қаңтар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нарықтарын (бағалы қағаздар нарығы, сақтандыру және т.б.) дамыту жөнінде шаралар қабылдау</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Үкімет, "АХҚО әкімшілігі" АҚ (келісім бойынша), "KASE ҚҚБ" АҚ (келісім бойынша)</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қаңтар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және Қазақстан Республикасы Ұлттық Банкінің: Астана" халықаралық қаржы орталығын құру мен дамыту жөніндегі ұзақ мерзімді перспективаға арналған бірлескен іс-қимыл жоспарына бизнесті шетелдік инвестициялармен және капитал нарықтарына қолжетімділікпен қамтамасыз ету үшін орталық алаңының инфрақұрылымы мен құралдарын, сондай-ақ орталық Сотының, Халықаралық төрелік орталығының юрисдикциясын пайдалануды жандандыруға бағытталған өзгерістер мен толықтырулар енгізу</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ҰБ, "АХҚО әкімшілігі" АҚ (келісім бойынша), "Самұрық-Қазына" ҰӘҚ" АҚ (келісім бойынша), "Бәйтерек" ҰБХ" АҚ (келісім бойынша), "ҚазАгро" ҰБХ" АҚ (келісім бойынша)</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қаңтар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халықаралық қаржы орталығы туралы Конституциялық заңға орталықтың елдің негізгі қаржы платформасы ретінде тез қалыптасуы мен дамуын қамтамасыз етуге не инвестицияларды тарту мен қорғау үшін оның юрисдикциясын пайдалануға мүмкіндік беретін түзетулер енгізу</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Конституциялық заң</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ҰБ (келісім бойынша), ЖС, "АХҚО әкімшілігі" АҚ (келісім бойынша)</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маусым</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құқық бұзушылықтар бойынша қылмыстық жауапкершілікке әкеп соқтыратын залалдың шекті мәнін, оларды жасағаны үшін айыппұлдарды ұлғайта отырып, 50 мың АЕК-ке дейін арттыру</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Заңы</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Үкімет, МҚІСҚА</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желтоқсан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Өмір сапасын арттыру</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ішінде білім, ғылым және денсаулық сақтауға шығыстарды 2024 жылға қарай ЖІӨ-ден 10%-ға дейін жеткізуді көздейтін білім және ғылымды дамытудың, денсаулық сақтауды дамытудың мемлекеттік бағдарламаларына өзгерістер енгізу</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қаулылары</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Астана, Алматы және Шымкент қалаларының, облыстардың әкімдері</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наурыз</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сапасын арттыру бойынша шараларды, оның ішінде бірыңғай біліктілік талаптарын, ұлттық біліктілік тестін енгізуді және мектепке дейінгі білім беру ұйымдары тәрбиешілері мен басқа да қызметкерлерінің еңбегіне ақы төлеу жүйесін қайта қарауды көздейтін Жол картасын әзірлеу және бекіту</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бұйрығы</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Астана, Алматы және Шымкент қалаларының, облыстардың әкімдері</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желтоқсан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білімнің жаңартылған мазмұнына өту шеңберінде Назарбаев зияткерлік мектептерінің оқыту жүйесі мен әдістемесін мемлекеттік мектептерге енгізу жөніндегі жұмысты жалғастыру</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Астана, Алматы және Шымкент қалаларының, облыстардың әкімдері</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2018-2020 жылдардағы желтоқсан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Білімді бағалау жүйесін халықаралық стандарттарға кезең-кезеңімен трансформациялау (PISA, SAT, AST және басқалары)</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2020-2022 жылдардағы желтоқсан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беруде балалардың аса қажетті мамандыққа кәсіптік бағдарлануын диагностикалау және айқындау жүйесін енгізу</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бұйрығы</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Астана, Алматы және Шымкент қалаларының, облыстардың әкімдері</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желтоқсан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Мұғалім мен оқушыға жүктемені төмендету бойынша заңнамаға өзгерістер мен толықтырулар енгізу</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Заңы</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маусым</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Мектепке дейінгі және орта білім беру ұйымдарын бейнебақылау жүйелерімен жарақтандыруға қойылатын талаптар мен стандарттарды әзірлеу.</w:t>
            </w:r>
            <w:r>
              <w:br/>
            </w:r>
            <w:r>
              <w:rPr>
                <w:rFonts w:ascii="Times New Roman"/>
                <w:b w:val="false"/>
                <w:i w:val="false"/>
                <w:color w:val="000000"/>
                <w:sz w:val="20"/>
              </w:rPr>
              <w:t>
2. 2020 жылғы 1 қыркүйекке мектепке дейінгі және орта білім беру ұйымдарын бейнебақылау жүйелерімен 100% қамтамасыз ету</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және БҒМ бірлескен бұйрығы</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Президент Әкімшілігіне ақпарат</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Үкімет, Астана, Алматы және Шымкент қалаларының, облыстардың әкімдері</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ақпан</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2020 жылғы тамыз</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 арттыру курстарын ұйымдастыру, Ұлттық біліктілік тестін енгізу мен жалақыны ұлғайта отырып санатты белгілеу жөніндегі шараларды қоса алғанда, мектеп психологтарының жұмысын күшейту</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 БҒМ бұйрығы</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Астана, Алматы және Шымкент қалаларының, облыстардың әкімдері</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мамыр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Өңірлерде оқушы орындарының неғұрлым тапшылығы мен үш ауысымды әрі авариялық жағдайдағы мектеп проблемалары бар мектептердің тізбесін айқындау және олардың құрылысына 2019-2021 жылдарға арналған республикалық бюджеттен қосымша 50 миллиард теңге бөлу</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мен ҰЭМ бірлескен бұйрығы</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Астана, Алматы және Шымкент қалаларының, облыстардың әкімдері</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ақпан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мәртебесі туралы" Қазақстан Республикасының Заңын қабылдау</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Заңы</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мүдделі мемлекеттік органдар</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мамыр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негізде ЖОО-ны ірілендіру және мамандықтар бөлінісінде түлектердің жұмыспен қамтылуы мен жұмысқа орналасуы рейтінгісінің негізінде олардың лицензияларының қосымшаларын кері қайтару бойынша жұмысты жалғастыру</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"Атамекен" ҰКП (келісім бойынша)</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2019-2021 жылдардағы желтоқсан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ДБҰ тәжірибесі бойынша топ-менеджерлер ретінде шетелдік мамандарды тарта отырып, қазақстандық ЖОО-лардың әлемнің жетекші университеттерімен әріптестігін дамыту</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желтоқсан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білім беру инфрақұрылымы базасында "Назарбаев Университеті" ДБҰ үлгісінде жаңа өңірлік ЖОО құру</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тамыз</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 бөлінісінде алғашқы медициналық-санитариялық көмектің қолжетімділігін арттыру бойынша шаралар кешенін әзірлеу және іске асыру</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Астана, Алматы және Шымкент қалаларының, облыстардың әкімдері</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ақпан, 2019-2021 жылдардағы шілде, желтоқсан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1 қаңтардан бастап алғашқы медициналық-санитариялық көмек көрсету қызметкерлерін ынталандыру үшін ауруды басқарудың жаңа тәсілдерін енгізген учаскелік медициналық қызметкерлерге жалақыны 20%-га кезең-кезеңімен өсіру</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бұйрығы</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Астана, Алматы және Шымкент қалаларының, облыстардың әкімдері</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желтоқсан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жылға қарай халықтың электрондық денсаулық паспортын қалыптастыра отырып, денсаулық сақтау ұйымдарында 2019 жылғы 1 қаңтардан бастап медициналық құжаттаманы қағазсыз, цифрлық түрде жүргізуге көшу</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Астана, Алматы және Шымкент қалаларының, облыстардың әкімдері</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қаңтар, желтоқсан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 Ұлттық ғылыми онкологиялық орталық салу</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 Астана қаласының әкімі</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желтоқсан 2019-2020 жылдардағы шілде, желтоқсан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Дене шынықтырумен және спортпен айналысу үшін инфрақұрылымды дамытуды барынша қажетсінетін елді мекендерде 100 дене шынықтыру-сауықтыру кешенін салу үшін олардың тізбесін, мерзімдерін және қаржыландыру көздерін айқындау</w:t>
            </w:r>
            <w:r>
              <w:br/>
            </w:r>
            <w:r>
              <w:rPr>
                <w:rFonts w:ascii="Times New Roman"/>
                <w:b w:val="false"/>
                <w:i w:val="false"/>
                <w:color w:val="000000"/>
                <w:sz w:val="20"/>
              </w:rPr>
              <w:t>
2. Дене шынықтырумен және спортпен айналысу үшін инфрақұрылымды дамытуды барынша қажетсінетін елді мекендерде 100 дене шынықтыру-сауықтыру кешенін салу</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ұсыныстар</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Президент Әкімшілігіне ақпарат</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Астана, Алматы және Шымкент қалаларының, облыстардың әкімдері</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Астана, Алматы және Шымкент қалаларының, облыстардың әкімдері</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ақпан</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2019-2021 жылдардағы шілде, желтоқсан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 бар спорт инфрақұрылымын, әсіресе оқу орындары жанындағы спорт инфрақұрылымын, пайдалану тиімділігін арттыру бойынша шаралар кешенін әзірлеу.</w:t>
            </w:r>
            <w:r>
              <w:br/>
            </w:r>
            <w:r>
              <w:rPr>
                <w:rFonts w:ascii="Times New Roman"/>
                <w:b w:val="false"/>
                <w:i w:val="false"/>
                <w:color w:val="000000"/>
                <w:sz w:val="20"/>
              </w:rPr>
              <w:t>
Кейбір заңнамалық актілерге орта білім беру ұйымдарына қолда бар спорт құрылыстарын жалдауға беруден түсетін қаражатты ұйымды дамытуға пайдалануға мүмкіндік беретін өзгерістер енгізу</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Қазақстан Республикасының Заңы</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Астана, Алматы және Шымкент қалаларының, облыстардың әкімдері "Нұр Отан" партиясы (келісім бойынша)</w:t>
            </w:r>
            <w:r>
              <w:br/>
            </w:r>
            <w:r>
              <w:rPr>
                <w:rFonts w:ascii="Times New Roman"/>
                <w:b w:val="false"/>
                <w:i w:val="false"/>
                <w:color w:val="000000"/>
                <w:sz w:val="20"/>
              </w:rPr>
              <w:t>
 </w:t>
            </w:r>
            <w:r>
              <w:br/>
            </w:r>
            <w:r>
              <w:rPr>
                <w:rFonts w:ascii="Times New Roman"/>
                <w:b w:val="false"/>
                <w:i w:val="false"/>
                <w:color w:val="000000"/>
                <w:sz w:val="20"/>
              </w:rPr>
              <w:t>
Үкімет</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қаңтар</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2018 жылғы желтоқсан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үшін спорт кешендері мен құрылыстарына қолжетімділікті қамтамасыз ету тәсілдерін тұжырымдау</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Астана, Алматы және Шымкент қалаларының облыстардың әкімдері, "Нұр Отан" партиясы (келісім бойынша)</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қараша</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Тауарлар мен көрсетілетін қызметтердің сапасы мен қауіпсіздігін бақылау жөніндегі комитет құру, тиімді зертханалық базамен және білікті мамандар штатымен қамтамасыз ету бойынша ұсыныстар енгізу</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Үкімет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2018 жылғы желтоқсан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Тауарлар мен көрсетілетін қызметтердің сапасы мен қауіпсіздігіне сараптама жүргізу, сапасыз өнімдер мен оларды өндірушілердің тізбесін жариялау және т.б. бойынша мүмкіндіктерді кеңейтуді қоса алғанда, тұтынушылардың құқықтарын </w:t>
            </w:r>
            <w:r>
              <w:rPr>
                <w:rFonts w:ascii="Times New Roman"/>
                <w:b w:val="false"/>
                <w:i/>
                <w:color w:val="000000"/>
                <w:sz w:val="20"/>
              </w:rPr>
              <w:t>қорғау жөніндегі қоғамдық ұйымдардың әлеуетін институционалдық күшейту мен белсенді пайдалану бойынша шаралар қабылдау</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Республикасының Заңы
</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Үкімет, "Нұр Отан" партиясы (келісім бойынша), "Атамекен" ҰКП (келісім бойынша)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2019 жылғы қазан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 пен тұтынушылар үшін бизнес-орта тарапынан сатылатын тауарлар, жұмыстар мен қызметтер қауіпсіздігі. мен сапасының тиісті деңгейін қамтамасыз ету бойынша шаралар тұжырымдау (халықаралық тәжірибені ескере отырып)</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Президент Әкімшілігіне ұсыныстар
</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Үкімет, "Нұр Отан" партиясы (келісім бойынша), "Атамекен" ҰКП (келісім бойынша)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2018 жылғы желтоқсан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III. Өмір сүруге жайлы орта калыптастыру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Әлеуметтік игіліктер мен мемлекеттік қызметтердің тізбесі мен қолжетімділігінің, көлік, мәдени-спорт, іскерлік, өндірістік, цифрлық инфрақұрылыммен және т.б. қамтамасыз етілуінің нақты көрсеткіштерін қамтитын тірек ауылдардан бастап республикалық маңызы бар қалаларға дейін әртүрлі елді мекендер үшін өңірлік стандарттар жүйесін әзірлеу</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орталық мемлекеттік органдардың бірлескен бұйрығы
</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Үкімет, Астана, Алматы және Шымкент қалаларының, облыстардың әкімдері, "Атамекен" ҰКП (келісім бойынша)
</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2019 жылғы наурыз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бюджеттен білікті педагогтар, дәрігерлер, полиция және басқа да сұранысқа ие мамандар үшін "7-20-25" Бағдарламасы шеңберінде жеңілдікті ипотека бойынша бастапқы жарналарды жартылай субсидиялаудың өңірлерде тетіктерін әзірлеу және іске қосу</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ұсыныстар</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ҰБ, Астана, Алматы және Шымкент қалаларының, облыстардың әкімдері, "Нұр Отан" партиясы (келісім бойынша)</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қараша</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"7-20-25" Бағдарламасын іске асыру сапасын арттыру, оның ішінде банктердің оны іске асыруға белсенді қатысуы мен халық арасында кеңінен түсіндіру жұмыстарын жүргізу есебінен қамтамасыз ету</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ұсыныстар</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 Астана, Алматы және Шымкент қалаларының, облыстардың әкімдері</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қараша, 2019 жылғы шілде</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заңнаманың бұзылуына әкеп соғатын әкімшілік санкциялардың мөлшерін ұлғайту, экологиялық тексерулер жүргізу тетіктерін жетілдіру, сондай-ақ қоршаған ортаға эмиссия үшін төлемдерден түсетін қаражатты тиісті өңірдің экологиялық жағдайын жақсартуға байланысты мәселелерге бағыттау нормативін белгілеу бөлігінде заңнамаға өзгерістер мен толықтырулар енгізу</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Заңы</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Астана, Алматы және Шымкент қалаларының, облыстардың әкімдері</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маусым, желтоқсан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кеңістіктерді, парктерді, скверлерді және т.б., оның ішінде бұқаралық спортпен және дене шынықтырумен айналысу үшін абаттандыру бойынша шаралар кешенін қабылдау</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Астана, Алматы және Шымкент қалаларының, облыстардың әкімдері</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наурыз</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өңірде аса өткір экологиялық проблемаларды шешу бойынша шараларды жұртшылықпен бірлесіп әзірлеу және іске асыру, сондай-ақ еркін онлайн-қолжетімділікпен экологиялық мониторинг жүйелерін дамыту</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Астана, Алматы және Шымкент қалаларының, облыстардың әкімдері, "Нұр Отан" партиясы (келісім бойынша)</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2019-2021 жылдардағы шілде, желтоқсан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басқарылатын урбандалуының жаңа картасы болатын Елді аумақтық-кеңістікте дамытудың 2030 жылга дейінгі болжамды схемасын әзірлеу</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Президенті Жарлығының жобасы</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Астана, Алматы және Шымкент қалаларының, облыстардың әкімдері, "Атамекен" ҰКП (келісім бойынша), ұлттық басқарушы холдингтері, ұлттық компаниялар, ұлттық холдингтер</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тамыз</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2025 жылға дейінгі бағдарламасын әзірлеу мен қабылдау</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Астана, Алматы және Шымкент қалаларының, облыстардың әкімдері, "Атамекен" ҰКП (келісім бойынша)</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қараша</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Инфрақұрылымды дамытудың 2020-2025 жылдарға арналған "Нұрлы жол" мемлекеттік бағдарламасын әзірлеу</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Астана, Алматы және Шымкент қалаларының, облыстардың әкімдері</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желтоқсан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даму аспектілерін ескере отырып, жылумен, сумен жабдықтау және су бұру, тұрғын үй қорын жаңғырту мәселелерін біріктіріп, іске асыру мерзімі 2025 жылға дейінгі халықтың әлеуметтік жағынан осал топтары үшін ірі қалаларда жалға берілетін тұрғын үй құрылысын ұлғайтуды көздей отырып, "Нұрлы жер" тұрғын үй құрылысының мемлекеттік бағдарламасын әзірлеу</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Астана, Алматы және Шымкент қалаларының, облыстардың әкімдері</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желтоқсан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мүмкіндігі шектеулі адамдар үшін "кедергісіз орта" құру, оның ішінде осы мәселенің шешілуіне қоғамдық бақылауды күшейту бойынша шаралар қабылдау</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Еңбекмині, Астана, Алматы және Шымкент қалаларының, облыстардың әкімдері, "Нұр Отан" партиясы (келісім бойынша), ҚХА (келісім бойынша)</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2018-2020 жылдардағы желтоқсан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Өңірлердегі аса өзекті инфрақұрылымдық жобалардың тізбесін қалыптастыру, жобаларды және оларды қаржыландыру көздерін бағалау</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ұсыныстар</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Астана, Алматы және Шымкент қалаларының, облыстардың әкімдері, "Нұр Отан" партиясы (келісім бойынша)</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желтоқсан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Әкімшілігімен келісім бойынша Ішкі істер органдарын жаңғырту жөніндегі жол картасын қабылдау, оның ішінде мына шараларды көздеу:</w:t>
            </w:r>
            <w:r>
              <w:br/>
            </w:r>
            <w:r>
              <w:rPr>
                <w:rFonts w:ascii="Times New Roman"/>
                <w:b w:val="false"/>
                <w:i w:val="false"/>
                <w:color w:val="000000"/>
                <w:sz w:val="20"/>
              </w:rPr>
              <w:t>
Қазақстан Республикасы Ішкі Істер министрлігінің штат санын оңтайландыру және полицияны оларға тән емес функциялардан босату, босатылған қаражатты полицейлердің жалақысын арттыруға, олардың тұрғын үй және өзге де әлеуметтік мәселелерін шешуге бағыттау; полицейдің жаңа стандартын бекіту; мансаптық ілгерілеу жүйесін өзгерту; полиция академиялары арқылы кадрларды даярлау және іріктеуді өзгерту;</w:t>
            </w:r>
            <w:r>
              <w:br/>
            </w:r>
            <w:r>
              <w:rPr>
                <w:rFonts w:ascii="Times New Roman"/>
                <w:b w:val="false"/>
                <w:i w:val="false"/>
                <w:color w:val="000000"/>
                <w:sz w:val="20"/>
              </w:rPr>
              <w:t>
барлық қызметкерлерді қайта аттестаттауды жүргізу;</w:t>
            </w:r>
            <w:r>
              <w:br/>
            </w:r>
            <w:r>
              <w:rPr>
                <w:rFonts w:ascii="Times New Roman"/>
                <w:b w:val="false"/>
                <w:i w:val="false"/>
                <w:color w:val="000000"/>
                <w:sz w:val="20"/>
              </w:rPr>
              <w:t>
халықпен жұмыс істеудің заманауи форматын енгізе отырып, полиция жұмысын сервистік модельге кешіру;</w:t>
            </w:r>
            <w:r>
              <w:br/>
            </w:r>
            <w:r>
              <w:rPr>
                <w:rFonts w:ascii="Times New Roman"/>
                <w:b w:val="false"/>
                <w:i w:val="false"/>
                <w:color w:val="000000"/>
                <w:sz w:val="20"/>
              </w:rPr>
              <w:t>
қоғам тарапынан сенім деңгейі мен халықтың қауіпсіздік сезімін түйінді параметрлеріне енгізе отырып, полицияны бағалау өлшемшарттарын түбегейлі өзгерту;</w:t>
            </w:r>
            <w:r>
              <w:br/>
            </w:r>
            <w:r>
              <w:rPr>
                <w:rFonts w:ascii="Times New Roman"/>
                <w:b w:val="false"/>
                <w:i w:val="false"/>
                <w:color w:val="000000"/>
                <w:sz w:val="20"/>
              </w:rPr>
              <w:t>
халыққа қызмет көрсету орталығы қағидаты бойынша азаматтарды қабылдау үшін қолайлы жағдай жасау;</w:t>
            </w:r>
            <w:r>
              <w:br/>
            </w:r>
            <w:r>
              <w:rPr>
                <w:rFonts w:ascii="Times New Roman"/>
                <w:b w:val="false"/>
                <w:i w:val="false"/>
                <w:color w:val="000000"/>
                <w:sz w:val="20"/>
              </w:rPr>
              <w:t>
ведомстволық білім беру жүйесін оңтайландыру; қылмыстық-атқару жүйесін жаңғырту; халықпен тікелей байланысатын полиция қызметкерлерінің бейнетіркегішсіз жұмыс істеуіне жол бермеу, жазбаны өшіріп тастау немесе оны тиісті деректер базасынан алып тастау мүмкіндігін болдырмау;</w:t>
            </w:r>
            <w:r>
              <w:br/>
            </w:r>
            <w:r>
              <w:rPr>
                <w:rFonts w:ascii="Times New Roman"/>
                <w:b w:val="false"/>
                <w:i w:val="false"/>
                <w:color w:val="000000"/>
                <w:sz w:val="20"/>
              </w:rPr>
              <w:t>
ішкі қауіпсіздік жүйесінің тиімділігін арттыру, асыра пайдаланушылықтың жолын кесу және қызметтік борышын адал орындайтын қызметкерлерді қорғауды қамтамасыз ету</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Астана, Алматы және Шымкент қалаларының, облыстардың әкімдері</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қараша</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органдарының белгілі бір статистикалық көрсеткіштерге қылмысқа қарсы нақты күреске және қоғамдық тәртіпті қорғауға нұқсан келтіре отырып қол жеткізетін жағдайларды болдырмауға бағытталған құқықтық статистика жүйесін жетілдіру бойынша шаралар тұжырымдау</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ұсыныстар</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ІІМ, МҚІСҚА, Қаржымині, ЖС</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желтоқсан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қызметінде іріктеу, даярлау және мансаптық ілгерілеу тәртібін жетілдіру</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Заңының жобасы</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 МҚІСҚА, ІІМ, Қаржымині, БҒМ</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қаңтар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Қалаларды қоғамдық қауіпсіздік мониторингі жүйелерімен қамтамасыз ету</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 Астана, Алматы және Шымкент қалаларының, облыстардың әкімдері</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маусым, желтоқсан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жүктемесін төмендету бойынша шаралар қабылдау</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Заңының жобасы</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 БП, Әділетмині, ҰБ, Қаржымині, ҰЭМ</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Мыналарға: сот жүйесі кадрларын сапалы дамытуға және жаңартуға;</w:t>
            </w:r>
            <w:r>
              <w:br/>
            </w:r>
            <w:r>
              <w:rPr>
                <w:rFonts w:ascii="Times New Roman"/>
                <w:b w:val="false"/>
                <w:i w:val="false"/>
                <w:color w:val="000000"/>
                <w:sz w:val="20"/>
              </w:rPr>
              <w:t>
судьялардың тәуелсіздігі кепілдіктерін күшейтуге;</w:t>
            </w:r>
            <w:r>
              <w:br/>
            </w:r>
            <w:r>
              <w:rPr>
                <w:rFonts w:ascii="Times New Roman"/>
                <w:b w:val="false"/>
                <w:i w:val="false"/>
                <w:color w:val="000000"/>
                <w:sz w:val="20"/>
              </w:rPr>
              <w:t>
судьяларға құқыққа қайшы ықпал етуді болдырмауға бағытталған заң жобасын әзірлеу</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Заңының жобасы</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 ЖС</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қараша</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Соттар жұмысының заманауи форматтарын енгізуге, артық сот рәсімдері мен шығасыларды қысқартуға бағытталған заң жобасын әзірлеу</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Заңының жобасы</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 БП, Әділетмині, АКМ, ҰЭМ, Қаржымині</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желтоқсан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Сот Кеңесінің қызметін жетілдіру, оның ішінде материалдық-техникалық қамтамасыз ету мәселелері жөніндегі шаралар тұжырымдау</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ұсыныстар</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 Үкімет</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қараша</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Соттар мен судьяларды материалдық-техникалық қамтамасыз етуді жетілдіру бойынша шаралар тұжырымдау</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ұсыныстар</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 ЖСК, Үкімет</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қараша</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Азаматтардың қажеттілігіне бағдарланған мемлекеттік аппарат</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халықпен тиімді өзара байланысы тетіктерін енгізу</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МҚІСҚА, ЖС, Астана, Алматы, Шымкент қалаларының және облыстардың әкімдері, "Нұр Отан" партиясы (келісім бойынша), ҚХА (келісім бойынша)</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ақпан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 бақылау тетігін енгізу және мемлекеттік органдардың баспасөз қызметтерін ықтимал резонансты фактілерді алдын ала анықтауға, оларды тексеруге бағдарлау және қоғамға тиісті ақпаратты, оның ішінде аталған фактілер расталған жағдайда қабылданған шаралар туралы ақпаратты жеткізуге бағдарлау</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МҚІСҚА, ЖС, БП, Астана, Алматы, Шымкент қалаларының және облыстардың әкімдері</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ақпан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формациядағы басшы" бағдарламасын енгізу тетігін және басшы лауазымдарға тағайындаған кезде арнайы қайта даярлау курстарын әзірлеу</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МҚІСҚА, мүдделі мемлекеттік органдар, Қазақстан Республикасы Президентінің жанындағы Мемлекеттік басқару академиясы (келісім бойынша), "Назарбаев Университет" ДБҰ (келісім бойынша)</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қараша</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қызметке жеке сектордан, оның ішінде үздік шетелдік компанияларда жұмыс тәжірибесі бар немесе әлемнің жетекші университеттерінде білім алған кәсіби мамандарды тарту тетігін енгізу</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Заңы</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МҚІСҚА, Үкімет</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желтоқсан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қамтамасыз етуге көзделген қаражатты, оның ішінде ведомстволық бағынысты ұйымдардың шығыстарын оңтайландыру және үнемдеу есебінен ғана, сондай-ақ мемлекеттік органдар жұмысының тиімділігі өсуінің нақты көрсеткіштерін айқындай отырып, мемлекеттік органдардың факторлы-балл шкаласын енгізу аясында мемлекеттік қызметшілерге еңбекақы төлеу шығындары өсуінің қамтамасыз етілуін бақылау</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ұсыныстар</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Астана, Алматы және Шымкент қалалары мен облыстардың әкімдері</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желтоқсан, 2019 жылғы шілде, желтоқсан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Формализм мен теңестіруге жол бермеу мақсатында, қызметкерлерге бонустар беру кезінде пайдаланылатын түйінді нәтижелілік көрсеткіштерінің сапасын бақылаудың тиімді тетігін енгізу бойынша ұсыныстар енгізу</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ұсыныстар</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МҚІСҚА</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қараша</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 базалық қамтумен байланысты емес шығыстардың болмауына немесе елеулі еместігіне байланысты өз бюджеттерін оңтайландыруға немесе үнемдеуге мүмкіндігі жоқ осы мемлекеттік органдарға арналған еңбекақы төлеудің жаңа моделіне көшуді қаржыландыру көздері бойынша ұсыныстар енгізу</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ұсыныстар</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МҚІСҚА</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желтоқсан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тәртіпті күшейту және бюджет қаражаты мен мемлекеттік активтерді пайдаланудың тиімділігін арттыру, оның ішінде тиімсіз және орынсыз шығыстарды болдырмау, сондай-ақ қаражаттың бөлінуін өмір сүру сапасы, әлеуметтік, көліктік және инженерлік-коммуналдық инфрақұрылымның негізгі көрсеткіштері бойынша өңірлік айырмашылықтардың талдауымен байланыстыру үшін бюджеттік өтінімдердің сараптамасын күшейту бойынша кешенді шаралар қабылдау</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ЕК</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желтоқсан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Ақпараттың ашықтығын және халық пен бизнестің оған толық қолжетімділігін қамтамасыз ету мақсатында Жер қоры және жылжымайтын мүлік объектілері туралы деректердің бірыңғай ұлттық базасын құру</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Астана, Алматы және Шымкент қалаларының, облыстардың әкімдері</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шілде</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уақтылы игеруге және мақсатты пайдалану бөлігінде жер заңнамасын қолдануға тексеру жүргізу</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шілде</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пайдаланушыларды жер учаскелерін ұтымды және тиімді пайдалануға ынталандыратын жүйелі шаралар қабылдау</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Заңы</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"Атамекен" ҰКП (келісім бойынша)</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желтоқсан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қызметтерді 2019 жылы 80%-ға дейін, ал 2020 жылы 90%-ға дейін электрондық форматқа көшіруді қамтамасыз ету</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Астана, Алматы және Шымкент қалаларының, облыстардың әкімдері</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2019-2020 жылдардағы маусым, желтоқсан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қызметтерді оңтайландыру және автоматтандыру мақсатында "Мемлекеттік көрсетілетін қызметтер туралы" Заңға өзгерістер мен толықтырулар енгізу</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Заңы</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Астана, Алматы және Шымкент қалаларының, облыстардың әкімдері</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сәуір</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Бағынысындағы адамдар сыбайлас жемқорлық құқық бұзушылық жасаған кезде бірінші басшылардың тәртіптік жауапкершілігін арттыру мәселесін пысықтау</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ұсыныстар</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МҚІСҚА, БП, ЖС, Үкімет</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желтоқсан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"Сыбайлас жемқорлықсыз өңірлер" жобасы шеңберінде сыбайлас жемқорлыққа қарсы стратегияны іске асыру жөніндегі тәжірибесін тарату</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МҚІСҚА, мүдделі мемлекеттік органдар, Астана, Алматы және Шымкент қалаларының, облыстардың әкімдері, "Нұр Отан" партиясы (келісім бойынша)</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желтоқсан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 бойынша шаралар қабылдау: отырыстар мен кеңестер санын қысқарту, құжат айналымын азайтуға, икемді жұмыс кестесін құруға және т.б. бағытталған мемлекеттік қызметшілердің тиімді еңбек күні тәртібін белгілеу;</w:t>
            </w:r>
            <w:r>
              <w:br/>
            </w:r>
            <w:r>
              <w:rPr>
                <w:rFonts w:ascii="Times New Roman"/>
                <w:b w:val="false"/>
                <w:i w:val="false"/>
                <w:color w:val="000000"/>
                <w:sz w:val="20"/>
              </w:rPr>
              <w:t>
еңбек заңнамасын қатаң ұстану, оның ішінде мемлекеттік қызметшілерді жұмыс уақыты аяқталған соң жұмыс орнында ұстау, қызметкерлердің демалыс күндері жұмысқа шығу практикасын тоқтату</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МҚІСҚА, Астана, Алматы және Шымкент қалаларының, облыстардың әкімдері</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қараша</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Президенті жанынан Жаңғырту жөніндегі ұлттық комитет құру арқылы стратегиялық реформалардың іске асырылу барысына бақылауды күшейту</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Жарлығы</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Әкімшілігі</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қазан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индикаторларды әзірлеуді, жол карталарын және өңірлік жоспарларды бекіту, халық пен бизнеске жүйелі түрде сауал жүргізуді қамтитын стратегиялық және бағдарламалық құжаттардың іске асырылуын мониторингтеу, институционалдық реформалар жүргізу жүйесін әзірлеу</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Әкімшілігі Басшысының бұйрығы, орталық және жергілікті мемлекеттік органдардың нормативтік құқықтық актілері</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Әкімшілігі</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желтоқсан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Тиімді сыртқы саясат</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Прагматизм қағидаттарымен ұлттық мүдделерді жылжыту, оның ішінде:</w:t>
            </w:r>
            <w:r>
              <w:br/>
            </w:r>
            <w:r>
              <w:rPr>
                <w:rFonts w:ascii="Times New Roman"/>
                <w:b w:val="false"/>
                <w:i w:val="false"/>
                <w:color w:val="000000"/>
                <w:sz w:val="20"/>
              </w:rPr>
              <w:t>
Каспий теңізінің құқықтық мәртебесі туралы конвенцияны ратификациялауды қамтамасыз ету;</w:t>
            </w:r>
            <w:r>
              <w:br/>
            </w:r>
            <w:r>
              <w:rPr>
                <w:rFonts w:ascii="Times New Roman"/>
                <w:b w:val="false"/>
                <w:i w:val="false"/>
                <w:color w:val="000000"/>
                <w:sz w:val="20"/>
              </w:rPr>
              <w:t>
Біріккен Ұлттар Ұйымының Қауіпсіздік Кеңесіндегі Қазақстан Республикасының тұрақты емес мүше ретіндегі жұмыс қорытындысын шығару</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СІМ, мүдделі мемлекеттік органдар</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2019-2020 жылдардағы маусым, желтоқсан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Әрбір қазақстандықтың елдегі қайта құру процестеріне қатыстылығы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"Рухани жаңғыру" қоғамдық сананы жаңғырту бағдарламасын жаңа мазмұнмен және бағыттармен толықтыру</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ұсыныстар</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Астана, Алматы және Шымкент қалаларының әкімдері, "Нұр Отан" партиясы (келісім бойынша), ҚХА (келісім бойынша), "Атамекен" ҰКП (келісім бойынша)</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желтоқсан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"Жастар жылын өткізу туралы" Жарлығының жобасын әзірлеу</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Президенті Жарлығының жобасы</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"Нұр Отан" партиясы (келісім бойынша)</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қараша</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жылын өткізу бойынша, оның ішінде барлық санаттағы жастарды қолдаудың толық шаралар кешенін қамтитын әлеуметтік сатылардың кең платформасын құруды көздейтін жол картасын әзірлеу және Президент Әкімшілігімен келісім бойынша бекіту</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Астана, Алматы және Шымкент қалаларының әкімдері, "Нұр Отан" партиясы (келісім бойынша), ҚХА (келісім бойынша)</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желтоқсан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"Рухани жаңғыру" қоғамдық сананы жаңғырту бағдарламасы шеңберінде ауылдық жерлерде тиімді еңбек ету идеологиясын орнықтыру мен ілгерілетуді көздейтін "Ауыл - ел бесігі" арнайы жобасын іске қосу</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Астана, Алматы және Шымкент қалаларының әкімдері, "Нұр Отан" партиясы (келісім бойынша), ҚХА (келісім бойынша)</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желтоқсан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басшысының қоғамдық мәні бар бастамаларын жүйелі және уақтылы ақпараттық ілгерілетуді (оның ішінде ақпаратты ұсынудың жаңа тәсілдері мен форматтарын пайдалана отырып) қамтамасыз ету</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Астана, Алматы және Шымкент қалаларының, облыстардың әкімдері, "Нұр Отан" партиясы (келісім бойынша), ҚХА (келісім бойынша)</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 жылғы қараша, 2019-2020 жылдардағы шілде, желтоқсан</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мен жастар арасында әскери-патриоттық тәрбиені, оның ішінде "Жас сарбаз" республикалық балалар-жасөспірімдер әскери-патриоттық қоғамдық қозғалысының өңірлік филиалдарын құру арқылы күшейту</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Астана, Алматы және Шымкент қалаларының, облыстардың әкімдері, ҚХА (келісім бойынша)</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жылғы наурыз</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өңірлері бойынша "Өз жеріңді танып, біл" атты жаппай мектеп туризмін жандандыру бойынша шаралар қабылдау</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Әкімшілігіне ақпарат</w:t>
            </w:r>
          </w:p>
        </w:tc>
        <w:tc>
          <w:tcPr>
            <w:tcW w:w="3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 Астана, Алматы және Шымкент қалаларының, облыстардың әкімдері, "Нұр Отан" партиясы (келісім бойынша), ҚХА (келісім бойынша)</w:t>
            </w:r>
          </w:p>
        </w:tc>
        <w:tc>
          <w:tcPr>
            <w:tcW w:w="2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2018-2020 жылдардағы желтоқсан</w:t>
            </w:r>
          </w:p>
        </w:tc>
      </w:tr>
    </w:tbl>
    <w:p>
      <w:pPr>
        <w:spacing w:after="0"/>
        <w:ind w:left="0"/>
        <w:jc w:val="both"/>
      </w:pPr>
      <w:r>
        <w:rPr>
          <w:rFonts w:ascii="Times New Roman"/>
          <w:b w:val="false"/>
          <w:i w:val="false"/>
          <w:color w:val="000000"/>
          <w:sz w:val="28"/>
        </w:rPr>
        <w:t>
      Ескертпе: аббревиатуралардың толық жазылуы: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82"/>
        <w:gridCol w:w="6518"/>
      </w:tblGrid>
      <w:tr>
        <w:trPr>
          <w:trHeight w:val="30" w:hRule="atLeast"/>
        </w:trPr>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АЕК</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w:t>
            </w:r>
            <w:r>
              <w:rPr>
                <w:rFonts w:ascii="Times New Roman"/>
                <w:b/>
                <w:i w:val="false"/>
                <w:color w:val="000000"/>
                <w:sz w:val="20"/>
              </w:rPr>
              <w:t>айлық есеп көрсеткіші</w:t>
            </w:r>
          </w:p>
        </w:tc>
      </w:tr>
      <w:tr>
        <w:trPr>
          <w:trHeight w:val="30" w:hRule="atLeast"/>
        </w:trPr>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Ақпарат және коммуникациялар министрлігі</w:t>
            </w:r>
          </w:p>
        </w:tc>
      </w:tr>
      <w:tr>
        <w:trPr>
          <w:trHeight w:val="30" w:hRule="atLeast"/>
        </w:trPr>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"АХҚО" әкімшілігі" АҚ</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"Астана халықаралық қаржы орталығы" әкімшілігі" акционерлік қоғамы</w:t>
            </w:r>
          </w:p>
        </w:tc>
      </w:tr>
      <w:tr>
        <w:trPr>
          <w:trHeight w:val="30" w:hRule="atLeast"/>
        </w:trPr>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"Атамекен" ҰКП</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"Атамекен" Қазақстан Республикасының Ұлттық кәсіпкерлер палатасы</w:t>
            </w:r>
          </w:p>
        </w:tc>
      </w:tr>
      <w:tr>
        <w:trPr>
          <w:trHeight w:val="30" w:hRule="atLeast"/>
        </w:trPr>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Ауыл шаруашылығы министрлігі</w:t>
            </w:r>
          </w:p>
        </w:tc>
      </w:tr>
      <w:tr>
        <w:trPr>
          <w:trHeight w:val="30" w:hRule="atLeast"/>
        </w:trPr>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Әділетмині</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Әділет министрлігі</w:t>
            </w:r>
          </w:p>
        </w:tc>
      </w:tr>
      <w:tr>
        <w:trPr>
          <w:trHeight w:val="30" w:hRule="atLeast"/>
        </w:trPr>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ҰБХ" АҚ</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"Бәйтерек" ұлттық басқарушы холдингі" акционерлік қоғамы</w:t>
            </w:r>
          </w:p>
        </w:tc>
      </w:tr>
      <w:tr>
        <w:trPr>
          <w:trHeight w:val="30" w:hRule="atLeast"/>
        </w:trPr>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Білім және ғылым министрлігі</w:t>
            </w:r>
          </w:p>
        </w:tc>
      </w:tr>
      <w:tr>
        <w:trPr>
          <w:trHeight w:val="30" w:hRule="atLeast"/>
        </w:trPr>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БП</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Бас Прокуратурасы</w:t>
            </w:r>
          </w:p>
        </w:tc>
      </w:tr>
      <w:tr>
        <w:trPr>
          <w:trHeight w:val="30" w:hRule="atLeast"/>
        </w:trPr>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ДСМ</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Денсаулық сақтау министрлігі</w:t>
            </w:r>
          </w:p>
        </w:tc>
      </w:tr>
      <w:tr>
        <w:trPr>
          <w:trHeight w:val="30" w:hRule="atLeast"/>
        </w:trPr>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Еңбекмині</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Еңбек және халықты әлеуметтік қорғау министрлігі</w:t>
            </w:r>
          </w:p>
        </w:tc>
      </w:tr>
      <w:tr>
        <w:trPr>
          <w:trHeight w:val="30" w:hRule="atLeast"/>
        </w:trPr>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Республикалық бюджеттің атқарылуын бақылау жөніндегі Есеп комитеті</w:t>
            </w:r>
          </w:p>
        </w:tc>
      </w:tr>
      <w:tr>
        <w:trPr>
          <w:trHeight w:val="30" w:hRule="atLeast"/>
        </w:trPr>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Жоғарғы Соты</w:t>
            </w:r>
          </w:p>
        </w:tc>
      </w:tr>
      <w:tr>
        <w:trPr>
          <w:trHeight w:val="30" w:hRule="atLeast"/>
        </w:trPr>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жалпы ішкі өнім</w:t>
            </w:r>
          </w:p>
        </w:tc>
      </w:tr>
      <w:tr>
        <w:trPr>
          <w:trHeight w:val="30" w:hRule="atLeast"/>
        </w:trPr>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ЖОО</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жоғары оқу орындары</w:t>
            </w:r>
          </w:p>
        </w:tc>
      </w:tr>
      <w:tr>
        <w:trPr>
          <w:trHeight w:val="30" w:hRule="atLeast"/>
        </w:trPr>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Жоғары Сот Кеңесі</w:t>
            </w:r>
          </w:p>
        </w:tc>
      </w:tr>
      <w:tr>
        <w:trPr>
          <w:trHeight w:val="30" w:hRule="atLeast"/>
        </w:trPr>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Инвестициялар және даму министрлігі</w:t>
            </w:r>
          </w:p>
        </w:tc>
      </w:tr>
      <w:tr>
        <w:trPr>
          <w:trHeight w:val="30" w:hRule="atLeast"/>
        </w:trPr>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ҚХА</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халықтарының Ассамблеясы</w:t>
            </w:r>
          </w:p>
        </w:tc>
      </w:tr>
      <w:tr>
        <w:trPr>
          <w:trHeight w:val="30" w:hRule="atLeast"/>
        </w:trPr>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"ҚазАгро" ҰБХ" АҚ</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"ҚазАгро" ұлттық басқарушы холдингі" акционерлік қоғамы</w:t>
            </w:r>
          </w:p>
        </w:tc>
      </w:tr>
      <w:tr>
        <w:trPr>
          <w:trHeight w:val="30" w:hRule="atLeast"/>
        </w:trPr>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"ҚҚБ "KASE" АҚ</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қор биржасы" акционерлік қоғамы</w:t>
            </w:r>
          </w:p>
        </w:tc>
      </w:tr>
      <w:tr>
        <w:trPr>
          <w:trHeight w:val="30" w:hRule="atLeast"/>
        </w:trPr>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Қаржы министрлігі</w:t>
            </w:r>
          </w:p>
        </w:tc>
      </w:tr>
      <w:tr>
        <w:trPr>
          <w:trHeight w:val="30" w:hRule="atLeast"/>
        </w:trPr>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"Kazakh tourizm" ҰК" АҚ</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"Kazakh tourizm" ұлттық компаниясы" акционерлік қоғамы</w:t>
            </w:r>
          </w:p>
        </w:tc>
      </w:tr>
      <w:tr>
        <w:trPr>
          <w:trHeight w:val="30" w:hRule="atLeast"/>
        </w:trPr>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МҚІСҚА</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Мемлекеттік қызмет істері және сыбайлас жемқорлыққа қарсы іс-қимыл агенттігі</w:t>
            </w:r>
          </w:p>
        </w:tc>
      </w:tr>
      <w:tr>
        <w:trPr>
          <w:trHeight w:val="30" w:hRule="atLeast"/>
        </w:trPr>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 ДБҰ</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"Назарбаев Университеті" дербес білім беру ұйымы</w:t>
            </w:r>
          </w:p>
        </w:tc>
      </w:tr>
      <w:tr>
        <w:trPr>
          <w:trHeight w:val="30" w:hRule="atLeast"/>
        </w:trPr>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"Самұрық-Қазына" ұлттық әл-ауқат қоры" акционерлік қоғамы</w:t>
            </w:r>
          </w:p>
        </w:tc>
      </w:tr>
      <w:tr>
        <w:trPr>
          <w:trHeight w:val="30" w:hRule="atLeast"/>
        </w:trPr>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СІМ</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Сыртқы істер министрлігі</w:t>
            </w:r>
          </w:p>
        </w:tc>
      </w:tr>
      <w:tr>
        <w:trPr>
          <w:trHeight w:val="30" w:hRule="atLeast"/>
        </w:trPr>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Үкіметі</w:t>
            </w:r>
          </w:p>
        </w:tc>
      </w:tr>
      <w:tr>
        <w:trPr>
          <w:trHeight w:val="30" w:hRule="atLeast"/>
        </w:trPr>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ҰБ</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Ұлттық Банкі</w:t>
            </w:r>
          </w:p>
        </w:tc>
      </w:tr>
      <w:tr>
        <w:trPr>
          <w:trHeight w:val="30" w:hRule="atLeast"/>
        </w:trPr>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ҰҚК</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Ұлттық қауіпсіздік комитеті</w:t>
            </w:r>
          </w:p>
        </w:tc>
      </w:tr>
      <w:tr>
        <w:trPr>
          <w:trHeight w:val="30" w:hRule="atLeast"/>
        </w:trPr>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Ұлттық экономика министрлігі</w:t>
            </w:r>
          </w:p>
        </w:tc>
      </w:tr>
      <w:tr>
        <w:trPr>
          <w:trHeight w:val="30" w:hRule="atLeast"/>
        </w:trPr>
        <w:tc>
          <w:tcPr>
            <w:tcW w:w="5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ІІМ</w:t>
            </w:r>
          </w:p>
        </w:tc>
        <w:tc>
          <w:tcPr>
            <w:tcW w:w="6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Қазақстан Республикасының Ішкі істер министрлігі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