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bf970" w14:textId="abbf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3 қазандағы Қазақстан Республикасының Үкіметі мен Ресей Федерациясының Үкіметі арасындағы Қазақстан Республикасының және Ресей Федерациясының шекара маңындағы аумақтары тұрғындарының Қазақстан-Ресей мемлекеттік шекарасын кесіп өту тәртібі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2018 жылғы 8 қарашадағы № 726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2006 жылғы 3 қазандағы Қазақстан Республикасының Үкіметі мен Ресей Федерациясының Үкіметі арасындағы Қазақстан Республикасының және Ресей Федерациясының шекара маңындағы аумақтары тұрғындарының Қазақстан-Ресей мемлекеттік шекарасын кесіп өту тәртібі туралы келісімге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министрінің орынбасары Ғалымжан Тельманұлы Қойшыбаевқа 2006 жылғы 3 қазандағы Қазақстан Республикасының Үкіметі мен Ресей Федерациясы Үкіметі арасындағы Қазақстан Республикасының және Ресей Федерациясының шекара маңындағы аумақтары тұрғындарының Қазақстан-Ресей мемлекеттік шекарасын кесіп өту тәртібі туралы келісімге өзгерістер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8 қарашадағы</w:t>
            </w:r>
            <w:r>
              <w:br/>
            </w:r>
            <w:r>
              <w:rPr>
                <w:rFonts w:ascii="Times New Roman"/>
                <w:b w:val="false"/>
                <w:i w:val="false"/>
                <w:color w:val="000000"/>
                <w:sz w:val="20"/>
              </w:rPr>
              <w:t>№ 726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2006 жылғы 3 қазандағы Қазақстан Республикасының Үкіметі мен Ресей Федерациясының Үкіметі арасындағы Қазақстан Республикасының және Ресей Федерациясының шекара маңындағы аумақтары тұрғындарының Қазақстан-Ресей мемлекеттік шекарасын кесіп ету тәртібі туралы келісімге өзгерістер енгізу туралы ХАТТАМА</w:t>
      </w:r>
    </w:p>
    <w:bookmarkEnd w:id="4"/>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9 желтоқсаннан бастап уақытша қолданылады - Қазақстан Республикасының халықаралық шарттары бюллетені, 2019 ж., № 1, 3-құжат)</w:t>
      </w:r>
    </w:p>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bookmarkEnd w:id="5"/>
    <w:bookmarkStart w:name="z8" w:id="6"/>
    <w:p>
      <w:pPr>
        <w:spacing w:after="0"/>
        <w:ind w:left="0"/>
        <w:jc w:val="both"/>
      </w:pPr>
      <w:r>
        <w:rPr>
          <w:rFonts w:ascii="Times New Roman"/>
          <w:b w:val="false"/>
          <w:i w:val="false"/>
          <w:color w:val="000000"/>
          <w:sz w:val="28"/>
        </w:rPr>
        <w:t>
      2006 жылғы 3 қазандағы Қазақстан Республикасының Үкіметі мен Ресей Федерациясының Үкіметі арасындағы Қазақстан Республикасының және Ресей Федерациясының шекара маңындағы аумақтары тұрғындарының Қазақстан-Ресей мемлекеттік шекарасын кесіп өту тәртібі туралы келісімнің (бұдан әрі - Келісім) 10-бабын басшылыққа ала отырып,</w:t>
      </w:r>
    </w:p>
    <w:bookmarkEnd w:id="6"/>
    <w:bookmarkStart w:name="z9" w:id="7"/>
    <w:p>
      <w:pPr>
        <w:spacing w:after="0"/>
        <w:ind w:left="0"/>
        <w:jc w:val="both"/>
      </w:pPr>
      <w:r>
        <w:rPr>
          <w:rFonts w:ascii="Times New Roman"/>
          <w:b w:val="false"/>
          <w:i w:val="false"/>
          <w:color w:val="000000"/>
          <w:sz w:val="28"/>
        </w:rPr>
        <w:t>
      төмендегілер туралы келісті:</w:t>
      </w:r>
    </w:p>
    <w:bookmarkEnd w:id="7"/>
    <w:p>
      <w:pPr>
        <w:spacing w:after="0"/>
        <w:ind w:left="0"/>
        <w:jc w:val="both"/>
      </w:pPr>
      <w:r>
        <w:rPr>
          <w:rFonts w:ascii="Times New Roman"/>
          <w:b/>
          <w:i w:val="false"/>
          <w:color w:val="000000"/>
          <w:sz w:val="28"/>
        </w:rPr>
        <w:t>1-бап</w:t>
      </w:r>
    </w:p>
    <w:bookmarkStart w:name="z11" w:id="8"/>
    <w:p>
      <w:pPr>
        <w:spacing w:after="0"/>
        <w:ind w:left="0"/>
        <w:jc w:val="both"/>
      </w:pPr>
      <w:r>
        <w:rPr>
          <w:rFonts w:ascii="Times New Roman"/>
          <w:b w:val="false"/>
          <w:i w:val="false"/>
          <w:color w:val="000000"/>
          <w:sz w:val="28"/>
        </w:rPr>
        <w:t>
      Келісімге 3-қосымшадағы Шекара маңындағы аумақтарда тұратын Қазақстан Республикасы мен Ресей Федерациясы азаматтарының Қазақстан-Ресей мемлекеттік шекарасын кесіп өту үшін жарамды құжаттар тізбесінде Қазақстан Республикасы азаматтары үшін 1 және 2-тармақтар мынадай редакцияда жазылсын:</w:t>
      </w:r>
    </w:p>
    <w:bookmarkEnd w:id="8"/>
    <w:bookmarkStart w:name="z12" w:id="9"/>
    <w:p>
      <w:pPr>
        <w:spacing w:after="0"/>
        <w:ind w:left="0"/>
        <w:jc w:val="both"/>
      </w:pPr>
      <w:r>
        <w:rPr>
          <w:rFonts w:ascii="Times New Roman"/>
          <w:b w:val="false"/>
          <w:i w:val="false"/>
          <w:color w:val="000000"/>
          <w:sz w:val="28"/>
        </w:rPr>
        <w:t>
      "1. Қазақстан Республикасы азаматының жеке куәлігі және оның шекара маңындағы аумақтың елді мекенінде тұрақты тұрғылықты жері бойынша тіркелгенін растайтын, Қазақстан Республикасының уәкілетті мемлекеттік органы берген құжат.</w:t>
      </w:r>
    </w:p>
    <w:bookmarkEnd w:id="9"/>
    <w:bookmarkStart w:name="z13" w:id="10"/>
    <w:p>
      <w:pPr>
        <w:spacing w:after="0"/>
        <w:ind w:left="0"/>
        <w:jc w:val="both"/>
      </w:pPr>
      <w:r>
        <w:rPr>
          <w:rFonts w:ascii="Times New Roman"/>
          <w:b w:val="false"/>
          <w:i w:val="false"/>
          <w:color w:val="000000"/>
          <w:sz w:val="28"/>
        </w:rPr>
        <w:t>
      2. Қазақстан Республикасы азаматының паспорты және оның шекара маңындағы аумақтың елді мекенінде тұрақты тұрғылықты жері бойынша тіркелгенін растайтын, Қазақстан Республикасының уәкілетті мемлекеттік органы берген құжат".</w:t>
      </w:r>
    </w:p>
    <w:bookmarkEnd w:id="10"/>
    <w:p>
      <w:pPr>
        <w:spacing w:after="0"/>
        <w:ind w:left="0"/>
        <w:jc w:val="both"/>
      </w:pPr>
      <w:r>
        <w:rPr>
          <w:rFonts w:ascii="Times New Roman"/>
          <w:b/>
          <w:i w:val="false"/>
          <w:color w:val="000000"/>
          <w:sz w:val="28"/>
        </w:rPr>
        <w:t>2-бап</w:t>
      </w:r>
    </w:p>
    <w:bookmarkStart w:name="z15" w:id="11"/>
    <w:p>
      <w:pPr>
        <w:spacing w:after="0"/>
        <w:ind w:left="0"/>
        <w:jc w:val="both"/>
      </w:pPr>
      <w:r>
        <w:rPr>
          <w:rFonts w:ascii="Times New Roman"/>
          <w:b w:val="false"/>
          <w:i w:val="false"/>
          <w:color w:val="000000"/>
          <w:sz w:val="28"/>
        </w:rPr>
        <w:t>
      Осы Хаттама қол қойылған күнінен бастап 30 (отыз) күн өткеннен кейін уақытша қолданылады және оның күшіне енуі үшін қажетті мемлекетішілік рәсімдерді Тараптардың орындағаны туралы соңғы жазбаша хабарлама алынған күннен бастап күшіне енеді.</w:t>
      </w:r>
    </w:p>
    <w:bookmarkEnd w:id="11"/>
    <w:p>
      <w:pPr>
        <w:spacing w:after="0"/>
        <w:ind w:left="0"/>
        <w:jc w:val="both"/>
      </w:pPr>
      <w:r>
        <w:rPr>
          <w:rFonts w:ascii="Times New Roman"/>
          <w:b w:val="false"/>
          <w:i w:val="false"/>
          <w:color w:val="000000"/>
          <w:sz w:val="28"/>
        </w:rPr>
        <w:t>
      20 жылғы "__" ________ ______________ қаласында әрқайсысы қазақ және орыс тілдерінде екі данада жасалды әрі екі мәтіннің күші бірдей.</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