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2368" w14:textId="5402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"Түркістан облысының Түлкібас ауданын қайта атау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20 қарашадағы № 782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Түлкібас ауданын қайта атау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облысының Түлкібас ауданын қайта атау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1993 жылғы 8 желтоқсандағы Қазақстан Республикасы Заңының 9-бабына сәйкес 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облысының Түлкібас ауданы Түркібасы ауданы болып қайта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