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a137" w14:textId="f0ea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әл-Фараби атындағы ғылым мен техника саласындағы және әдебиет пен өнер саласындағы мемлекеттік сыйлықтары туралы" Қазақстан Республикасы Президентінің 2015 жылғы 21 қаңтардағы № 993 Жарлығына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26 қарашадағы № 786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әл-Фараби атындағы ғылым мен техника саласындағы және әдебиет пен өнер саласындағы мемлекеттік сыйлықтары туралы" Қазақстан Республикасы Президентінің 2015 жылғы 21 қаңтардағы № 993 </w:t>
      </w:r>
      <w:r>
        <w:rPr>
          <w:rFonts w:ascii="Times New Roman"/>
          <w:b w:val="false"/>
          <w:i w:val="false"/>
          <w:color w:val="000000"/>
          <w:sz w:val="28"/>
        </w:rPr>
        <w:t>Жарлығына</w:t>
      </w:r>
      <w:r>
        <w:rPr>
          <w:rFonts w:ascii="Times New Roman"/>
          <w:b w:val="false"/>
          <w:i w:val="false"/>
          <w:color w:val="000000"/>
          <w:sz w:val="28"/>
        </w:rPr>
        <w:t xml:space="preserve"> толықтырулар енгізу туралы" Қазақстан Республикасының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әл-Фараби атындағы ғылым мен техника саласындағы және әдебиет пен өнер саласындағы мемлекеттік сыйлықтары туралы" Қазақстан Республикасы Президентінің 2015 жылғы 21 қаңтардағы № 993 Жарлығына толықтырулар енгізу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"Қазақстан Республикасының әл-Фараби атындағы ғылым мен техника саласындағы және әдебиет пен өнер саласындағы мемлекеттік сыйлықтары туралы" Қазақстан Республикасы Президентінің 2015 жылғы 21 қаңтардағы № 993 Жарлығына (Қазақстан Республикасының ПҮАЖ-ы, 2015 ж., № 2, 6-құжат) мынадай толықтырулар енгізілсін: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әл-Фараби атындағы ғылым мен техника саласындағы және әдебиет пен өнер саласындағы мемлекеттік сыйлықтары туралы ереже:</w:t>
      </w:r>
    </w:p>
    <w:p>
      <w:pPr>
        <w:spacing w:after="0"/>
        <w:ind w:left="0"/>
        <w:jc w:val="both"/>
      </w:pPr>
      <w:r>
        <w:rPr>
          <w:rFonts w:ascii="Times New Roman"/>
          <w:b w:val="false"/>
          <w:i w:val="false"/>
          <w:color w:val="000000"/>
          <w:sz w:val="28"/>
        </w:rPr>
        <w:t>
      мынадай мазмұндағы 7-1-тармақпен толықтырылсын:</w:t>
      </w:r>
    </w:p>
    <w:p>
      <w:pPr>
        <w:spacing w:after="0"/>
        <w:ind w:left="0"/>
        <w:jc w:val="both"/>
      </w:pPr>
      <w:r>
        <w:rPr>
          <w:rFonts w:ascii="Times New Roman"/>
          <w:b w:val="false"/>
          <w:i w:val="false"/>
          <w:color w:val="000000"/>
          <w:sz w:val="28"/>
        </w:rPr>
        <w:t>
      "7-1. Қазақстан Республикасының әдебиет пен өнер саласындағы мемлекеттік сыйлығын беру жөніндегі комиссия жұмыстарды Әдебиет пен өнер саласындағы мемлекеттік сыйлықты беруге түпкілікті іріктеу қорытындылары бойынша ерекше жағдайларда оны авторлармен қатар шығармашылық ұжымға беруді ұсынуы мүмкін.";</w:t>
      </w:r>
    </w:p>
    <w:p>
      <w:pPr>
        <w:spacing w:after="0"/>
        <w:ind w:left="0"/>
        <w:jc w:val="both"/>
      </w:pPr>
      <w:r>
        <w:rPr>
          <w:rFonts w:ascii="Times New Roman"/>
          <w:b w:val="false"/>
          <w:i w:val="false"/>
          <w:color w:val="000000"/>
          <w:sz w:val="28"/>
        </w:rPr>
        <w:t>
      14-тармақ мынадай мазмұндағы екінші бөлікпен толықтырылсын:</w:t>
      </w:r>
    </w:p>
    <w:p>
      <w:pPr>
        <w:spacing w:after="0"/>
        <w:ind w:left="0"/>
        <w:jc w:val="both"/>
      </w:pPr>
      <w:r>
        <w:rPr>
          <w:rFonts w:ascii="Times New Roman"/>
          <w:b w:val="false"/>
          <w:i w:val="false"/>
          <w:color w:val="000000"/>
          <w:sz w:val="28"/>
        </w:rPr>
        <w:t>
      "Әдебиет пен өнер саласындағы мемлекеттік сыйлық авторлармен қатар шығармашылық ұжымға берілген жағдайда, оның ақшалай сыйақысы шығармашылық ұжымға қатысушылардың, оның ішінде авторлардың арасында тең бөлінеді.".</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