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7abc" w14:textId="5747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ғылыми онкология және трансплантология орталығы" акционерлік қоғамының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12 желтоқсандағы № 824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ғылыми онкология және транcплантология орталығы" акционерлік қоғамының (бұдан әрі – қоғам) акциялары пакетінің 100 (жүз) пайызын сыйға тарту шарты бойынша республикалық меншікке беру туралы "University Medical Center" корпоративтік қорының ұсынысына келісім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 акцияларының мемлекеттік пакетіне иелік ету және пайдалану құқығын Қазақстан Республикасының Денсаулық сақтау министрлігіне 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21-189-жолмен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"21-189. "Ұлттық ғылыми онкология және транcплантология орталығы" акционерлік қоғамы".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министрлігіне" деген бөлім: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227-24 жолмен толықтырылсын: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"227-24. "Ұлттық ғылыми онкология және транcплантология орталығы" АҚ".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Денсаулық сақтау және Ұлттық экономика министрлiктерінің кейбiр мәселелерi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16, 41-құжат):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Акционерлік қоғамдар"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15-жолмен толықтырылсын: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"Ұлттық ғылыми онкология және трансплантология орталығы" АҚ".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