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13701" w14:textId="d513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"Самұрық-Қазына" ұлттық әл-ауқат қоры" акционерлік қоғамының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20 желтоқсандағы № 853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"Ұлттық әл-ауқат қоры туралы" 2012 жылғы 1 ақпандағы Қазақстан Республикасы Заңының 7-бабы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15-2)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"Самұрық-Қазына" ұлттық әл-ауқат қоры" акционерлік қоғамы (келісім бойынша) Қазақстан Республикасының заңнамасында белгіленген тәртіппен: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Түркістан қаласындағы объектілердің құрылысын қаржыландыруды;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қаулыдан туындайтын өзге де шаралар қабылдауды қамтамасыз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Құрылысын қаржыландыруды "Самұрық-Қазына" ұлттық әл-ауқат қоры" акционерлік қоғамы қамтамасыз ететін Түркістан қаласындағы объектілердің  Тізбесі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Тізбеге өзгеріс енгізілді – ҚР Үкіметінің 30.04.2019 </w:t>
      </w:r>
      <w:r>
        <w:rPr>
          <w:rFonts w:ascii="Times New Roman"/>
          <w:b w:val="false"/>
          <w:i w:val="false"/>
          <w:color w:val="ff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; 16.08.2019 </w:t>
      </w:r>
      <w:r>
        <w:rPr>
          <w:rFonts w:ascii="Times New Roman"/>
          <w:b w:val="false"/>
          <w:i w:val="false"/>
          <w:color w:val="ff0000"/>
          <w:sz w:val="28"/>
        </w:rPr>
        <w:t>№ 604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7000 орындық стадион.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Оқушылар сарайы.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Қожа Ахмет Яссауи музейі.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Цифрлық офис.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"Smart City" жобасы және байланыс желілерін жүргізу.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Конгресс-холл.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Алып тасталды -  ҚР Үкіметінің 30.04.2019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Амфитеатр.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