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0ebb" w14:textId="2980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жоспарын бекіту туралы" Қазақстан Республикасы Үкіметінің 2015 жылғы 11 наурыздағы № 124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12 ақпандағы № 56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жоспарын бекіту туралы" Қазақстан Республикасы Үкіметінің 2015 жылғы 11 наурыздағы № 124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13, 71 -құжат)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w:t>
      </w:r>
      <w:r>
        <w:rPr>
          <w:rFonts w:ascii="Times New Roman"/>
          <w:b w:val="false"/>
          <w:i w:val="false"/>
          <w:color w:val="000000"/>
          <w:sz w:val="28"/>
        </w:rPr>
        <w:t>жоспарында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"Ағымдағы жағдайды талдау" деген </w:t>
      </w:r>
      <w:r>
        <w:rPr>
          <w:rFonts w:ascii="Times New Roman"/>
          <w:b w:val="false"/>
          <w:i w:val="false"/>
          <w:color w:val="000000"/>
          <w:sz w:val="28"/>
        </w:rPr>
        <w:t>бөлім</w:t>
      </w:r>
      <w:r>
        <w:rPr>
          <w:rFonts w:ascii="Times New Roman"/>
          <w:b w:val="false"/>
          <w:i w:val="false"/>
          <w:color w:val="000000"/>
          <w:sz w:val="28"/>
        </w:rPr>
        <w:t xml:space="preserve"> мынадай мазмұндағы он бірінші абзацпен толықтырылсын:</w:t>
      </w:r>
    </w:p>
    <w:bookmarkEnd w:id="3"/>
    <w:bookmarkStart w:name="z5" w:id="4"/>
    <w:p>
      <w:pPr>
        <w:spacing w:after="0"/>
        <w:ind w:left="0"/>
        <w:jc w:val="both"/>
      </w:pPr>
      <w:r>
        <w:rPr>
          <w:rFonts w:ascii="Times New Roman"/>
          <w:b w:val="false"/>
          <w:i w:val="false"/>
          <w:color w:val="000000"/>
          <w:sz w:val="28"/>
        </w:rPr>
        <w:t>
      "Тамақ өнеркәсібі саласындағы жобаларға бірінші және екінші бағыт бойынша кредит беру осы Жоспарға қосымшаға сәйкес тамақ өнеркәсібінің қаржыландыруға арналған салаларының тізбесіне (бұдан әрі - тізбе) сәйкес жүзеге асырылады. Бұл ретте, тамақ өнеркәсібі саласындағы жобаның нысаналы мақсатын растау үшін экономикалық қызмет түрлерінің жалпы жіктеуішінің (бұдан әрі - ЭҚЖЖ) нақты кодына байланыстырылған тізбеден кемінде бір тауар түрін шығару жеткілікті.";</w:t>
      </w:r>
    </w:p>
    <w:bookmarkEnd w:id="4"/>
    <w:bookmarkStart w:name="z6" w:id="5"/>
    <w:p>
      <w:pPr>
        <w:spacing w:after="0"/>
        <w:ind w:left="0"/>
        <w:jc w:val="both"/>
      </w:pPr>
      <w:r>
        <w:rPr>
          <w:rFonts w:ascii="Times New Roman"/>
          <w:b w:val="false"/>
          <w:i w:val="false"/>
          <w:color w:val="000000"/>
          <w:sz w:val="28"/>
        </w:rPr>
        <w:t xml:space="preserve">
      "Өңдеу өнеркәсібінде шағын және орта кәсіпкерлік субъектілерін қаржыландыру шарттары" деген </w:t>
      </w:r>
      <w:r>
        <w:rPr>
          <w:rFonts w:ascii="Times New Roman"/>
          <w:b w:val="false"/>
          <w:i w:val="false"/>
          <w:color w:val="000000"/>
          <w:sz w:val="28"/>
        </w:rPr>
        <w:t>бөлімде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"1) лимиті жоқ тамақ өнеркәсібі саласындағы жобаларды қоспағанда, ҚР ҰҚ қаражатының есебінен берілген барлық кредиттер үшін бір ШОКС-ға қаржыландырудың ең жоғары лимиті - 1850000000 (бір миллиард сегіз жүз елу миллион) теңге;";</w:t>
      </w:r>
    </w:p>
    <w:bookmarkEnd w:id="7"/>
    <w:bookmarkStart w:name="z9" w:id="8"/>
    <w:p>
      <w:pPr>
        <w:spacing w:after="0"/>
        <w:ind w:left="0"/>
        <w:jc w:val="both"/>
      </w:pPr>
      <w:r>
        <w:rPr>
          <w:rFonts w:ascii="Times New Roman"/>
          <w:b w:val="false"/>
          <w:i w:val="false"/>
          <w:color w:val="000000"/>
          <w:sz w:val="28"/>
        </w:rPr>
        <w:t>
      мынадай мазмұндағы 5-тармақпен толықтырылсын:</w:t>
      </w:r>
    </w:p>
    <w:bookmarkEnd w:id="8"/>
    <w:bookmarkStart w:name="z10" w:id="9"/>
    <w:p>
      <w:pPr>
        <w:spacing w:after="0"/>
        <w:ind w:left="0"/>
        <w:jc w:val="both"/>
      </w:pPr>
      <w:r>
        <w:rPr>
          <w:rFonts w:ascii="Times New Roman"/>
          <w:b w:val="false"/>
          <w:i w:val="false"/>
          <w:color w:val="000000"/>
          <w:sz w:val="28"/>
        </w:rPr>
        <w:t>
      "5. Тамақ өнеркәсібі саласындағы жобаға 500000000 (бес жүз миллион) теңгеден жоғары сомаға кредит берілген жағдайда, агроөнеркәсіптік кешенді дамыту саласындағы уәкілетті органның (бұдан әрі - уәкілетті орган) оң қорытындысы қажет. Ол үшін "Даму" КДҚ" АҚ уәкілетті органға сұрау салу мен мынадай ақпаратты жібереді: жоба бойынша қысқаша ақпарат, жобаның қуаты, өндірілетін өнім, жобаны іске асырылатын жер (облыс, аудан, елді мекен), шикізат базасының болуы, әлеуетті өткізу нарықтары.</w:t>
      </w:r>
    </w:p>
    <w:bookmarkEnd w:id="9"/>
    <w:bookmarkStart w:name="z11" w:id="10"/>
    <w:p>
      <w:pPr>
        <w:spacing w:after="0"/>
        <w:ind w:left="0"/>
        <w:jc w:val="both"/>
      </w:pPr>
      <w:r>
        <w:rPr>
          <w:rFonts w:ascii="Times New Roman"/>
          <w:b w:val="false"/>
          <w:i w:val="false"/>
          <w:color w:val="000000"/>
          <w:sz w:val="28"/>
        </w:rPr>
        <w:t>
      Уәкілетті орган сұрау салуды алған күннен кейінгі 7 (жеті) жұмыс күні ішінде жобаны қаржыландырудың салалық орындылығы немесе орынсыздығы туралы қорытынды ұсынады.";</w:t>
      </w:r>
    </w:p>
    <w:bookmarkEnd w:id="10"/>
    <w:bookmarkStart w:name="z12" w:id="11"/>
    <w:p>
      <w:pPr>
        <w:spacing w:after="0"/>
        <w:ind w:left="0"/>
        <w:jc w:val="both"/>
      </w:pPr>
      <w:r>
        <w:rPr>
          <w:rFonts w:ascii="Times New Roman"/>
          <w:b w:val="false"/>
          <w:i w:val="false"/>
          <w:color w:val="000000"/>
          <w:sz w:val="28"/>
        </w:rPr>
        <w:t xml:space="preserve">
      "Өңдеу өнеркәсібінде ірі кәсіпкерлік субъектілерін қаржыландыру шарттары" деген </w:t>
      </w:r>
      <w:r>
        <w:rPr>
          <w:rFonts w:ascii="Times New Roman"/>
          <w:b w:val="false"/>
          <w:i w:val="false"/>
          <w:color w:val="000000"/>
          <w:sz w:val="28"/>
        </w:rPr>
        <w:t>тарауда</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
    <w:bookmarkStart w:name="z14" w:id="13"/>
    <w:p>
      <w:pPr>
        <w:spacing w:after="0"/>
        <w:ind w:left="0"/>
        <w:jc w:val="both"/>
      </w:pPr>
      <w:r>
        <w:rPr>
          <w:rFonts w:ascii="Times New Roman"/>
          <w:b w:val="false"/>
          <w:i w:val="false"/>
          <w:color w:val="000000"/>
          <w:sz w:val="28"/>
        </w:rPr>
        <w:t>
      "1) лимиті жоқ тамақ өнеркәсібі саласындағы жобаларды қоспағанда, бір ІКС-ге берілетін қаржыландыру лимиті - 5000000000 (бес миллиард) теңгеге дейін;";</w:t>
      </w:r>
    </w:p>
    <w:bookmarkEnd w:id="13"/>
    <w:bookmarkStart w:name="z15" w:id="14"/>
    <w:p>
      <w:pPr>
        <w:spacing w:after="0"/>
        <w:ind w:left="0"/>
        <w:jc w:val="both"/>
      </w:pPr>
      <w:r>
        <w:rPr>
          <w:rFonts w:ascii="Times New Roman"/>
          <w:b w:val="false"/>
          <w:i w:val="false"/>
          <w:color w:val="000000"/>
          <w:sz w:val="28"/>
        </w:rPr>
        <w:t>
      мынадай мазмұндағы 5-тармақпен толықтырылсын:</w:t>
      </w:r>
    </w:p>
    <w:bookmarkEnd w:id="14"/>
    <w:bookmarkStart w:name="z16" w:id="15"/>
    <w:p>
      <w:pPr>
        <w:spacing w:after="0"/>
        <w:ind w:left="0"/>
        <w:jc w:val="both"/>
      </w:pPr>
      <w:r>
        <w:rPr>
          <w:rFonts w:ascii="Times New Roman"/>
          <w:b w:val="false"/>
          <w:i w:val="false"/>
          <w:color w:val="000000"/>
          <w:sz w:val="28"/>
        </w:rPr>
        <w:t>
      "5. Тамақ өнеркәсібі саласындағы жобаға 500000000 (бес жүз миллион) теңгеден жоғары сомаға кредит берілген жағдайда, уәкілетті органның оң қорытындысы қажет. Ол үшін "ҚДБ" АҚ уәкілетті органға сұрау салу мен мынадай ақпаратты жібереді: жоба бойынша қысқаша ақпарат, жобаның қуаты, өндірілетін өнім, жоба іске асырылатын жер (облыс, аудан, елді мекен), шикізат базасының болуы, әлеуетті өткізу нарықтары.</w:t>
      </w:r>
    </w:p>
    <w:bookmarkEnd w:id="15"/>
    <w:bookmarkStart w:name="z17" w:id="16"/>
    <w:p>
      <w:pPr>
        <w:spacing w:after="0"/>
        <w:ind w:left="0"/>
        <w:jc w:val="both"/>
      </w:pPr>
      <w:r>
        <w:rPr>
          <w:rFonts w:ascii="Times New Roman"/>
          <w:b w:val="false"/>
          <w:i w:val="false"/>
          <w:color w:val="000000"/>
          <w:sz w:val="28"/>
        </w:rPr>
        <w:t>
      Уәкілетті орган сұрау салуды алған күннен кейін 7 (жеті) жұмыс күні ішінде жобаны қаржыландырудың салалық орындылығы немесе орынсыздығы туралы қорытынды ұсынады.";</w:t>
      </w:r>
    </w:p>
    <w:bookmarkEnd w:id="16"/>
    <w:bookmarkStart w:name="z18" w:id="1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қосымшамен толықтырылсын.</w:t>
      </w:r>
    </w:p>
    <w:bookmarkEnd w:id="17"/>
    <w:bookmarkStart w:name="z19" w:id="18"/>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ақпандағы</w:t>
            </w:r>
            <w:r>
              <w:br/>
            </w:r>
            <w:r>
              <w:rPr>
                <w:rFonts w:ascii="Times New Roman"/>
                <w:b w:val="false"/>
                <w:i w:val="false"/>
                <w:color w:val="000000"/>
                <w:sz w:val="20"/>
              </w:rPr>
              <w:t>№56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Қазақстан</w:t>
            </w:r>
            <w:r>
              <w:br/>
            </w:r>
            <w:r>
              <w:rPr>
                <w:rFonts w:ascii="Times New Roman"/>
                <w:b w:val="false"/>
                <w:i w:val="false"/>
                <w:color w:val="000000"/>
                <w:sz w:val="20"/>
              </w:rPr>
              <w:t>Республикасы Ұлттық Банкінің</w:t>
            </w:r>
            <w:r>
              <w:br/>
            </w:r>
            <w:r>
              <w:rPr>
                <w:rFonts w:ascii="Times New Roman"/>
                <w:b w:val="false"/>
                <w:i w:val="false"/>
                <w:color w:val="000000"/>
                <w:sz w:val="20"/>
              </w:rPr>
              <w:t>өңдеу енеркәсібінде кәсіпкерлік</w:t>
            </w:r>
            <w:r>
              <w:br/>
            </w:r>
            <w:r>
              <w:rPr>
                <w:rFonts w:ascii="Times New Roman"/>
                <w:b w:val="false"/>
                <w:i w:val="false"/>
                <w:color w:val="000000"/>
                <w:sz w:val="20"/>
              </w:rPr>
              <w:t>субъектілерін қаржыландыруды</w:t>
            </w:r>
            <w:r>
              <w:br/>
            </w:r>
            <w:r>
              <w:rPr>
                <w:rFonts w:ascii="Times New Roman"/>
                <w:b w:val="false"/>
                <w:i w:val="false"/>
                <w:color w:val="000000"/>
                <w:sz w:val="20"/>
              </w:rPr>
              <w:t>қамтамасыз ету жөніндегі</w:t>
            </w:r>
            <w:r>
              <w:br/>
            </w:r>
            <w:r>
              <w:rPr>
                <w:rFonts w:ascii="Times New Roman"/>
                <w:b w:val="false"/>
                <w:i w:val="false"/>
                <w:color w:val="000000"/>
                <w:sz w:val="20"/>
              </w:rPr>
              <w:t>бірлескен іс-қимыл жоспарына</w:t>
            </w:r>
            <w:r>
              <w:br/>
            </w:r>
            <w:r>
              <w:rPr>
                <w:rFonts w:ascii="Times New Roman"/>
                <w:b w:val="false"/>
                <w:i w:val="false"/>
                <w:color w:val="000000"/>
                <w:sz w:val="20"/>
              </w:rPr>
              <w:t>қосымша</w:t>
            </w:r>
          </w:p>
        </w:tc>
      </w:tr>
    </w:tbl>
    <w:bookmarkStart w:name="z22" w:id="19"/>
    <w:p>
      <w:pPr>
        <w:spacing w:after="0"/>
        <w:ind w:left="0"/>
        <w:jc w:val="left"/>
      </w:pPr>
      <w:r>
        <w:rPr>
          <w:rFonts w:ascii="Times New Roman"/>
          <w:b/>
          <w:i w:val="false"/>
          <w:color w:val="000000"/>
        </w:rPr>
        <w:t xml:space="preserve"> Қаржыландырылатын тамақ өнеркәсібі салаларының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17"/>
        <w:gridCol w:w="945"/>
        <w:gridCol w:w="1625"/>
        <w:gridCol w:w="1620"/>
        <w:gridCol w:w="6048"/>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br/>
            </w:r>
            <w:r>
              <w:rPr>
                <w:rFonts w:ascii="Times New Roman"/>
                <w:b w:val="false"/>
                <w:i w:val="false"/>
                <w:color w:val="000000"/>
                <w:sz w:val="20"/>
              </w:rPr>
              <w:t>
с</w:t>
            </w:r>
            <w:r>
              <w:br/>
            </w:r>
            <w:r>
              <w:rPr>
                <w:rFonts w:ascii="Times New Roman"/>
                <w:b w:val="false"/>
                <w:i w:val="false"/>
                <w:color w:val="000000"/>
                <w:sz w:val="20"/>
              </w:rPr>
              <w:t>
</w:t>
            </w:r>
            <w:r>
              <w:rPr>
                <w:rFonts w:ascii="Times New Roman"/>
                <w:b/>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w:t>
            </w:r>
            <w:r>
              <w:br/>
            </w:r>
            <w:r>
              <w:rPr>
                <w:rFonts w:ascii="Times New Roman"/>
                <w:b w:val="false"/>
                <w:i w:val="false"/>
                <w:color w:val="000000"/>
                <w:sz w:val="20"/>
              </w:rPr>
              <w:t>
Р</w:t>
            </w:r>
            <w:r>
              <w:br/>
            </w:r>
            <w:r>
              <w:rPr>
                <w:rFonts w:ascii="Times New Roman"/>
                <w:b w:val="false"/>
                <w:i w:val="false"/>
                <w:color w:val="000000"/>
                <w:sz w:val="20"/>
              </w:rPr>
              <w:t>
тобының</w:t>
            </w:r>
            <w:r>
              <w:br/>
            </w:r>
            <w:r>
              <w:rPr>
                <w:rFonts w:ascii="Times New Roman"/>
                <w:b w:val="false"/>
                <w:i w:val="false"/>
                <w:color w:val="000000"/>
                <w:sz w:val="20"/>
              </w:rPr>
              <w:t>
атауы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r>
              <w:br/>
            </w:r>
            <w:r>
              <w:rPr>
                <w:rFonts w:ascii="Times New Roman"/>
                <w:b w:val="false"/>
                <w:i w:val="false"/>
                <w:color w:val="000000"/>
                <w:sz w:val="20"/>
              </w:rPr>
              <w:t>
атауы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w:t>
            </w:r>
            <w:r>
              <w:br/>
            </w:r>
            <w:r>
              <w:rPr>
                <w:rFonts w:ascii="Times New Roman"/>
                <w:b w:val="false"/>
                <w:i w:val="false"/>
                <w:color w:val="000000"/>
                <w:sz w:val="20"/>
              </w:rPr>
              <w:t>
коды</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өнімдер мен тауарлардың тізбесі</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r>
              <w:br/>
            </w:r>
            <w:r>
              <w:rPr>
                <w:rFonts w:ascii="Times New Roman"/>
                <w:b w:val="false"/>
                <w:i w:val="false"/>
                <w:color w:val="000000"/>
                <w:sz w:val="20"/>
              </w:rPr>
              <w:t>
(Экономикалық қызмет түрлерінің жалпы жіктеуішінің 10-бөлімі)</w:t>
            </w:r>
          </w:p>
        </w:tc>
      </w:tr>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құс еті өнімдері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және консервілеу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Ұшадағы/шағын ұшаға немесе бөліктерге бөлінген жас немесе мұздатылған етті өндіру, сондай-ақ үй құсы етінің майын шыжғыру.</w:t>
            </w:r>
            <w:r>
              <w:br/>
            </w:r>
            <w:r>
              <w:rPr>
                <w:rFonts w:ascii="Times New Roman"/>
                <w:b w:val="false"/>
                <w:i w:val="false"/>
                <w:color w:val="000000"/>
                <w:sz w:val="20"/>
              </w:rPr>
              <w:t>
Кесілген қауырсын мен мамық өндіру.</w:t>
            </w:r>
            <w:r>
              <w:br/>
            </w:r>
            <w:r>
              <w:rPr>
                <w:rFonts w:ascii="Times New Roman"/>
                <w:b w:val="false"/>
                <w:i w:val="false"/>
                <w:color w:val="000000"/>
                <w:sz w:val="20"/>
              </w:rPr>
              <w:t>
Мал соятын жерлерде тері және былғары өңдеу.</w:t>
            </w:r>
            <w:r>
              <w:br/>
            </w:r>
            <w:r>
              <w:rPr>
                <w:rFonts w:ascii="Times New Roman"/>
                <w:b w:val="false"/>
                <w:i w:val="false"/>
                <w:color w:val="000000"/>
                <w:sz w:val="20"/>
              </w:rPr>
              <w:t>
Шошқа майын және басқа да жануарлардан алынатын жеуге болатын майларды шыжғыру.</w:t>
            </w:r>
            <w:r>
              <w:br/>
            </w:r>
            <w:r>
              <w:rPr>
                <w:rFonts w:ascii="Times New Roman"/>
                <w:b w:val="false"/>
                <w:i w:val="false"/>
                <w:color w:val="000000"/>
                <w:sz w:val="20"/>
              </w:rPr>
              <w:t>
Жануарлардың ішек-қарнын өңдеу.</w:t>
            </w:r>
            <w:r>
              <w:br/>
            </w:r>
            <w:r>
              <w:rPr>
                <w:rFonts w:ascii="Times New Roman"/>
                <w:b w:val="false"/>
                <w:i w:val="false"/>
                <w:color w:val="000000"/>
                <w:sz w:val="20"/>
              </w:rPr>
              <w:t>
Жұлынған жүнді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етін өңдеу және консервілеу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және үй құсының етінен жасалған</w:t>
            </w:r>
            <w:r>
              <w:br/>
            </w:r>
            <w:r>
              <w:rPr>
                <w:rFonts w:ascii="Times New Roman"/>
                <w:b w:val="false"/>
                <w:i w:val="false"/>
                <w:color w:val="000000"/>
                <w:sz w:val="20"/>
              </w:rPr>
              <w:t>
өнімдерді</w:t>
            </w:r>
            <w:r>
              <w:br/>
            </w:r>
            <w:r>
              <w:rPr>
                <w:rFonts w:ascii="Times New Roman"/>
                <w:b w:val="false"/>
                <w:i w:val="false"/>
                <w:color w:val="000000"/>
                <w:sz w:val="20"/>
              </w:rPr>
              <w:t>
өндіру</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ысталған ет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өндіру: шұжықтар, салями, қанқызыл шұжық, құрғақ</w:t>
            </w:r>
            <w:r>
              <w:br/>
            </w:r>
            <w:r>
              <w:rPr>
                <w:rFonts w:ascii="Times New Roman"/>
                <w:b w:val="false"/>
                <w:i w:val="false"/>
                <w:color w:val="000000"/>
                <w:sz w:val="20"/>
              </w:rPr>
              <w:t>
шұжық, сервелат, болон ысталған шұжығы, бас, орама, пісірілген ветчина.</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w:t>
            </w:r>
            <w:r>
              <w:br/>
            </w:r>
            <w:r>
              <w:rPr>
                <w:rFonts w:ascii="Times New Roman"/>
                <w:b w:val="false"/>
                <w:i w:val="false"/>
                <w:color w:val="000000"/>
                <w:sz w:val="20"/>
              </w:rPr>
              <w:t>
жасалған</w:t>
            </w:r>
            <w:r>
              <w:br/>
            </w:r>
            <w:r>
              <w:rPr>
                <w:rFonts w:ascii="Times New Roman"/>
                <w:b w:val="false"/>
                <w:i w:val="false"/>
                <w:color w:val="000000"/>
                <w:sz w:val="20"/>
              </w:rPr>
              <w:t>
өнімдер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дайындау және сақтау: тоңазыту, терең тоңазыту, кептіру, өңдеу, ыстау, тұздау, консервілеу және т.б.</w:t>
            </w:r>
            <w:r>
              <w:br/>
            </w:r>
            <w:r>
              <w:rPr>
                <w:rFonts w:ascii="Times New Roman"/>
                <w:b w:val="false"/>
                <w:i w:val="false"/>
                <w:color w:val="000000"/>
                <w:sz w:val="20"/>
              </w:rPr>
              <w:t>
Балықты, шаян тәрізділерді және моллюскаларды өндіру: балықтың сүбе еті, уылдырық, жасанды уылдырық және т.б. өндіру Адамдардың тамаққа пайдалануы үшін немесе жануарлар азығы үшін балық өнімдерін өндіру.</w:t>
            </w:r>
            <w:r>
              <w:br/>
            </w:r>
            <w:r>
              <w:rPr>
                <w:rFonts w:ascii="Times New Roman"/>
                <w:b w:val="false"/>
                <w:i w:val="false"/>
                <w:color w:val="000000"/>
                <w:sz w:val="20"/>
              </w:rPr>
              <w:t>
Балықтан және адамдардың тамаққа пайдалануына жарамсыз жануарлардың судағы түрлерінен ұн және еритін заттарды өндіру. Теңіз балдырларын қайта өңдеу.</w:t>
            </w:r>
          </w:p>
        </w:tc>
      </w:tr>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r>
              <w:br/>
            </w:r>
            <w:r>
              <w:rPr>
                <w:rFonts w:ascii="Times New Roman"/>
                <w:b w:val="false"/>
                <w:i w:val="false"/>
                <w:color w:val="000000"/>
                <w:sz w:val="20"/>
              </w:rPr>
              <w:t>
өнімдерін</w:t>
            </w:r>
            <w:r>
              <w:br/>
            </w:r>
            <w:r>
              <w:rPr>
                <w:rFonts w:ascii="Times New Roman"/>
                <w:b w:val="false"/>
                <w:i w:val="false"/>
                <w:color w:val="000000"/>
                <w:sz w:val="20"/>
              </w:rPr>
              <w:t>
өндіру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сырды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табиғи сүтті, пастерленген сүтті, зарарсыздандырылған сүтті, гомогенделген сүтті және/немесе ультра тазартылған сүтті өндіру.</w:t>
            </w:r>
            <w:r>
              <w:br/>
            </w:r>
            <w:r>
              <w:rPr>
                <w:rFonts w:ascii="Times New Roman"/>
                <w:b w:val="false"/>
                <w:i w:val="false"/>
                <w:color w:val="000000"/>
                <w:sz w:val="20"/>
              </w:rPr>
              <w:t>
Сүт негізіндегі сусындарды өндіру.</w:t>
            </w:r>
            <w:r>
              <w:br/>
            </w:r>
            <w:r>
              <w:rPr>
                <w:rFonts w:ascii="Times New Roman"/>
                <w:b w:val="false"/>
                <w:i w:val="false"/>
                <w:color w:val="000000"/>
                <w:sz w:val="20"/>
              </w:rPr>
              <w:t>
Жаңа қаймағы алынбаған, пастерленген,</w:t>
            </w:r>
            <w:r>
              <w:br/>
            </w:r>
            <w:r>
              <w:rPr>
                <w:rFonts w:ascii="Times New Roman"/>
                <w:b w:val="false"/>
                <w:i w:val="false"/>
                <w:color w:val="000000"/>
                <w:sz w:val="20"/>
              </w:rPr>
              <w:t>
зарарсыздандырылған және гомогенизирленген сүттен кілегей өндіру.</w:t>
            </w:r>
            <w:r>
              <w:br/>
            </w:r>
            <w:r>
              <w:rPr>
                <w:rFonts w:ascii="Times New Roman"/>
                <w:b w:val="false"/>
                <w:i w:val="false"/>
                <w:color w:val="000000"/>
                <w:sz w:val="20"/>
              </w:rPr>
              <w:t>
Тәттілендірілген немесе тәттілендірілмеген құрғақ немесе концентратталмаған сүтті өндіру.</w:t>
            </w:r>
            <w:r>
              <w:br/>
            </w:r>
            <w:r>
              <w:rPr>
                <w:rFonts w:ascii="Times New Roman"/>
                <w:b w:val="false"/>
                <w:i w:val="false"/>
                <w:color w:val="000000"/>
                <w:sz w:val="20"/>
              </w:rPr>
              <w:t>
Сары май, йогурт, сыр және ірімшік, мәйек, казеин немесе лактоза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w:t>
            </w:r>
            <w:r>
              <w:br/>
            </w:r>
            <w:r>
              <w:rPr>
                <w:rFonts w:ascii="Times New Roman"/>
                <w:b w:val="false"/>
                <w:i w:val="false"/>
                <w:color w:val="000000"/>
                <w:sz w:val="20"/>
              </w:rPr>
              <w:t>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w:t>
            </w:r>
          </w:p>
        </w:tc>
      </w:tr>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майы мен</w:t>
            </w:r>
            <w:r>
              <w:br/>
            </w:r>
            <w:r>
              <w:rPr>
                <w:rFonts w:ascii="Times New Roman"/>
                <w:b w:val="false"/>
                <w:i w:val="false"/>
                <w:color w:val="000000"/>
                <w:sz w:val="20"/>
              </w:rPr>
              <w:t>
тоң</w:t>
            </w:r>
            <w:r>
              <w:br/>
            </w:r>
            <w:r>
              <w:rPr>
                <w:rFonts w:ascii="Times New Roman"/>
                <w:b w:val="false"/>
                <w:i w:val="false"/>
                <w:color w:val="000000"/>
                <w:sz w:val="20"/>
              </w:rPr>
              <w:t>
майын</w:t>
            </w:r>
            <w:r>
              <w:br/>
            </w:r>
            <w:r>
              <w:rPr>
                <w:rFonts w:ascii="Times New Roman"/>
                <w:b w:val="false"/>
                <w:i w:val="false"/>
                <w:color w:val="000000"/>
                <w:sz w:val="20"/>
              </w:rPr>
              <w:t>
өндіру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соя, пальма, күнбағыс, мақта, paпс, қыша, зығыр және т.б. майын өндіру.</w:t>
            </w:r>
            <w:r>
              <w:br/>
            </w:r>
            <w:r>
              <w:rPr>
                <w:rFonts w:ascii="Times New Roman"/>
                <w:b w:val="false"/>
                <w:i w:val="false"/>
                <w:color w:val="000000"/>
                <w:sz w:val="20"/>
              </w:rPr>
              <w:t>
Майлы дақылдар дәндерінен, жаңғақтардан немесе дәндерден және ортасындағы дәннен майсыздандырылған ұнды немесе ұншаны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оған ұқсас тағамдық майларды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Маргаринді өндіру.</w:t>
            </w:r>
            <w:r>
              <w:br/>
            </w:r>
            <w:r>
              <w:rPr>
                <w:rFonts w:ascii="Times New Roman"/>
                <w:b w:val="false"/>
                <w:i w:val="false"/>
                <w:color w:val="000000"/>
                <w:sz w:val="20"/>
              </w:rPr>
              <w:t>
Тамақ дайындау үшін аралас майларды өндіру.</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r>
              <w:br/>
            </w:r>
            <w:r>
              <w:rPr>
                <w:rFonts w:ascii="Times New Roman"/>
                <w:b w:val="false"/>
                <w:i w:val="false"/>
                <w:color w:val="000000"/>
                <w:sz w:val="20"/>
              </w:rPr>
              <w:t>
және</w:t>
            </w:r>
            <w:r>
              <w:br/>
            </w:r>
            <w:r>
              <w:rPr>
                <w:rFonts w:ascii="Times New Roman"/>
                <w:b w:val="false"/>
                <w:i w:val="false"/>
                <w:color w:val="000000"/>
                <w:sz w:val="20"/>
              </w:rPr>
              <w:t>
қанттан</w:t>
            </w:r>
            <w:r>
              <w:br/>
            </w:r>
            <w:r>
              <w:rPr>
                <w:rFonts w:ascii="Times New Roman"/>
                <w:b w:val="false"/>
                <w:i w:val="false"/>
                <w:color w:val="000000"/>
                <w:sz w:val="20"/>
              </w:rPr>
              <w:t>
жасалған</w:t>
            </w:r>
            <w:r>
              <w:br/>
            </w:r>
            <w:r>
              <w:rPr>
                <w:rFonts w:ascii="Times New Roman"/>
                <w:b w:val="false"/>
                <w:i w:val="false"/>
                <w:color w:val="000000"/>
                <w:sz w:val="20"/>
              </w:rPr>
              <w:t>
өнімдер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(сахарозаны) және қант қамысы, қызылша, үйеңкі және пальма шырынынан құрамында қант бар заттарды өндіру немесе тазарту.</w:t>
            </w:r>
            <w:r>
              <w:br/>
            </w:r>
            <w:r>
              <w:rPr>
                <w:rFonts w:ascii="Times New Roman"/>
                <w:b w:val="false"/>
                <w:i w:val="false"/>
                <w:color w:val="000000"/>
                <w:sz w:val="20"/>
              </w:rPr>
              <w:t>
Қант сиробын өндіру.</w:t>
            </w:r>
            <w:r>
              <w:br/>
            </w:r>
            <w:r>
              <w:rPr>
                <w:rFonts w:ascii="Times New Roman"/>
                <w:b w:val="false"/>
                <w:i w:val="false"/>
                <w:color w:val="000000"/>
                <w:sz w:val="20"/>
              </w:rPr>
              <w:t>
Қара сірне өндіру.</w:t>
            </w:r>
            <w:r>
              <w:br/>
            </w:r>
            <w:r>
              <w:rPr>
                <w:rFonts w:ascii="Times New Roman"/>
                <w:b w:val="false"/>
                <w:i w:val="false"/>
                <w:color w:val="000000"/>
                <w:sz w:val="20"/>
              </w:rPr>
              <w:t>
Үйеңкі сиробын және қант өндіру.</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r>
              <w:br/>
            </w:r>
            <w:r>
              <w:rPr>
                <w:rFonts w:ascii="Times New Roman"/>
                <w:b w:val="false"/>
                <w:i w:val="false"/>
                <w:color w:val="000000"/>
                <w:sz w:val="20"/>
              </w:rPr>
              <w:t>
тағамы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r>
              <w:br/>
            </w:r>
            <w:r>
              <w:rPr>
                <w:rFonts w:ascii="Times New Roman"/>
                <w:b w:val="false"/>
                <w:i w:val="false"/>
                <w:color w:val="000000"/>
                <w:sz w:val="20"/>
              </w:rPr>
              <w:t>
тағамын</w:t>
            </w:r>
            <w:r>
              <w:br/>
            </w:r>
            <w:r>
              <w:rPr>
                <w:rFonts w:ascii="Times New Roman"/>
                <w:b w:val="false"/>
                <w:i w:val="false"/>
                <w:color w:val="000000"/>
                <w:sz w:val="20"/>
              </w:rPr>
              <w:t>
және</w:t>
            </w:r>
            <w:r>
              <w:br/>
            </w:r>
            <w:r>
              <w:rPr>
                <w:rFonts w:ascii="Times New Roman"/>
                <w:b w:val="false"/>
                <w:i w:val="false"/>
                <w:color w:val="000000"/>
                <w:sz w:val="20"/>
              </w:rPr>
              <w:t>
емдәмдік</w:t>
            </w:r>
            <w:r>
              <w:br/>
            </w:r>
            <w:r>
              <w:rPr>
                <w:rFonts w:ascii="Times New Roman"/>
                <w:b w:val="false"/>
                <w:i w:val="false"/>
                <w:color w:val="000000"/>
                <w:sz w:val="20"/>
              </w:rPr>
              <w:t>
тамақ</w:t>
            </w:r>
            <w:r>
              <w:br/>
            </w:r>
            <w:r>
              <w:rPr>
                <w:rFonts w:ascii="Times New Roman"/>
                <w:b w:val="false"/>
                <w:i w:val="false"/>
                <w:color w:val="000000"/>
                <w:sz w:val="20"/>
              </w:rPr>
              <w:t>
өнімдерін</w:t>
            </w:r>
            <w:r>
              <w:br/>
            </w:r>
            <w:r>
              <w:rPr>
                <w:rFonts w:ascii="Times New Roman"/>
                <w:b w:val="false"/>
                <w:i w:val="false"/>
                <w:color w:val="000000"/>
                <w:sz w:val="20"/>
              </w:rPr>
              <w:t>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диеталар үшін пайдаланылатын тамақ өнімдерін: балалар тамағын, қосымша сүт және басқа да тамақ өнімдерін, кіші жастағы балаларға арналған тамақ өнімдерін, салмақты қадағалағауға арналған калориясы аз және калориясы жоғары өнімдерді.</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w:t>
            </w:r>
            <w:r>
              <w:br/>
            </w:r>
            <w:r>
              <w:rPr>
                <w:rFonts w:ascii="Times New Roman"/>
                <w:b w:val="false"/>
                <w:i w:val="false"/>
                <w:color w:val="000000"/>
                <w:sz w:val="20"/>
              </w:rPr>
              <w:t>
терең</w:t>
            </w:r>
            <w:r>
              <w:br/>
            </w:r>
            <w:r>
              <w:rPr>
                <w:rFonts w:ascii="Times New Roman"/>
                <w:b w:val="false"/>
                <w:i w:val="false"/>
                <w:color w:val="000000"/>
                <w:sz w:val="20"/>
              </w:rPr>
              <w:t>
өңдеу</w:t>
            </w:r>
            <w:r>
              <w:br/>
            </w:r>
            <w:r>
              <w:rPr>
                <w:rFonts w:ascii="Times New Roman"/>
                <w:b w:val="false"/>
                <w:i w:val="false"/>
                <w:color w:val="000000"/>
                <w:sz w:val="20"/>
              </w:rPr>
              <w:t>
өнімдері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r>
              <w:br/>
            </w:r>
            <w:r>
              <w:rPr>
                <w:rFonts w:ascii="Times New Roman"/>
                <w:b w:val="false"/>
                <w:i w:val="false"/>
                <w:color w:val="000000"/>
                <w:sz w:val="20"/>
              </w:rPr>
              <w:t>
және</w:t>
            </w:r>
            <w:r>
              <w:br/>
            </w:r>
            <w:r>
              <w:rPr>
                <w:rFonts w:ascii="Times New Roman"/>
                <w:b w:val="false"/>
                <w:i w:val="false"/>
                <w:color w:val="000000"/>
                <w:sz w:val="20"/>
              </w:rPr>
              <w:t>
крахмал</w:t>
            </w:r>
            <w:r>
              <w:br/>
            </w:r>
            <w:r>
              <w:rPr>
                <w:rFonts w:ascii="Times New Roman"/>
                <w:b w:val="false"/>
                <w:i w:val="false"/>
                <w:color w:val="000000"/>
                <w:sz w:val="20"/>
              </w:rPr>
              <w:t>
өнімдерін</w:t>
            </w:r>
            <w:r>
              <w:br/>
            </w:r>
            <w:r>
              <w:rPr>
                <w:rFonts w:ascii="Times New Roman"/>
                <w:b w:val="false"/>
                <w:i w:val="false"/>
                <w:color w:val="000000"/>
                <w:sz w:val="20"/>
              </w:rPr>
              <w:t>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Күріштен, картоптан, жүгеріден, бидайдан крахмал өндіру.</w:t>
            </w:r>
            <w:r>
              <w:br/>
            </w:r>
            <w:r>
              <w:rPr>
                <w:rFonts w:ascii="Times New Roman"/>
                <w:b w:val="false"/>
                <w:i w:val="false"/>
                <w:color w:val="000000"/>
                <w:sz w:val="20"/>
              </w:rPr>
              <w:t>
Шикі жүгеріні ұсақтау.</w:t>
            </w:r>
            <w:r>
              <w:br/>
            </w:r>
            <w:r>
              <w:rPr>
                <w:rFonts w:ascii="Times New Roman"/>
                <w:b w:val="false"/>
                <w:i w:val="false"/>
                <w:color w:val="000000"/>
                <w:sz w:val="20"/>
              </w:rPr>
              <w:t>
Глюкоза, қант шәрбатын, мальтоза, инулин өндіру</w:t>
            </w:r>
            <w:r>
              <w:br/>
            </w:r>
            <w:r>
              <w:rPr>
                <w:rFonts w:ascii="Times New Roman"/>
                <w:b w:val="false"/>
                <w:i w:val="false"/>
                <w:color w:val="000000"/>
                <w:sz w:val="20"/>
              </w:rPr>
              <w:t>
Балауыз өндіру.</w:t>
            </w:r>
            <w:r>
              <w:br/>
            </w:r>
            <w:r>
              <w:rPr>
                <w:rFonts w:ascii="Times New Roman"/>
                <w:b w:val="false"/>
                <w:i w:val="false"/>
                <w:color w:val="000000"/>
                <w:sz w:val="20"/>
              </w:rPr>
              <w:t>
Тапиока мен крахмал қоспаларын өндіру.</w:t>
            </w:r>
            <w:r>
              <w:br/>
            </w:r>
            <w:r>
              <w:rPr>
                <w:rFonts w:ascii="Times New Roman"/>
                <w:b w:val="false"/>
                <w:i w:val="false"/>
                <w:color w:val="000000"/>
                <w:sz w:val="20"/>
              </w:rPr>
              <w:t>
Жүгері майын өндіру.</w:t>
            </w:r>
          </w:p>
        </w:tc>
      </w:tr>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w:t>
            </w:r>
            <w:r>
              <w:br/>
            </w:r>
            <w:r>
              <w:rPr>
                <w:rFonts w:ascii="Times New Roman"/>
                <w:b w:val="false"/>
                <w:i w:val="false"/>
                <w:color w:val="000000"/>
                <w:sz w:val="20"/>
              </w:rPr>
              <w:t>
өнімдерін крахмалдар мен крахмал өнімдерін өндіру</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w:t>
            </w:r>
            <w:r>
              <w:br/>
            </w:r>
            <w:r>
              <w:rPr>
                <w:rFonts w:ascii="Times New Roman"/>
                <w:b w:val="false"/>
                <w:i w:val="false"/>
                <w:color w:val="000000"/>
                <w:sz w:val="20"/>
              </w:rPr>
              <w:t>
өнеркәсібінің</w:t>
            </w:r>
            <w:r>
              <w:br/>
            </w:r>
            <w:r>
              <w:rPr>
                <w:rFonts w:ascii="Times New Roman"/>
                <w:b w:val="false"/>
                <w:i w:val="false"/>
                <w:color w:val="000000"/>
                <w:sz w:val="20"/>
              </w:rPr>
              <w:t>
өнімдерін</w:t>
            </w:r>
            <w:r>
              <w:br/>
            </w:r>
            <w:r>
              <w:rPr>
                <w:rFonts w:ascii="Times New Roman"/>
                <w:b w:val="false"/>
                <w:i w:val="false"/>
                <w:color w:val="000000"/>
                <w:sz w:val="20"/>
              </w:rPr>
              <w:t>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қоспаларын және нанға, тортқа, бәлішке, пирогтар мен бисквиттерге, печеньелерге немесе құймақтарға арналған ұн қоспаларын, дайын ұн қоспалары мен қамырларын өндіру.</w:t>
            </w:r>
            <w:r>
              <w:br/>
            </w:r>
            <w:r>
              <w:rPr>
                <w:rFonts w:ascii="Times New Roman"/>
                <w:b w:val="false"/>
                <w:i w:val="false"/>
                <w:color w:val="000000"/>
                <w:sz w:val="20"/>
              </w:rPr>
              <w:t>
Ұнды, жарманы, ұншаларды немесе бидай қауыздарын, қара бидай, сұлы, жүгері немесе басқа да дән қауыздарын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w:t>
            </w:r>
            <w:r>
              <w:br/>
            </w:r>
            <w:r>
              <w:rPr>
                <w:rFonts w:ascii="Times New Roman"/>
                <w:b w:val="false"/>
                <w:i w:val="false"/>
                <w:color w:val="000000"/>
                <w:sz w:val="20"/>
              </w:rPr>
              <w:t>
өнімдерін</w:t>
            </w:r>
            <w:r>
              <w:br/>
            </w:r>
            <w:r>
              <w:rPr>
                <w:rFonts w:ascii="Times New Roman"/>
                <w:b w:val="false"/>
                <w:i w:val="false"/>
                <w:color w:val="000000"/>
                <w:sz w:val="20"/>
              </w:rPr>
              <w:t>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r>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w:t>
            </w:r>
            <w:r>
              <w:br/>
            </w:r>
            <w:r>
              <w:rPr>
                <w:rFonts w:ascii="Times New Roman"/>
                <w:b w:val="false"/>
                <w:i w:val="false"/>
                <w:color w:val="000000"/>
                <w:sz w:val="20"/>
              </w:rPr>
              <w:t>
тамақ</w:t>
            </w:r>
            <w:r>
              <w:br/>
            </w:r>
            <w:r>
              <w:rPr>
                <w:rFonts w:ascii="Times New Roman"/>
                <w:b w:val="false"/>
                <w:i w:val="false"/>
                <w:color w:val="000000"/>
                <w:sz w:val="20"/>
              </w:rPr>
              <w:t>
өнімдері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 өнімдерін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тағамдарын, соның ішінде үй құсынан жасалған тағамдарды өндіру.</w:t>
            </w:r>
            <w:r>
              <w:br/>
            </w:r>
            <w:r>
              <w:rPr>
                <w:rFonts w:ascii="Times New Roman"/>
                <w:b w:val="false"/>
                <w:i w:val="false"/>
                <w:color w:val="000000"/>
                <w:sz w:val="20"/>
              </w:rPr>
              <w:t>
Балықтың тартылған етін қоса, балық тағамдарын өндіру.</w:t>
            </w:r>
            <w:r>
              <w:br/>
            </w:r>
            <w:r>
              <w:rPr>
                <w:rFonts w:ascii="Times New Roman"/>
                <w:b w:val="false"/>
                <w:i w:val="false"/>
                <w:color w:val="000000"/>
                <w:sz w:val="20"/>
              </w:rPr>
              <w:t>
Көкөністерден тағамдар дайындау.</w:t>
            </w:r>
            <w:r>
              <w:br/>
            </w:r>
            <w:r>
              <w:rPr>
                <w:rFonts w:ascii="Times New Roman"/>
                <w:b w:val="false"/>
                <w:i w:val="false"/>
                <w:color w:val="000000"/>
                <w:sz w:val="20"/>
              </w:rPr>
              <w:t>
Тоңазытылған пиццаны немесе өзге тәсілмен сақтау үшін дайындалған пиццаны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сақтаудың өзге де түрлері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жаңғақтарды немесе көкөністерді сақтау: тоңазыту, кептіру, май ішінде немесе сірке суында сіңіру, консервілеу және т.б.</w:t>
            </w:r>
            <w:r>
              <w:br/>
            </w:r>
            <w:r>
              <w:rPr>
                <w:rFonts w:ascii="Times New Roman"/>
                <w:b w:val="false"/>
                <w:i w:val="false"/>
                <w:color w:val="000000"/>
                <w:sz w:val="20"/>
              </w:rPr>
              <w:t>
Жемістер мен көкөністерден тамақ өнімдерін өндіру.</w:t>
            </w:r>
            <w:r>
              <w:br/>
            </w:r>
            <w:r>
              <w:rPr>
                <w:rFonts w:ascii="Times New Roman"/>
                <w:b w:val="false"/>
                <w:i w:val="false"/>
                <w:color w:val="000000"/>
                <w:sz w:val="20"/>
              </w:rPr>
              <w:t>
Джем, мармелад және асханалық желе өндіру.</w:t>
            </w:r>
            <w:r>
              <w:br/>
            </w:r>
            <w:r>
              <w:rPr>
                <w:rFonts w:ascii="Times New Roman"/>
                <w:b w:val="false"/>
                <w:i w:val="false"/>
                <w:color w:val="000000"/>
                <w:sz w:val="20"/>
              </w:rPr>
              <w:t>
Жаңғақтардан қоймалжың және басқа тамақ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тоңазытылған картопты өндіру, кұрғақ картоп пюресін өндіру, картоптардан жеңіл тамақтарды өндіру, картоп чипстерін өндіру, картоп ұнын және ұншаларын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r>
              <w:br/>
            </w:r>
            <w:r>
              <w:rPr>
                <w:rFonts w:ascii="Times New Roman"/>
                <w:b w:val="false"/>
                <w:i w:val="false"/>
                <w:color w:val="000000"/>
                <w:sz w:val="20"/>
              </w:rPr>
              <w:t>
санаттарға</w:t>
            </w:r>
            <w:r>
              <w:br/>
            </w:r>
            <w:r>
              <w:rPr>
                <w:rFonts w:ascii="Times New Roman"/>
                <w:b w:val="false"/>
                <w:i w:val="false"/>
                <w:color w:val="000000"/>
                <w:sz w:val="20"/>
              </w:rPr>
              <w:t>
енгізілмеген басқа тамақ өнімдерін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өнімдерін, жұмыртқа альбуминін өндіру.</w:t>
            </w:r>
            <w:r>
              <w:br/>
            </w:r>
            <w:r>
              <w:rPr>
                <w:rFonts w:ascii="Times New Roman"/>
                <w:b w:val="false"/>
                <w:i w:val="false"/>
                <w:color w:val="000000"/>
                <w:sz w:val="20"/>
              </w:rPr>
              <w:t>
Ашытқылар өндіру.</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w:t>
            </w:r>
            <w:r>
              <w:br/>
            </w:r>
            <w:r>
              <w:rPr>
                <w:rFonts w:ascii="Times New Roman"/>
                <w:b w:val="false"/>
                <w:i w:val="false"/>
                <w:color w:val="000000"/>
                <w:sz w:val="20"/>
              </w:rPr>
              <w:t>
өндіру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Жемістерден немесе көкөністерден шырындарды өндіру.</w:t>
            </w:r>
          </w:p>
        </w:tc>
      </w:tr>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w:t>
            </w:r>
            <w:r>
              <w:br/>
            </w:r>
            <w:r>
              <w:rPr>
                <w:rFonts w:ascii="Times New Roman"/>
                <w:b w:val="false"/>
                <w:i w:val="false"/>
                <w:color w:val="000000"/>
                <w:sz w:val="20"/>
              </w:rPr>
              <w:t>
рға</w:t>
            </w:r>
            <w:r>
              <w:br/>
            </w:r>
            <w:r>
              <w:rPr>
                <w:rFonts w:ascii="Times New Roman"/>
                <w:b w:val="false"/>
                <w:i w:val="false"/>
                <w:color w:val="000000"/>
                <w:sz w:val="20"/>
              </w:rPr>
              <w:t>
арналған</w:t>
            </w:r>
            <w:r>
              <w:br/>
            </w:r>
            <w:r>
              <w:rPr>
                <w:rFonts w:ascii="Times New Roman"/>
                <w:b w:val="false"/>
                <w:i w:val="false"/>
                <w:color w:val="000000"/>
                <w:sz w:val="20"/>
              </w:rPr>
              <w:t>
дайын</w:t>
            </w:r>
            <w:r>
              <w:br/>
            </w:r>
            <w:r>
              <w:rPr>
                <w:rFonts w:ascii="Times New Roman"/>
                <w:b w:val="false"/>
                <w:i w:val="false"/>
                <w:color w:val="000000"/>
                <w:sz w:val="20"/>
              </w:rPr>
              <w:t>
азықтар</w:t>
            </w:r>
            <w:r>
              <w:br/>
            </w:r>
            <w:r>
              <w:rPr>
                <w:rFonts w:ascii="Times New Roman"/>
                <w:b w:val="false"/>
                <w:i w:val="false"/>
                <w:color w:val="000000"/>
                <w:sz w:val="20"/>
              </w:rPr>
              <w:t>
өндіру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r>
              <w:br/>
            </w:r>
            <w:r>
              <w:rPr>
                <w:rFonts w:ascii="Times New Roman"/>
                <w:b w:val="false"/>
                <w:i w:val="false"/>
                <w:color w:val="000000"/>
                <w:sz w:val="20"/>
              </w:rPr>
              <w:t>
жануарлары үшін дайын тамақ өнімдерін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6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концентратталған азықты және азықтық қоспаларды қоса, фермалардағы жануарларға арналған дайын азықтар өндіру.</w:t>
            </w:r>
            <w:r>
              <w:br/>
            </w:r>
            <w:r>
              <w:rPr>
                <w:rFonts w:ascii="Times New Roman"/>
                <w:b w:val="false"/>
                <w:i w:val="false"/>
                <w:color w:val="000000"/>
                <w:sz w:val="20"/>
              </w:rPr>
              <w:t>
Иттерді, мысықтарды, құстарды, балықтарды және т.б. қоса, үй жануарлары үшін дайын азықтар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Фермалардағы жануарлар үшін дайын азықтар өндіру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