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ef08" w14:textId="2e0e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қамтылған адамдардың жекелеген санаттарын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11 сәуірдегі № 178 қаулысы. Күші жойылды - Қазақстан Республикасы Үкіметінің 2023 жылғы 30 маусымдағы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6 сәуірдегі Қазақстан Республикасы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 жұмыспен қамтуға жәрдемдесудің белсенді шараларын көрсету және әлеуметтік кәсіптік бағдарлау жүргізу үшін жұмыспен қамтылған адамдардың мынадай жекелеген санаттары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моторлы көлік құралдарын шығаруды және өзі өсірген жүзімнен шарап өндіруді көздейтін жобаларды қоспағанда, акцизделетін тауарлар/өнімдер шығаруды жүзеге асыратындарды;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"Мониторингке жататын ірі салық төлеушілердің тізбесін бекіту туралы" Қазақстан Республикасы Үкіметінің 2016 жылғы 29 желтоқсандағы № 918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мониторингке жататын ірі салық төлеушілердің тізбесіне енгізілген металлургия өнеркәсібіндегі жобаларды іске асыратындарды;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қиыршықтас және құм карьерлерін игеруге арналған жобаларды қоспағанда, өз қызметін тау-кен өндіру өнеркәсібінде жүзеге асыратындарды;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кәсіпорындар/мекемелер, ұлттық басқарушы холдингтер, ұлттық компаниялар және акцияларының (жарғылық капиталына қатысу үлестерінің) елу және одан көп пайызы мемлекетке, ұлттық басқарушы холдингке, ұлттық холдингке, ұлттық компанияға (әлеуметтік-кәсіпкерлік корпорацияны, сондай-ақ мемлекеттік-жекешелік әріптестік туралы шарт шеңберінде құрылған кәсіпкерлерді қоспағанда) тікелей немесе жанама түрде тиесілі ұйымдар, сондай-ақ коммерциялық емес ұйымдар болып табылатын құрылтайшыларды (оның ішінде қатысушыларды, акционерлерді) қоспағанда, ісін жаңадан бастаған және жұмыс істеп жүрген кәсіпкерлер;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Республикасында зейнетақымен қамсыздандыру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зейнеткерлік жасқа жетпеген қысқартылатын жұмыскерлер;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дара кәсіпкерлер ретінде тіркелмей кіріс алу мақсатында тауарларды, жұмыстар мен көрсетілетін қызметтерді өндіру (өткізу) жөніндегі қызметті дербес жүзеге асыратын адамдар және (немесе) әрекетсіз дара кәсіпкерлер;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отбасылық кәсiпкерлiкте еңбекақы төленбейтін қызметті дербес жүзеге асыратын адамдар;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жеке қосалқы шаруашылықта сату (айырбастау) үшін өнім өндіру жөніндегі қызметті дербес жүзеге асыратын, табысы ең төменгі күнкөріс деңгейiнен аз адамдар;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табысы ең төменгі күнкөріс деңгейiнен аз өндірістік кооператив мүшелері.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