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46e0" w14:textId="df54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"Сатып алу және тауар интервенцияларын жүзеге асыратын мамандандырылған ұйымдардың тізбесін, сондай-ақ оларға сыйақы мөлшерін бекіту туралы" Қазақстан Республикасы Үкіметінің 2012 жылғы 9 қазандағы № 1279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16 сәуірдегі № 199 қаулысы. Күші жойылды - Қазақстан Республикасы Үкіметінің 2023 жылғы 17 шiлдедегi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"Сатып алу және тауар интервенцияларын жүзеге асыратын мамандандырылған ұйымдардың тізбесін, сондай-ақ оларға сыйақы мөлшерін бекіту туралы" Қазақстан Республикасы Үкіметінің 2012 жылғы 9 қазандағы № 1279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74, 1074-құжат)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сатып алу және тауар интервенцияларын жүзеге асыратын мамандандырылған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17-жолмен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"Shymkent" әлеуметтік-кәсіпкерлік корпорациясы" акционерлік қоғамы.".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