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69b0" w14:textId="0da6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"Астана" теміржол станциясын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4 мамырдағы № 250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     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"Астана" теміржол станциясы "Нұр-Сұлтан" теміржол станциясы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