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319aa" w14:textId="33319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"Жекешелендірудің 2016 – 2020 жылдарға арналған кейбір мәселелері туралы" Қазақстан Республикасы Үкіметінің 2015 жылғы 30 желтоқсандағы № 1141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4 мамырдағы № 252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"Жекешелендірудің 2016 – 2020 жылдарға арналған кейбір мәселелері туралы" Қазақстан Республикасы Үкіметінің 2015 жылғы 30 желтоқсандағы № 1141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77-78-79, 588-құжат)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басым тәртіппен жекешелендіруге жататын республикалық меншіктегі ірі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Инвестициялар және даму министрлігі" деген бөлімнің тақырыбы мынадай редакцияда жазылсын: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Индустрия және инфрақұрылымдық даму министрлігі";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4.1-жол алып тасталсын;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6.3-жол мынадай редакцияда жазылсын: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Индустрия және инфрақұрылымдық даму министрлігі Индустриялық даму және өнеркәсіптік қауіпсіздік комитетінің "Кәсіби әскерилендірілген авариялық-құтқару қызметі" шаруашылық жүргізу құқығындағы республикалық мемлекеттік кәсіпорны";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Қаржы министрлігі" деген бөлімде: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8.2-жол алып тасталсын;     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Білім және ғылым министрлігі" деген бөлімде: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10.1-жол алып тасталсын;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Қорғаныс және аэроғарыш өнеркәсібі министрлігі" деген бөлімнің тақырыбы мынадай редакцияда жазылсын: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Цифрлық даму, қорғаныс және аэроғарыш өнеркәсібі министрлігі";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3-қосымшада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басым тәртіппен бәсекелес ортаға беру ұсынылатын ұлттық басқарушы холдингтердің, ұлттық компаниялардың және олармен үлестес болып табылатын өзге де заңды тұлғалардың еншілес, тәуелді ірі ұйымдарының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"Самұрық-Қазына" ұлттық әл-ауқат қоры" акционерлік қоғамы" деген бөлімде: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17.2-жол мынадай редакцияда жазылсын: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1424"/>
        <w:gridCol w:w="8777"/>
        <w:gridCol w:w="1154"/>
      </w:tblGrid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"ҚазМұнайГаз" ұлттық компаниясы" акционерлік қоғамы, оның құрамында:</w:t>
            </w:r>
          </w:p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IPO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"Урихтау Оперейтинг" жауапкершілігі шектеулі серіктестігі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мұнай-химия зауыты" жауапкершілігі шектеулі серіктестігі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 KazMunaiGas N.V., 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"ПетроҚазақстан Ойл Продактс" жауапкершілігі шектеулі серіктестігі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мұнай өңдеу зауыты" жауапкершілігі шектеулі серіктестігі, оның құрамында: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"Сұйытылған газды сақтау паркі" жауапкершілігі шектеулі серіктестігі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"АМӨЗ КИД" жауапкершілігі шектеулі серіктестігі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"KMG Automation" жауапкершілігі шектеулі серіктестігі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"Теңіз Сервис" жауапкершілігі шектеулі серіктестігі, оның құрамында: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 M-I" жауапкершілігі шектеулі серіктестігі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KMG International N.V., оның құрамында: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Exploration &amp; Production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Drilling SLR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Benon Rompetrol LLC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Well Services S.A.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KazMunayGas Engineering B.V.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Palplast S.A.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Logistics SRL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Global Security Sistem S.A.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Rominserv Valves IAIFO SRL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7.10)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Rompetrol Petrochemical SRL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7.11)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 KMG Singapore Pte Ltd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7.12)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Byron Shipping LTD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";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"ҚазМұнайГаз" ұлттық компаниясы" акционерлік қоғамы" деген бөлімде: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30.15-жол алып тасталсын;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"ҚазАгро" ұлттық басқарушы холдингі" акционерлік қоғамы" деген бөлімде: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55.40-жол алып тасталсын;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4-қосымшада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"Самұрық-Қазына" ұлттық әл-ауқат қоры" акционерлік қоғамының бәсекелес ортаға беру ұсынылатын еншілес, тәуелді ұйымдарының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"ҚазМұнайГаз" ұлттық компаниясы" акционерлік қоғамы" деген бөлімде: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13, 14, 15, 16, 17, 18, 31, 32, 34, 35, 37 және 53-жолдар алып тасталсын;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5-қосымшада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жекешелендіруге жататын республикалық меншіктегі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Ішкі істер министрлігі" деген бөлімде: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3.3-жол алып тасталсын;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Еңбек және халықты әлеуметтік қорғау министрлігі" деген бөлімде: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25.2-жол алып тасталсын;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Инвестициялар және даму министрлігі" деген бөлімнің тақырыбы мынадай редакцияда жазылсын: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Индустрия және инфрақұрылымдық даму министрлігі";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42.17-жол мынадай редакцияда жазылсын: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Индустрия және инфрақұрылымдық даму министрлігі Индустриялық даму және өнеркәсіптік қауіпсіздік комитетінің "Жезқазғансирекмет" шаруашылық жүргізу құқығындағы республикалық мемлекеттік кәсіпорны";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Энергетика министрлігі" деген бөлімде: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75.3-жол алып тасталсын;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Ақпарат және коммуникациялар министрлігі" деген бөлімнің тақырыбы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Ақпарат және қоғамдық даму министрлігі";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Іс басқармасы" деген бөлімде:</w:t>
      </w:r>
    </w:p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80.1-жол алып тасталсын;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6-қосымшада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бәсекелес ортаға беру ұсынылатын коммуналдық меншіктегі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"Батыс Қазақстан облысының әкімдігі" деген бөлімде:</w:t>
      </w:r>
    </w:p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185.6-жол алып тасталсын;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"Қарағанды облысының әкімдігі" деген бөлімде:</w:t>
      </w:r>
    </w:p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205.7-жол алып тасталсын;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қаласының әкімдігі" деген бөлімнің тақырыбы мынадай редакцияда жазылсын:</w:t>
      </w:r>
    </w:p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"Нұр-Сұлтан қаласының әкімдігі";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444.36-жол алып тасталсын.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