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248f" w14:textId="0ba2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"Отставкадағы судьяға өмір бойғы ай сайынғы қамтылым төлеу қағидаларын бекіту туралы" Қазақстан Республикасы Үкіметінің 2015 жылғы 28 қарашадағы № 961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27 мамырдағы № 322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"Отставкадағы судьяға өмір бойғы ай сайынғы қамтылым төлеу қағидаларын бекіту туралы" Қазақстан Республикасы Үкiметiнiң 2015 жылғы 28 қарашадағы № 961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59-60-61, 480-құжат)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Отставкадағы судьяға өмір бойғы ай сайынғы қамтылым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ай сайынғы өмір бойғы қамтылымды алушы – Конституциялық заңның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1-1 және 2-1-тармақтарына сәйкес "Қазақстан Республикасында зейнетақымен қамсыздандыру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зейнеткерлік жасқа жеткен және Қазақстан Республикасы Жоғарғы Сотының, жергілікті және басқа соттардың қызметін ұйымдық және материалдық-техникалық қамтамасыз ету жөніндегі уәкілетті органға өтініш берген отставкадағы, оның ішінде 2016 жылғы 1 қаңтарға дейін отставкаға шыққан судья;";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Ай сайынғы өмір бойғы қамтылымды төлеу Конституциялық заңның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3-тармағында көзделген негіздер бойынша судьяның отставкасы тоқтатылған жағдайда тоқтатылады.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Отставкадағы судья қайтыс болған немесе оны қайтыс болды деп жариялау туралы сот шешімі заңды күшіне енген жағдайда ай сайынғы өмір бойғы қамтылымды төлеу қайтыс болған ай қоса есептеліп жүзеге асырылады.".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